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77" w:rsidRDefault="00A95E77">
      <w:pPr>
        <w:pStyle w:val="40"/>
        <w:framePr w:w="9317" w:h="1712" w:hRule="exact" w:wrap="none" w:vAnchor="page" w:hAnchor="page" w:x="1757" w:y="8010"/>
        <w:shd w:val="clear" w:color="auto" w:fill="auto"/>
        <w:spacing w:before="0" w:after="0"/>
        <w:ind w:left="20"/>
      </w:pPr>
      <w:bookmarkStart w:id="0" w:name="_GoBack"/>
      <w:bookmarkEnd w:id="0"/>
      <w:r>
        <w:rPr>
          <w:rStyle w:val="4"/>
          <w:b/>
          <w:bCs/>
          <w:color w:val="000000"/>
        </w:rPr>
        <w:t>МЕСТНЫЕ НОРМАТИВЫ ГРАДОСТРОИТЕЛЬНОГО</w:t>
      </w:r>
      <w:r>
        <w:rPr>
          <w:rStyle w:val="4"/>
          <w:b/>
          <w:bCs/>
          <w:color w:val="000000"/>
        </w:rPr>
        <w:br/>
        <w:t xml:space="preserve">ПРОЕКТИРОВАНИЯ </w:t>
      </w:r>
      <w:r w:rsidR="00574C12">
        <w:rPr>
          <w:rStyle w:val="4"/>
          <w:b/>
          <w:bCs/>
          <w:color w:val="000000"/>
        </w:rPr>
        <w:t>ЖИРЯТИНСКОГО</w:t>
      </w:r>
      <w:r>
        <w:rPr>
          <w:rStyle w:val="4"/>
          <w:b/>
          <w:bCs/>
          <w:color w:val="000000"/>
        </w:rPr>
        <w:br/>
        <w:t>МУНИЦИПАЛЬНОГО РАЙОНА</w:t>
      </w:r>
      <w:r>
        <w:rPr>
          <w:rStyle w:val="4"/>
          <w:b/>
          <w:bCs/>
          <w:color w:val="000000"/>
        </w:rPr>
        <w:br/>
        <w:t>БРЯНСКОЙ ОБЛАСТИ</w:t>
      </w:r>
    </w:p>
    <w:p w:rsidR="00A95E77" w:rsidRDefault="00FA2081">
      <w:pPr>
        <w:pStyle w:val="51"/>
        <w:framePr w:w="9317" w:h="338" w:hRule="exact" w:wrap="none" w:vAnchor="page" w:hAnchor="page" w:x="1757" w:y="15085"/>
        <w:shd w:val="clear" w:color="auto" w:fill="auto"/>
        <w:spacing w:before="0" w:line="280" w:lineRule="exact"/>
        <w:ind w:left="20"/>
      </w:pPr>
      <w:r>
        <w:rPr>
          <w:rStyle w:val="5"/>
          <w:b/>
          <w:bCs/>
          <w:color w:val="000000"/>
        </w:rPr>
        <w:t>с</w:t>
      </w:r>
      <w:r w:rsidR="00A95E77">
        <w:rPr>
          <w:rStyle w:val="5"/>
          <w:b/>
          <w:bCs/>
          <w:color w:val="000000"/>
        </w:rPr>
        <w:t xml:space="preserve">. </w:t>
      </w:r>
      <w:r>
        <w:rPr>
          <w:rStyle w:val="5"/>
          <w:b/>
          <w:bCs/>
          <w:color w:val="000000"/>
        </w:rPr>
        <w:t>Жирятино</w:t>
      </w:r>
      <w:r w:rsidR="00A95E77">
        <w:rPr>
          <w:rStyle w:val="5"/>
          <w:b/>
          <w:bCs/>
          <w:color w:val="000000"/>
        </w:rPr>
        <w:t>, 201</w:t>
      </w:r>
      <w:r w:rsidR="00054EAE">
        <w:rPr>
          <w:rStyle w:val="5"/>
          <w:b/>
          <w:bCs/>
          <w:color w:val="000000"/>
        </w:rPr>
        <w:t>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a5"/>
        <w:framePr w:wrap="none" w:vAnchor="page" w:hAnchor="page" w:x="5318" w:y="1821"/>
        <w:shd w:val="clear" w:color="auto" w:fill="auto"/>
        <w:spacing w:line="240" w:lineRule="exact"/>
      </w:pPr>
      <w:r>
        <w:rPr>
          <w:rStyle w:val="a4"/>
          <w:b/>
          <w:bCs/>
          <w:color w:val="000000"/>
        </w:rPr>
        <w:lastRenderedPageBreak/>
        <w:t>СОДЕРЖАНИЕ</w:t>
      </w:r>
    </w:p>
    <w:p w:rsidR="00A95E77" w:rsidRDefault="00A95E77">
      <w:pPr>
        <w:pStyle w:val="51"/>
        <w:framePr w:w="9398" w:h="3585" w:hRule="exact" w:wrap="none" w:vAnchor="page" w:hAnchor="page" w:x="1670" w:y="2634"/>
        <w:numPr>
          <w:ilvl w:val="0"/>
          <w:numId w:val="1"/>
        </w:numPr>
        <w:shd w:val="clear" w:color="auto" w:fill="auto"/>
        <w:tabs>
          <w:tab w:val="left" w:pos="368"/>
          <w:tab w:val="left" w:leader="dot" w:pos="9106"/>
        </w:tabs>
        <w:spacing w:before="0" w:line="317" w:lineRule="exact"/>
        <w:jc w:val="both"/>
      </w:pPr>
      <w:r>
        <w:rPr>
          <w:rStyle w:val="5"/>
          <w:b/>
          <w:bCs/>
          <w:color w:val="000000"/>
        </w:rPr>
        <w:t>Общие положения</w:t>
      </w:r>
      <w:r>
        <w:rPr>
          <w:rStyle w:val="5"/>
          <w:b/>
          <w:bCs/>
          <w:color w:val="000000"/>
        </w:rPr>
        <w:tab/>
        <w:t>4</w:t>
      </w:r>
    </w:p>
    <w:p w:rsidR="00A95E77" w:rsidRDefault="00A95E77">
      <w:pPr>
        <w:pStyle w:val="51"/>
        <w:framePr w:w="9398" w:h="3585" w:hRule="exact" w:wrap="none" w:vAnchor="page" w:hAnchor="page" w:x="1670" w:y="2634"/>
        <w:numPr>
          <w:ilvl w:val="0"/>
          <w:numId w:val="1"/>
        </w:numPr>
        <w:shd w:val="clear" w:color="auto" w:fill="auto"/>
        <w:tabs>
          <w:tab w:val="left" w:pos="387"/>
        </w:tabs>
        <w:spacing w:before="0" w:line="317" w:lineRule="exact"/>
        <w:jc w:val="both"/>
      </w:pPr>
      <w:r>
        <w:rPr>
          <w:rStyle w:val="5"/>
          <w:b/>
          <w:bCs/>
          <w:color w:val="000000"/>
        </w:rPr>
        <w:t>Основная часть (расчетные показатели минимально допустимого</w:t>
      </w:r>
    </w:p>
    <w:p w:rsidR="00A95E77" w:rsidRDefault="00A95E77">
      <w:pPr>
        <w:pStyle w:val="51"/>
        <w:framePr w:w="9398" w:h="3585" w:hRule="exact" w:wrap="none" w:vAnchor="page" w:hAnchor="page" w:x="1670" w:y="2634"/>
        <w:shd w:val="clear" w:color="auto" w:fill="auto"/>
        <w:tabs>
          <w:tab w:val="left" w:leader="dot" w:pos="9106"/>
        </w:tabs>
        <w:spacing w:before="0" w:line="317" w:lineRule="exact"/>
        <w:jc w:val="left"/>
      </w:pPr>
      <w:r>
        <w:rPr>
          <w:rStyle w:val="5"/>
          <w:b/>
          <w:bCs/>
          <w:color w:val="000000"/>
        </w:rPr>
        <w:t>уровня обеспеченности объектами местного значения м</w:t>
      </w:r>
      <w:r w:rsidR="00054EAE">
        <w:rPr>
          <w:rStyle w:val="5"/>
          <w:b/>
          <w:bCs/>
          <w:color w:val="000000"/>
        </w:rPr>
        <w:t>уницип</w:t>
      </w:r>
      <w:r w:rsidR="00574C12">
        <w:rPr>
          <w:rStyle w:val="5"/>
          <w:b/>
          <w:bCs/>
          <w:color w:val="000000"/>
        </w:rPr>
        <w:t>ального района населения Жирятин</w:t>
      </w:r>
      <w:r w:rsidR="00054EAE">
        <w:rPr>
          <w:rStyle w:val="5"/>
          <w:b/>
          <w:bCs/>
          <w:color w:val="000000"/>
        </w:rPr>
        <w:t>ского</w:t>
      </w:r>
      <w:r>
        <w:rPr>
          <w:rStyle w:val="5"/>
          <w:b/>
          <w:bCs/>
          <w:color w:val="000000"/>
        </w:rPr>
        <w:t xml:space="preserve"> муниципального района и расчетные показатели максимально допустимого уровня территориальной доступности таких объектов для населения </w:t>
      </w:r>
      <w:r w:rsidR="00574C12">
        <w:rPr>
          <w:rStyle w:val="5"/>
          <w:b/>
          <w:bCs/>
          <w:color w:val="000000"/>
        </w:rPr>
        <w:t>Жирятин</w:t>
      </w:r>
      <w:r w:rsidR="00054EAE">
        <w:rPr>
          <w:rStyle w:val="5"/>
          <w:b/>
          <w:bCs/>
          <w:color w:val="000000"/>
        </w:rPr>
        <w:t xml:space="preserve">ского </w:t>
      </w:r>
      <w:r>
        <w:rPr>
          <w:rStyle w:val="5"/>
          <w:b/>
          <w:bCs/>
          <w:color w:val="000000"/>
        </w:rPr>
        <w:t>муниципального района)</w:t>
      </w:r>
      <w:r>
        <w:rPr>
          <w:rStyle w:val="5"/>
          <w:b/>
          <w:bCs/>
          <w:color w:val="000000"/>
        </w:rPr>
        <w:tab/>
        <w:t>7</w:t>
      </w:r>
    </w:p>
    <w:p w:rsidR="00A95E77" w:rsidRDefault="00A95E77">
      <w:pPr>
        <w:pStyle w:val="21"/>
        <w:framePr w:w="9398" w:h="3585" w:hRule="exact" w:wrap="none" w:vAnchor="page" w:hAnchor="page" w:x="1670" w:y="2634"/>
        <w:numPr>
          <w:ilvl w:val="1"/>
          <w:numId w:val="1"/>
        </w:numPr>
        <w:shd w:val="clear" w:color="auto" w:fill="auto"/>
        <w:tabs>
          <w:tab w:val="left" w:pos="867"/>
        </w:tabs>
        <w:ind w:firstLine="360"/>
      </w:pPr>
      <w:r>
        <w:rPr>
          <w:rStyle w:val="2"/>
          <w:color w:val="000000"/>
        </w:rPr>
        <w:t xml:space="preserve">Расчетные показатели минимально допустимого уровня обеспеченности объектами местного значения муниципального района населения </w:t>
      </w:r>
      <w:r w:rsidR="00574C12">
        <w:rPr>
          <w:rStyle w:val="2"/>
          <w:color w:val="000000"/>
        </w:rPr>
        <w:t>Жирятин</w:t>
      </w:r>
      <w:r w:rsidR="00D81C7B">
        <w:rPr>
          <w:rStyle w:val="2"/>
          <w:color w:val="000000"/>
        </w:rPr>
        <w:t>ского</w:t>
      </w:r>
      <w:r>
        <w:rPr>
          <w:rStyle w:val="2"/>
          <w:color w:val="000000"/>
        </w:rPr>
        <w:t xml:space="preserve"> муниципального района и расчетные показатели максимально допустимого уровня территориальной доступности объектов</w:t>
      </w:r>
    </w:p>
    <w:p w:rsidR="00A95E77" w:rsidRDefault="00A95E77">
      <w:pPr>
        <w:pStyle w:val="a7"/>
        <w:framePr w:w="9398" w:h="1656" w:hRule="exact" w:wrap="none" w:vAnchor="page" w:hAnchor="page" w:x="1670" w:y="6172"/>
        <w:shd w:val="clear" w:color="auto" w:fill="auto"/>
        <w:tabs>
          <w:tab w:val="left" w:leader="dot" w:pos="9106"/>
        </w:tabs>
      </w:pPr>
      <w:r>
        <w:rPr>
          <w:rStyle w:val="a6"/>
          <w:color w:val="000000"/>
        </w:rPr>
        <w:t xml:space="preserve">для населения </w:t>
      </w:r>
      <w:r w:rsidR="00574C12">
        <w:rPr>
          <w:rStyle w:val="a6"/>
          <w:color w:val="000000"/>
        </w:rPr>
        <w:t>Жирятин</w:t>
      </w:r>
      <w:r w:rsidR="00D81C7B">
        <w:rPr>
          <w:rStyle w:val="a6"/>
          <w:color w:val="000000"/>
        </w:rPr>
        <w:t>ского</w:t>
      </w:r>
      <w:r>
        <w:rPr>
          <w:rStyle w:val="a6"/>
          <w:color w:val="000000"/>
        </w:rPr>
        <w:t xml:space="preserve"> муниципального района</w:t>
      </w:r>
      <w:r>
        <w:rPr>
          <w:rStyle w:val="a6"/>
          <w:color w:val="000000"/>
        </w:rPr>
        <w:tab/>
        <w:t>7</w:t>
      </w:r>
    </w:p>
    <w:p w:rsidR="00A95E77" w:rsidRDefault="00A95E77">
      <w:pPr>
        <w:pStyle w:val="a7"/>
        <w:framePr w:w="9398" w:h="1656" w:hRule="exact" w:wrap="none" w:vAnchor="page" w:hAnchor="page" w:x="1670" w:y="6172"/>
        <w:numPr>
          <w:ilvl w:val="2"/>
          <w:numId w:val="1"/>
        </w:numPr>
        <w:shd w:val="clear" w:color="auto" w:fill="auto"/>
        <w:tabs>
          <w:tab w:val="left" w:pos="1160"/>
          <w:tab w:val="left" w:leader="dot" w:pos="9106"/>
        </w:tabs>
        <w:ind w:left="360"/>
      </w:pPr>
      <w:r>
        <w:rPr>
          <w:rStyle w:val="a6"/>
          <w:color w:val="000000"/>
        </w:rPr>
        <w:t>Объекты, относящиеся к области электроснабжения поселений</w:t>
      </w:r>
      <w:r>
        <w:rPr>
          <w:rStyle w:val="a6"/>
          <w:color w:val="000000"/>
        </w:rPr>
        <w:tab/>
        <w:t>7</w:t>
      </w:r>
    </w:p>
    <w:p w:rsidR="00A95E77" w:rsidRDefault="00A95E77">
      <w:pPr>
        <w:pStyle w:val="a7"/>
        <w:framePr w:w="9398" w:h="1656" w:hRule="exact" w:wrap="none" w:vAnchor="page" w:hAnchor="page" w:x="1670" w:y="6172"/>
        <w:shd w:val="clear" w:color="auto" w:fill="auto"/>
        <w:ind w:left="360"/>
      </w:pPr>
      <w:r>
        <w:rPr>
          <w:rStyle w:val="a6"/>
          <w:color w:val="000000"/>
        </w:rPr>
        <w:t>2.1.2.Объекты, относящиеся к области газоснабжения</w:t>
      </w:r>
    </w:p>
    <w:p w:rsidR="00A95E77" w:rsidRDefault="00A95E77">
      <w:pPr>
        <w:pStyle w:val="a7"/>
        <w:framePr w:w="9398" w:h="1656" w:hRule="exact" w:wrap="none" w:vAnchor="page" w:hAnchor="page" w:x="1670" w:y="6172"/>
        <w:shd w:val="clear" w:color="auto" w:fill="auto"/>
        <w:tabs>
          <w:tab w:val="left" w:leader="dot" w:pos="9106"/>
        </w:tabs>
      </w:pPr>
      <w:r>
        <w:rPr>
          <w:rStyle w:val="a6"/>
          <w:color w:val="000000"/>
        </w:rPr>
        <w:t>поселений</w:t>
      </w:r>
      <w:r>
        <w:rPr>
          <w:rStyle w:val="a6"/>
          <w:color w:val="000000"/>
        </w:rPr>
        <w:tab/>
        <w:t>8</w:t>
      </w:r>
    </w:p>
    <w:p w:rsidR="00A95E77" w:rsidRDefault="00A95E77">
      <w:pPr>
        <w:pStyle w:val="a7"/>
        <w:framePr w:w="9398" w:h="1656" w:hRule="exact" w:wrap="none" w:vAnchor="page" w:hAnchor="page" w:x="1670" w:y="6172"/>
        <w:numPr>
          <w:ilvl w:val="0"/>
          <w:numId w:val="2"/>
        </w:numPr>
        <w:shd w:val="clear" w:color="auto" w:fill="auto"/>
        <w:tabs>
          <w:tab w:val="left" w:pos="1160"/>
        </w:tabs>
        <w:ind w:left="360"/>
      </w:pPr>
      <w:r>
        <w:rPr>
          <w:rStyle w:val="a6"/>
          <w:color w:val="000000"/>
        </w:rPr>
        <w:t>Объекты, в области дорожной деятельности, безопасности</w:t>
      </w:r>
    </w:p>
    <w:p w:rsidR="00A95E77" w:rsidRDefault="00A95E77">
      <w:pPr>
        <w:pStyle w:val="a7"/>
        <w:framePr w:w="9398" w:h="691" w:hRule="exact" w:wrap="none" w:vAnchor="page" w:hAnchor="page" w:x="1670" w:y="7770"/>
        <w:shd w:val="clear" w:color="auto" w:fill="auto"/>
        <w:spacing w:line="317" w:lineRule="exact"/>
        <w:ind w:right="220"/>
      </w:pPr>
      <w:r>
        <w:rPr>
          <w:rStyle w:val="a6"/>
          <w:color w:val="000000"/>
        </w:rPr>
        <w:t>дорожного движения в отношении автомобильных дорог местного значения вне границ населенных пунктов, организации транспортного обслуживания</w:t>
      </w:r>
    </w:p>
    <w:p w:rsidR="00A95E77" w:rsidRDefault="00A95E77">
      <w:pPr>
        <w:pStyle w:val="a7"/>
        <w:framePr w:w="9398" w:h="6451" w:hRule="exact" w:wrap="none" w:vAnchor="page" w:hAnchor="page" w:x="1670" w:y="8408"/>
        <w:shd w:val="clear" w:color="auto" w:fill="auto"/>
        <w:tabs>
          <w:tab w:val="right" w:leader="dot" w:pos="9263"/>
        </w:tabs>
        <w:spacing w:line="317" w:lineRule="exact"/>
      </w:pPr>
      <w:r>
        <w:rPr>
          <w:rStyle w:val="a6"/>
          <w:color w:val="000000"/>
        </w:rPr>
        <w:t>населения между поселениями в границах муниципального района</w:t>
      </w:r>
      <w:r>
        <w:rPr>
          <w:rStyle w:val="a6"/>
          <w:color w:val="000000"/>
        </w:rPr>
        <w:tab/>
        <w:t>8</w:t>
      </w:r>
    </w:p>
    <w:p w:rsidR="00A95E77" w:rsidRDefault="00A95E77">
      <w:pPr>
        <w:pStyle w:val="a7"/>
        <w:framePr w:w="9398" w:h="6451" w:hRule="exact" w:wrap="none" w:vAnchor="page" w:hAnchor="page" w:x="1670" w:y="8408"/>
        <w:numPr>
          <w:ilvl w:val="0"/>
          <w:numId w:val="2"/>
        </w:numPr>
        <w:shd w:val="clear" w:color="auto" w:fill="auto"/>
        <w:tabs>
          <w:tab w:val="left" w:pos="1160"/>
          <w:tab w:val="right" w:leader="dot" w:pos="9263"/>
        </w:tabs>
        <w:spacing w:line="317" w:lineRule="exact"/>
        <w:ind w:left="360"/>
      </w:pPr>
      <w:r>
        <w:rPr>
          <w:rStyle w:val="a6"/>
          <w:color w:val="000000"/>
        </w:rPr>
        <w:t>Объекты, относящиеся к области образования</w:t>
      </w:r>
      <w:r>
        <w:rPr>
          <w:rStyle w:val="a6"/>
          <w:color w:val="000000"/>
        </w:rPr>
        <w:tab/>
        <w:t>11</w:t>
      </w:r>
    </w:p>
    <w:p w:rsidR="00A95E77" w:rsidRDefault="00A95E77">
      <w:pPr>
        <w:pStyle w:val="a7"/>
        <w:framePr w:w="9398" w:h="6451" w:hRule="exact" w:wrap="none" w:vAnchor="page" w:hAnchor="page" w:x="1670" w:y="8408"/>
        <w:numPr>
          <w:ilvl w:val="0"/>
          <w:numId w:val="2"/>
        </w:numPr>
        <w:shd w:val="clear" w:color="auto" w:fill="auto"/>
        <w:tabs>
          <w:tab w:val="left" w:pos="1160"/>
          <w:tab w:val="right" w:leader="dot" w:pos="9263"/>
        </w:tabs>
        <w:spacing w:line="317" w:lineRule="exact"/>
        <w:ind w:left="360"/>
      </w:pPr>
      <w:r>
        <w:rPr>
          <w:rStyle w:val="a6"/>
          <w:color w:val="000000"/>
        </w:rPr>
        <w:t>Объекты, относящиеся к области здравоохранения</w:t>
      </w:r>
      <w:r>
        <w:rPr>
          <w:rStyle w:val="a6"/>
          <w:color w:val="000000"/>
        </w:rPr>
        <w:tab/>
        <w:t>13</w:t>
      </w:r>
    </w:p>
    <w:p w:rsidR="00A95E77" w:rsidRDefault="00A95E77">
      <w:pPr>
        <w:pStyle w:val="a7"/>
        <w:framePr w:w="9398" w:h="6451" w:hRule="exact" w:wrap="none" w:vAnchor="page" w:hAnchor="page" w:x="1670" w:y="8408"/>
        <w:numPr>
          <w:ilvl w:val="0"/>
          <w:numId w:val="2"/>
        </w:numPr>
        <w:shd w:val="clear" w:color="auto" w:fill="auto"/>
        <w:tabs>
          <w:tab w:val="left" w:pos="1160"/>
        </w:tabs>
        <w:spacing w:line="317" w:lineRule="exact"/>
        <w:ind w:left="360"/>
      </w:pPr>
      <w:r>
        <w:rPr>
          <w:rStyle w:val="a6"/>
          <w:color w:val="000000"/>
        </w:rPr>
        <w:t>Объекты, относящиеся к области физической культуры и массового</w:t>
      </w:r>
    </w:p>
    <w:p w:rsidR="00A95E77" w:rsidRDefault="00A95E77">
      <w:pPr>
        <w:pStyle w:val="a7"/>
        <w:framePr w:w="9398" w:h="6451" w:hRule="exact" w:wrap="none" w:vAnchor="page" w:hAnchor="page" w:x="1670" w:y="8408"/>
        <w:shd w:val="clear" w:color="auto" w:fill="auto"/>
        <w:tabs>
          <w:tab w:val="right" w:leader="dot" w:pos="9263"/>
        </w:tabs>
        <w:spacing w:line="317" w:lineRule="exact"/>
      </w:pPr>
      <w:r>
        <w:rPr>
          <w:rStyle w:val="a6"/>
          <w:color w:val="000000"/>
        </w:rPr>
        <w:t>спорта</w:t>
      </w:r>
      <w:r>
        <w:rPr>
          <w:rStyle w:val="a6"/>
          <w:color w:val="000000"/>
        </w:rPr>
        <w:tab/>
        <w:t>14</w:t>
      </w:r>
    </w:p>
    <w:p w:rsidR="00A95E77" w:rsidRDefault="00A95E77">
      <w:pPr>
        <w:pStyle w:val="a7"/>
        <w:framePr w:w="9398" w:h="6451" w:hRule="exact" w:wrap="none" w:vAnchor="page" w:hAnchor="page" w:x="1670" w:y="8408"/>
        <w:numPr>
          <w:ilvl w:val="0"/>
          <w:numId w:val="2"/>
        </w:numPr>
        <w:shd w:val="clear" w:color="auto" w:fill="auto"/>
        <w:tabs>
          <w:tab w:val="left" w:pos="1160"/>
        </w:tabs>
        <w:spacing w:line="317" w:lineRule="exact"/>
        <w:ind w:left="360"/>
      </w:pPr>
      <w:r>
        <w:rPr>
          <w:rStyle w:val="a6"/>
          <w:color w:val="000000"/>
        </w:rPr>
        <w:t>Объекты, относящиеся к области утилизации и переработки</w:t>
      </w:r>
    </w:p>
    <w:p w:rsidR="00A95E77" w:rsidRDefault="00A95E77">
      <w:pPr>
        <w:pStyle w:val="a7"/>
        <w:framePr w:w="9398" w:h="6451" w:hRule="exact" w:wrap="none" w:vAnchor="page" w:hAnchor="page" w:x="1670" w:y="8408"/>
        <w:shd w:val="clear" w:color="auto" w:fill="auto"/>
        <w:tabs>
          <w:tab w:val="right" w:leader="dot" w:pos="9263"/>
        </w:tabs>
        <w:spacing w:line="317" w:lineRule="exact"/>
      </w:pPr>
      <w:r>
        <w:rPr>
          <w:rStyle w:val="a6"/>
          <w:color w:val="000000"/>
        </w:rPr>
        <w:t>бытовых и промышленных отходов</w:t>
      </w:r>
      <w:r>
        <w:rPr>
          <w:rStyle w:val="a6"/>
          <w:color w:val="000000"/>
        </w:rPr>
        <w:tab/>
        <w:t>14</w:t>
      </w:r>
    </w:p>
    <w:p w:rsidR="00A95E77" w:rsidRDefault="00A95E77">
      <w:pPr>
        <w:pStyle w:val="a7"/>
        <w:framePr w:w="9398" w:h="6451" w:hRule="exact" w:wrap="none" w:vAnchor="page" w:hAnchor="page" w:x="1670" w:y="8408"/>
        <w:numPr>
          <w:ilvl w:val="0"/>
          <w:numId w:val="2"/>
        </w:numPr>
        <w:shd w:val="clear" w:color="auto" w:fill="auto"/>
        <w:tabs>
          <w:tab w:val="left" w:pos="1160"/>
        </w:tabs>
        <w:spacing w:line="317" w:lineRule="exact"/>
        <w:ind w:left="360"/>
      </w:pPr>
      <w:r>
        <w:rPr>
          <w:rStyle w:val="a6"/>
          <w:color w:val="000000"/>
        </w:rPr>
        <w:t>Объекты, относящиеся к иным областям в связи с решением</w:t>
      </w:r>
    </w:p>
    <w:p w:rsidR="00A95E77" w:rsidRDefault="00A95E77">
      <w:pPr>
        <w:pStyle w:val="a7"/>
        <w:framePr w:w="9398" w:h="6451" w:hRule="exact" w:wrap="none" w:vAnchor="page" w:hAnchor="page" w:x="1670" w:y="8408"/>
        <w:shd w:val="clear" w:color="auto" w:fill="auto"/>
        <w:tabs>
          <w:tab w:val="right" w:leader="dot" w:pos="9263"/>
        </w:tabs>
        <w:spacing w:line="317" w:lineRule="exact"/>
      </w:pPr>
      <w:r>
        <w:rPr>
          <w:rStyle w:val="a6"/>
          <w:color w:val="000000"/>
        </w:rPr>
        <w:t>вопросов местного значения муниципального района</w:t>
      </w:r>
      <w:r>
        <w:rPr>
          <w:rStyle w:val="a6"/>
          <w:color w:val="000000"/>
        </w:rPr>
        <w:tab/>
        <w:t>17</w:t>
      </w:r>
    </w:p>
    <w:p w:rsidR="00A95E77" w:rsidRDefault="00A95E77">
      <w:pPr>
        <w:pStyle w:val="a7"/>
        <w:framePr w:w="9398" w:h="6451" w:hRule="exact" w:wrap="none" w:vAnchor="page" w:hAnchor="page" w:x="1670" w:y="8408"/>
        <w:shd w:val="clear" w:color="auto" w:fill="auto"/>
        <w:tabs>
          <w:tab w:val="right" w:leader="dot" w:pos="9263"/>
        </w:tabs>
        <w:spacing w:line="317" w:lineRule="exact"/>
        <w:ind w:left="360"/>
      </w:pPr>
      <w:r>
        <w:rPr>
          <w:rStyle w:val="a6"/>
          <w:color w:val="000000"/>
        </w:rPr>
        <w:t>2.2. Термины и определения</w:t>
      </w:r>
      <w:r>
        <w:rPr>
          <w:rStyle w:val="a6"/>
          <w:color w:val="000000"/>
        </w:rPr>
        <w:tab/>
        <w:t>24</w:t>
      </w:r>
    </w:p>
    <w:p w:rsidR="00A95E77" w:rsidRDefault="00A95E77">
      <w:pPr>
        <w:pStyle w:val="22"/>
        <w:framePr w:w="9398" w:h="6451" w:hRule="exact" w:wrap="none" w:vAnchor="page" w:hAnchor="page" w:x="1670" w:y="8408"/>
        <w:numPr>
          <w:ilvl w:val="0"/>
          <w:numId w:val="1"/>
        </w:numPr>
        <w:shd w:val="clear" w:color="auto" w:fill="auto"/>
        <w:tabs>
          <w:tab w:val="left" w:pos="387"/>
          <w:tab w:val="right" w:leader="dot" w:pos="9263"/>
        </w:tabs>
        <w:ind w:right="220"/>
      </w:pPr>
      <w:r>
        <w:rPr>
          <w:rStyle w:val="20"/>
          <w:b/>
          <w:bCs/>
          <w:color w:val="000000"/>
        </w:rPr>
        <w:t>Материалы по обоснованию расчетных показателей, содержащихся в основной части местных нормативов</w:t>
      </w:r>
      <w:r>
        <w:rPr>
          <w:rStyle w:val="20"/>
          <w:b/>
          <w:bCs/>
          <w:color w:val="000000"/>
        </w:rPr>
        <w:tab/>
        <w:t>27</w:t>
      </w:r>
    </w:p>
    <w:p w:rsidR="00A95E77" w:rsidRDefault="00A95E77">
      <w:pPr>
        <w:pStyle w:val="a7"/>
        <w:framePr w:w="9398" w:h="6451" w:hRule="exact" w:wrap="none" w:vAnchor="page" w:hAnchor="page" w:x="1670" w:y="8408"/>
        <w:numPr>
          <w:ilvl w:val="1"/>
          <w:numId w:val="1"/>
        </w:numPr>
        <w:shd w:val="clear" w:color="auto" w:fill="auto"/>
        <w:tabs>
          <w:tab w:val="left" w:pos="944"/>
        </w:tabs>
        <w:spacing w:line="317" w:lineRule="exact"/>
        <w:ind w:left="360"/>
      </w:pPr>
      <w:r>
        <w:rPr>
          <w:rStyle w:val="a6"/>
          <w:color w:val="000000"/>
        </w:rPr>
        <w:t>Перечень объектов местного значения муниципального района с</w:t>
      </w:r>
    </w:p>
    <w:p w:rsidR="00A95E77" w:rsidRDefault="00A95E77">
      <w:pPr>
        <w:pStyle w:val="a7"/>
        <w:framePr w:w="9398" w:h="6451" w:hRule="exact" w:wrap="none" w:vAnchor="page" w:hAnchor="page" w:x="1670" w:y="8408"/>
        <w:shd w:val="clear" w:color="auto" w:fill="auto"/>
        <w:tabs>
          <w:tab w:val="right" w:leader="dot" w:pos="9263"/>
        </w:tabs>
        <w:spacing w:line="317" w:lineRule="exact"/>
        <w:jc w:val="left"/>
      </w:pPr>
      <w:r>
        <w:rPr>
          <w:rStyle w:val="a6"/>
          <w:color w:val="000000"/>
        </w:rPr>
        <w:t>нормируемым уровнем обеспеченности населения района и нормируемым уровнем территориальной доступности для населения района</w:t>
      </w:r>
      <w:r>
        <w:rPr>
          <w:rStyle w:val="a6"/>
          <w:color w:val="000000"/>
        </w:rPr>
        <w:tab/>
        <w:t>29</w:t>
      </w:r>
    </w:p>
    <w:p w:rsidR="00A95E77" w:rsidRDefault="00A95E77">
      <w:pPr>
        <w:pStyle w:val="a7"/>
        <w:framePr w:w="9398" w:h="6451" w:hRule="exact" w:wrap="none" w:vAnchor="page" w:hAnchor="page" w:x="1670" w:y="8408"/>
        <w:shd w:val="clear" w:color="auto" w:fill="auto"/>
        <w:tabs>
          <w:tab w:val="right" w:leader="dot" w:pos="9263"/>
        </w:tabs>
        <w:spacing w:line="317" w:lineRule="exact"/>
        <w:ind w:left="360"/>
      </w:pPr>
      <w:r>
        <w:rPr>
          <w:rStyle w:val="a6"/>
          <w:color w:val="000000"/>
        </w:rPr>
        <w:t>3.2.Обоснование расчетных показателей</w:t>
      </w:r>
      <w:r>
        <w:rPr>
          <w:rStyle w:val="a6"/>
          <w:color w:val="000000"/>
        </w:rPr>
        <w:tab/>
        <w:t>30</w:t>
      </w:r>
    </w:p>
    <w:p w:rsidR="00A95E77" w:rsidRDefault="00A95E77">
      <w:pPr>
        <w:pStyle w:val="a7"/>
        <w:framePr w:w="9398" w:h="6451" w:hRule="exact" w:wrap="none" w:vAnchor="page" w:hAnchor="page" w:x="1670" w:y="8408"/>
        <w:numPr>
          <w:ilvl w:val="0"/>
          <w:numId w:val="3"/>
        </w:numPr>
        <w:shd w:val="clear" w:color="auto" w:fill="auto"/>
        <w:tabs>
          <w:tab w:val="left" w:pos="1155"/>
        </w:tabs>
        <w:spacing w:line="317" w:lineRule="exact"/>
        <w:ind w:left="360"/>
      </w:pPr>
      <w:r>
        <w:rPr>
          <w:rStyle w:val="a6"/>
          <w:color w:val="000000"/>
        </w:rPr>
        <w:t>Объектов, относящихся к области электроснабжения</w:t>
      </w:r>
    </w:p>
    <w:p w:rsidR="00A95E77" w:rsidRDefault="00A95E77">
      <w:pPr>
        <w:pStyle w:val="a7"/>
        <w:framePr w:w="9398" w:h="6451" w:hRule="exact" w:wrap="none" w:vAnchor="page" w:hAnchor="page" w:x="1670" w:y="8408"/>
        <w:shd w:val="clear" w:color="auto" w:fill="auto"/>
        <w:tabs>
          <w:tab w:val="right" w:leader="dot" w:pos="9263"/>
        </w:tabs>
        <w:spacing w:line="317" w:lineRule="exact"/>
      </w:pPr>
      <w:r>
        <w:rPr>
          <w:rStyle w:val="a6"/>
          <w:color w:val="000000"/>
        </w:rPr>
        <w:t>поселений</w:t>
      </w:r>
      <w:r>
        <w:rPr>
          <w:rStyle w:val="a6"/>
          <w:color w:val="000000"/>
        </w:rPr>
        <w:tab/>
        <w:t>30</w:t>
      </w:r>
    </w:p>
    <w:p w:rsidR="00A95E77" w:rsidRDefault="00A95E77">
      <w:pPr>
        <w:pStyle w:val="a7"/>
        <w:framePr w:w="9398" w:h="6451" w:hRule="exact" w:wrap="none" w:vAnchor="page" w:hAnchor="page" w:x="1670" w:y="8408"/>
        <w:numPr>
          <w:ilvl w:val="0"/>
          <w:numId w:val="3"/>
        </w:numPr>
        <w:shd w:val="clear" w:color="auto" w:fill="auto"/>
        <w:tabs>
          <w:tab w:val="left" w:pos="1155"/>
          <w:tab w:val="left" w:leader="dot" w:pos="9106"/>
        </w:tabs>
        <w:spacing w:line="317" w:lineRule="exact"/>
        <w:ind w:left="360"/>
      </w:pPr>
      <w:r>
        <w:rPr>
          <w:rStyle w:val="a6"/>
          <w:color w:val="000000"/>
        </w:rPr>
        <w:t>Объектов, относящихся к области газоснабжения поселений</w:t>
      </w:r>
      <w:r>
        <w:rPr>
          <w:rStyle w:val="a6"/>
          <w:color w:val="000000"/>
        </w:rPr>
        <w:tab/>
        <w:t>32</w:t>
      </w:r>
    </w:p>
    <w:p w:rsidR="00A95E77" w:rsidRDefault="00A95E77">
      <w:pPr>
        <w:pStyle w:val="21"/>
        <w:framePr w:w="9398" w:h="6451" w:hRule="exact" w:wrap="none" w:vAnchor="page" w:hAnchor="page" w:x="1670" w:y="8408"/>
        <w:numPr>
          <w:ilvl w:val="0"/>
          <w:numId w:val="3"/>
        </w:numPr>
        <w:shd w:val="clear" w:color="auto" w:fill="auto"/>
        <w:tabs>
          <w:tab w:val="left" w:pos="1155"/>
        </w:tabs>
        <w:ind w:left="360"/>
        <w:jc w:val="both"/>
      </w:pPr>
      <w:r>
        <w:rPr>
          <w:rStyle w:val="2"/>
          <w:color w:val="000000"/>
        </w:rPr>
        <w:t>Объектов, в области дорожной деятельности, безопасности</w:t>
      </w:r>
    </w:p>
    <w:p w:rsidR="00A95E77" w:rsidRDefault="00A95E77">
      <w:pPr>
        <w:pStyle w:val="21"/>
        <w:framePr w:w="9398" w:h="666" w:hRule="exact" w:wrap="none" w:vAnchor="page" w:hAnchor="page" w:x="1670" w:y="14802"/>
        <w:shd w:val="clear" w:color="auto" w:fill="auto"/>
      </w:pPr>
      <w:r>
        <w:rPr>
          <w:rStyle w:val="2"/>
          <w:color w:val="000000"/>
        </w:rPr>
        <w:t>дорожного движения в отношении автомобильных дорог местного значения вне границ населенных пунктов, организации транспортного обслуживания</w:t>
      </w:r>
    </w:p>
    <w:p w:rsidR="00A95E77" w:rsidRDefault="00A95E77">
      <w:pPr>
        <w:pStyle w:val="a5"/>
        <w:framePr w:w="9379" w:h="269" w:hRule="exact" w:wrap="none" w:vAnchor="page" w:hAnchor="page" w:x="1675" w:y="15559"/>
        <w:shd w:val="clear" w:color="auto" w:fill="auto"/>
        <w:spacing w:line="240" w:lineRule="exact"/>
        <w:jc w:val="right"/>
      </w:pPr>
      <w:r>
        <w:rPr>
          <w:rStyle w:val="a4"/>
          <w:b/>
          <w:bCs/>
          <w:color w:val="000000"/>
        </w:rPr>
        <w:t>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a7"/>
        <w:framePr w:w="9389" w:h="4852" w:hRule="exact" w:wrap="none" w:vAnchor="page" w:hAnchor="page" w:x="1675" w:y="1102"/>
        <w:shd w:val="clear" w:color="auto" w:fill="auto"/>
        <w:tabs>
          <w:tab w:val="right" w:leader="dot" w:pos="9319"/>
        </w:tabs>
        <w:spacing w:line="317" w:lineRule="exact"/>
      </w:pPr>
      <w:r>
        <w:rPr>
          <w:rStyle w:val="a6"/>
          <w:color w:val="000000"/>
        </w:rPr>
        <w:lastRenderedPageBreak/>
        <w:t>населения между поселениями в границах муниципального района</w:t>
      </w:r>
      <w:r>
        <w:rPr>
          <w:rStyle w:val="a6"/>
          <w:color w:val="000000"/>
        </w:rPr>
        <w:tab/>
        <w:t>34</w:t>
      </w:r>
    </w:p>
    <w:p w:rsidR="00A95E77" w:rsidRDefault="00A95E77">
      <w:pPr>
        <w:pStyle w:val="a7"/>
        <w:framePr w:w="9389" w:h="4852" w:hRule="exact" w:wrap="none" w:vAnchor="page" w:hAnchor="page" w:x="1675" w:y="1102"/>
        <w:numPr>
          <w:ilvl w:val="0"/>
          <w:numId w:val="3"/>
        </w:numPr>
        <w:shd w:val="clear" w:color="auto" w:fill="auto"/>
        <w:tabs>
          <w:tab w:val="left" w:pos="1115"/>
          <w:tab w:val="right" w:leader="dot" w:pos="9319"/>
        </w:tabs>
        <w:spacing w:line="317" w:lineRule="exact"/>
        <w:ind w:left="320"/>
      </w:pPr>
      <w:r>
        <w:rPr>
          <w:rStyle w:val="a6"/>
          <w:color w:val="000000"/>
        </w:rPr>
        <w:t>Объектов, относящихся к области образования</w:t>
      </w:r>
      <w:r>
        <w:rPr>
          <w:rStyle w:val="a6"/>
          <w:color w:val="000000"/>
        </w:rPr>
        <w:tab/>
        <w:t>40</w:t>
      </w:r>
    </w:p>
    <w:p w:rsidR="00A95E77" w:rsidRDefault="00A95E77">
      <w:pPr>
        <w:pStyle w:val="a7"/>
        <w:framePr w:w="9389" w:h="4852" w:hRule="exact" w:wrap="none" w:vAnchor="page" w:hAnchor="page" w:x="1675" w:y="1102"/>
        <w:numPr>
          <w:ilvl w:val="0"/>
          <w:numId w:val="3"/>
        </w:numPr>
        <w:shd w:val="clear" w:color="auto" w:fill="auto"/>
        <w:tabs>
          <w:tab w:val="left" w:pos="1115"/>
          <w:tab w:val="right" w:leader="dot" w:pos="9319"/>
        </w:tabs>
        <w:spacing w:line="317" w:lineRule="exact"/>
        <w:ind w:left="320"/>
      </w:pPr>
      <w:r>
        <w:rPr>
          <w:rStyle w:val="a6"/>
          <w:color w:val="000000"/>
        </w:rPr>
        <w:t>Объектов, относящихся к области здравоохранения</w:t>
      </w:r>
      <w:r>
        <w:rPr>
          <w:rStyle w:val="a6"/>
          <w:color w:val="000000"/>
        </w:rPr>
        <w:tab/>
        <w:t>43</w:t>
      </w:r>
    </w:p>
    <w:p w:rsidR="00A95E77" w:rsidRDefault="00A95E77">
      <w:pPr>
        <w:pStyle w:val="a7"/>
        <w:framePr w:w="9389" w:h="4852" w:hRule="exact" w:wrap="none" w:vAnchor="page" w:hAnchor="page" w:x="1675" w:y="1102"/>
        <w:numPr>
          <w:ilvl w:val="0"/>
          <w:numId w:val="3"/>
        </w:numPr>
        <w:shd w:val="clear" w:color="auto" w:fill="auto"/>
        <w:tabs>
          <w:tab w:val="left" w:pos="1115"/>
        </w:tabs>
        <w:spacing w:line="317" w:lineRule="exact"/>
        <w:ind w:left="320"/>
      </w:pPr>
      <w:r>
        <w:rPr>
          <w:rStyle w:val="a6"/>
          <w:color w:val="000000"/>
        </w:rPr>
        <w:t>Объектов, относящихся к области физической культуры и массового</w:t>
      </w:r>
    </w:p>
    <w:p w:rsidR="00A95E77" w:rsidRDefault="00A95E77">
      <w:pPr>
        <w:pStyle w:val="a7"/>
        <w:framePr w:w="9389" w:h="4852" w:hRule="exact" w:wrap="none" w:vAnchor="page" w:hAnchor="page" w:x="1675" w:y="1102"/>
        <w:shd w:val="clear" w:color="auto" w:fill="auto"/>
        <w:tabs>
          <w:tab w:val="right" w:leader="dot" w:pos="9319"/>
        </w:tabs>
        <w:spacing w:line="317" w:lineRule="exact"/>
      </w:pPr>
      <w:r>
        <w:rPr>
          <w:rStyle w:val="a6"/>
          <w:color w:val="000000"/>
        </w:rPr>
        <w:t>спорта</w:t>
      </w:r>
      <w:r>
        <w:rPr>
          <w:rStyle w:val="a6"/>
          <w:color w:val="000000"/>
        </w:rPr>
        <w:tab/>
        <w:t>44</w:t>
      </w:r>
    </w:p>
    <w:p w:rsidR="00A95E77" w:rsidRDefault="00A95E77">
      <w:pPr>
        <w:pStyle w:val="a7"/>
        <w:framePr w:w="9389" w:h="4852" w:hRule="exact" w:wrap="none" w:vAnchor="page" w:hAnchor="page" w:x="1675" w:y="1102"/>
        <w:numPr>
          <w:ilvl w:val="0"/>
          <w:numId w:val="3"/>
        </w:numPr>
        <w:shd w:val="clear" w:color="auto" w:fill="auto"/>
        <w:tabs>
          <w:tab w:val="left" w:pos="1115"/>
        </w:tabs>
        <w:spacing w:line="317" w:lineRule="exact"/>
        <w:ind w:left="320"/>
      </w:pPr>
      <w:r>
        <w:rPr>
          <w:rStyle w:val="a6"/>
          <w:color w:val="000000"/>
        </w:rPr>
        <w:t>Объектов, относящихся к области утилизации и переработки</w:t>
      </w:r>
    </w:p>
    <w:p w:rsidR="00A95E77" w:rsidRDefault="00A95E77">
      <w:pPr>
        <w:pStyle w:val="a7"/>
        <w:framePr w:w="9389" w:h="4852" w:hRule="exact" w:wrap="none" w:vAnchor="page" w:hAnchor="page" w:x="1675" w:y="1102"/>
        <w:shd w:val="clear" w:color="auto" w:fill="auto"/>
        <w:tabs>
          <w:tab w:val="left" w:leader="dot" w:pos="8923"/>
        </w:tabs>
        <w:spacing w:line="317" w:lineRule="exact"/>
      </w:pPr>
      <w:r>
        <w:rPr>
          <w:rStyle w:val="a6"/>
          <w:color w:val="000000"/>
        </w:rPr>
        <w:t>бытовых и промышленных отходов</w:t>
      </w:r>
      <w:r>
        <w:rPr>
          <w:rStyle w:val="a6"/>
          <w:color w:val="000000"/>
        </w:rPr>
        <w:tab/>
        <w:t>45</w:t>
      </w:r>
    </w:p>
    <w:p w:rsidR="00A95E77" w:rsidRDefault="00A95E77">
      <w:pPr>
        <w:pStyle w:val="a7"/>
        <w:framePr w:w="9389" w:h="4852" w:hRule="exact" w:wrap="none" w:vAnchor="page" w:hAnchor="page" w:x="1675" w:y="1102"/>
        <w:numPr>
          <w:ilvl w:val="0"/>
          <w:numId w:val="3"/>
        </w:numPr>
        <w:shd w:val="clear" w:color="auto" w:fill="auto"/>
        <w:tabs>
          <w:tab w:val="left" w:pos="1115"/>
        </w:tabs>
        <w:spacing w:line="317" w:lineRule="exact"/>
        <w:ind w:left="320"/>
      </w:pPr>
      <w:r>
        <w:rPr>
          <w:rStyle w:val="a6"/>
          <w:color w:val="000000"/>
        </w:rPr>
        <w:t>Объектов, относящиеся к иным областям в связи с решением</w:t>
      </w:r>
    </w:p>
    <w:p w:rsidR="00A95E77" w:rsidRDefault="00A95E77">
      <w:pPr>
        <w:pStyle w:val="a7"/>
        <w:framePr w:w="9389" w:h="4852" w:hRule="exact" w:wrap="none" w:vAnchor="page" w:hAnchor="page" w:x="1675" w:y="1102"/>
        <w:shd w:val="clear" w:color="auto" w:fill="auto"/>
        <w:tabs>
          <w:tab w:val="right" w:leader="dot" w:pos="9319"/>
        </w:tabs>
        <w:spacing w:line="317" w:lineRule="exact"/>
      </w:pPr>
      <w:r>
        <w:rPr>
          <w:rStyle w:val="a6"/>
          <w:color w:val="000000"/>
        </w:rPr>
        <w:t>вопросов местного значения муниципального района</w:t>
      </w:r>
      <w:r>
        <w:rPr>
          <w:rStyle w:val="a6"/>
          <w:color w:val="000000"/>
        </w:rPr>
        <w:tab/>
        <w:t>50</w:t>
      </w:r>
    </w:p>
    <w:p w:rsidR="00A95E77" w:rsidRDefault="00A95E77">
      <w:pPr>
        <w:pStyle w:val="22"/>
        <w:framePr w:w="9389" w:h="4852" w:hRule="exact" w:wrap="none" w:vAnchor="page" w:hAnchor="page" w:x="1675" w:y="1102"/>
        <w:numPr>
          <w:ilvl w:val="0"/>
          <w:numId w:val="1"/>
        </w:numPr>
        <w:shd w:val="clear" w:color="auto" w:fill="auto"/>
        <w:tabs>
          <w:tab w:val="left" w:pos="382"/>
          <w:tab w:val="right" w:leader="dot" w:pos="9319"/>
        </w:tabs>
        <w:jc w:val="left"/>
      </w:pPr>
      <w:r>
        <w:rPr>
          <w:rStyle w:val="20"/>
          <w:b/>
          <w:bCs/>
          <w:color w:val="000000"/>
        </w:rPr>
        <w:t>Правила и область применения расчетных показателей, содержащихся в основной части местных нормативов</w:t>
      </w:r>
      <w:r>
        <w:rPr>
          <w:rStyle w:val="20"/>
          <w:b/>
          <w:bCs/>
          <w:color w:val="000000"/>
        </w:rPr>
        <w:tab/>
        <w:t>58</w:t>
      </w:r>
    </w:p>
    <w:p w:rsidR="00A95E77" w:rsidRDefault="00A95E77">
      <w:pPr>
        <w:pStyle w:val="a7"/>
        <w:framePr w:w="9389" w:h="4852" w:hRule="exact" w:wrap="none" w:vAnchor="page" w:hAnchor="page" w:x="1675" w:y="1102"/>
        <w:numPr>
          <w:ilvl w:val="1"/>
          <w:numId w:val="1"/>
        </w:numPr>
        <w:shd w:val="clear" w:color="auto" w:fill="auto"/>
        <w:tabs>
          <w:tab w:val="left" w:pos="909"/>
        </w:tabs>
        <w:spacing w:line="317" w:lineRule="exact"/>
        <w:ind w:left="320"/>
      </w:pPr>
      <w:r>
        <w:rPr>
          <w:rStyle w:val="a6"/>
          <w:color w:val="000000"/>
        </w:rPr>
        <w:t>Область применения местных нормативов градостроительного</w:t>
      </w:r>
    </w:p>
    <w:p w:rsidR="00A95E77" w:rsidRDefault="00A95E77">
      <w:pPr>
        <w:pStyle w:val="a7"/>
        <w:framePr w:w="9389" w:h="4852" w:hRule="exact" w:wrap="none" w:vAnchor="page" w:hAnchor="page" w:x="1675" w:y="1102"/>
        <w:shd w:val="clear" w:color="auto" w:fill="auto"/>
        <w:tabs>
          <w:tab w:val="right" w:leader="dot" w:pos="9319"/>
        </w:tabs>
        <w:spacing w:line="317" w:lineRule="exact"/>
      </w:pPr>
      <w:r>
        <w:rPr>
          <w:rStyle w:val="a6"/>
          <w:color w:val="000000"/>
        </w:rPr>
        <w:t>проектирования</w:t>
      </w:r>
      <w:r>
        <w:rPr>
          <w:rStyle w:val="a6"/>
          <w:color w:val="000000"/>
        </w:rPr>
        <w:tab/>
        <w:t>58</w:t>
      </w:r>
    </w:p>
    <w:p w:rsidR="00A95E77" w:rsidRDefault="00A95E77">
      <w:pPr>
        <w:pStyle w:val="a7"/>
        <w:framePr w:w="9389" w:h="4852" w:hRule="exact" w:wrap="none" w:vAnchor="page" w:hAnchor="page" w:x="1675" w:y="1102"/>
        <w:numPr>
          <w:ilvl w:val="1"/>
          <w:numId w:val="1"/>
        </w:numPr>
        <w:shd w:val="clear" w:color="auto" w:fill="auto"/>
        <w:tabs>
          <w:tab w:val="left" w:pos="909"/>
        </w:tabs>
        <w:spacing w:line="317" w:lineRule="exact"/>
        <w:ind w:left="320"/>
      </w:pPr>
      <w:r>
        <w:rPr>
          <w:rStyle w:val="a6"/>
          <w:color w:val="000000"/>
        </w:rPr>
        <w:t>Правила применения местных нормативов градостроительного</w:t>
      </w:r>
    </w:p>
    <w:p w:rsidR="00A95E77" w:rsidRDefault="00A95E77">
      <w:pPr>
        <w:pStyle w:val="a7"/>
        <w:framePr w:w="9389" w:h="4852" w:hRule="exact" w:wrap="none" w:vAnchor="page" w:hAnchor="page" w:x="1675" w:y="1102"/>
        <w:shd w:val="clear" w:color="auto" w:fill="auto"/>
        <w:tabs>
          <w:tab w:val="right" w:leader="dot" w:pos="9319"/>
        </w:tabs>
        <w:spacing w:line="317" w:lineRule="exact"/>
      </w:pPr>
      <w:r>
        <w:rPr>
          <w:rStyle w:val="a6"/>
          <w:color w:val="000000"/>
        </w:rPr>
        <w:t>проектирования</w:t>
      </w:r>
      <w:r>
        <w:rPr>
          <w:rStyle w:val="a6"/>
          <w:color w:val="000000"/>
        </w:rPr>
        <w:tab/>
        <w:t>60</w:t>
      </w:r>
    </w:p>
    <w:p w:rsidR="00A95E77" w:rsidRDefault="00A95E77">
      <w:pPr>
        <w:pStyle w:val="a5"/>
        <w:framePr w:wrap="none" w:vAnchor="page" w:hAnchor="page" w:x="10752" w:y="15530"/>
        <w:shd w:val="clear" w:color="auto" w:fill="auto"/>
        <w:spacing w:line="240" w:lineRule="exact"/>
      </w:pPr>
      <w:r>
        <w:rPr>
          <w:rStyle w:val="a4"/>
          <w:b/>
          <w:bCs/>
          <w:color w:val="000000"/>
        </w:rPr>
        <w:t>3</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a5"/>
        <w:framePr w:wrap="none" w:vAnchor="page" w:hAnchor="page" w:x="4656" w:y="1499"/>
        <w:shd w:val="clear" w:color="auto" w:fill="auto"/>
        <w:spacing w:line="240" w:lineRule="exact"/>
      </w:pPr>
      <w:r>
        <w:rPr>
          <w:rStyle w:val="a4"/>
          <w:b/>
          <w:bCs/>
          <w:color w:val="000000"/>
        </w:rPr>
        <w:lastRenderedPageBreak/>
        <w:t>1. ОБЩИЕ ПОЛОЖЕНИЯ</w:t>
      </w:r>
    </w:p>
    <w:p w:rsidR="00A95E77" w:rsidRPr="00574C12" w:rsidRDefault="00A95E77">
      <w:pPr>
        <w:pStyle w:val="21"/>
        <w:framePr w:w="9418" w:h="12618" w:hRule="exact" w:wrap="none" w:vAnchor="page" w:hAnchor="page" w:x="1670" w:y="2030"/>
        <w:shd w:val="clear" w:color="auto" w:fill="auto"/>
        <w:spacing w:line="322" w:lineRule="exact"/>
        <w:ind w:firstLine="740"/>
        <w:jc w:val="both"/>
        <w:rPr>
          <w:color w:val="FF0000"/>
          <w:u w:val="single"/>
        </w:rPr>
      </w:pPr>
      <w:r>
        <w:rPr>
          <w:rStyle w:val="2"/>
          <w:color w:val="000000"/>
        </w:rPr>
        <w:t xml:space="preserve">Местные нормативы градостроительного проектирования </w:t>
      </w:r>
      <w:r w:rsidR="00574C12">
        <w:rPr>
          <w:rStyle w:val="2"/>
          <w:color w:val="000000"/>
        </w:rPr>
        <w:t>Жирятин</w:t>
      </w:r>
      <w:r w:rsidR="00D81C7B">
        <w:rPr>
          <w:rStyle w:val="2"/>
          <w:color w:val="000000"/>
        </w:rPr>
        <w:t>ского</w:t>
      </w:r>
      <w:r>
        <w:rPr>
          <w:rStyle w:val="2"/>
          <w:color w:val="000000"/>
        </w:rPr>
        <w:t xml:space="preserve"> муниципального района Брянской области разработаны Администрацией </w:t>
      </w:r>
      <w:r w:rsidR="00574C12">
        <w:rPr>
          <w:rStyle w:val="2"/>
          <w:color w:val="000000"/>
        </w:rPr>
        <w:t>Жирятин</w:t>
      </w:r>
      <w:r w:rsidR="00D81C7B">
        <w:rPr>
          <w:rStyle w:val="2"/>
          <w:color w:val="000000"/>
        </w:rPr>
        <w:t>ского</w:t>
      </w:r>
      <w:r>
        <w:rPr>
          <w:rStyle w:val="2"/>
          <w:color w:val="000000"/>
        </w:rPr>
        <w:t xml:space="preserve"> муниципального района, в соответствии с </w:t>
      </w:r>
    </w:p>
    <w:p w:rsidR="00A95E77" w:rsidRDefault="00A95E77">
      <w:pPr>
        <w:pStyle w:val="21"/>
        <w:framePr w:w="9418" w:h="12618" w:hRule="exact" w:wrap="none" w:vAnchor="page" w:hAnchor="page" w:x="1670" w:y="2030"/>
        <w:shd w:val="clear" w:color="auto" w:fill="auto"/>
        <w:spacing w:line="322" w:lineRule="exact"/>
        <w:ind w:firstLine="620"/>
        <w:jc w:val="both"/>
      </w:pPr>
      <w:r>
        <w:rPr>
          <w:rStyle w:val="2"/>
          <w:color w:val="000000"/>
        </w:rPr>
        <w:t>Содержание местных нормативов гра</w:t>
      </w:r>
      <w:r w:rsidR="00B53DE0">
        <w:rPr>
          <w:rStyle w:val="2"/>
          <w:color w:val="000000"/>
        </w:rPr>
        <w:t>достро</w:t>
      </w:r>
      <w:r w:rsidR="00574C12">
        <w:rPr>
          <w:rStyle w:val="2"/>
          <w:color w:val="000000"/>
        </w:rPr>
        <w:t>ительного проектирования Жирятин</w:t>
      </w:r>
      <w:r w:rsidR="00B53DE0">
        <w:rPr>
          <w:rStyle w:val="2"/>
          <w:color w:val="000000"/>
        </w:rPr>
        <w:t>ского</w:t>
      </w:r>
      <w:r>
        <w:rPr>
          <w:rStyle w:val="2"/>
          <w:color w:val="000000"/>
        </w:rPr>
        <w:t xml:space="preserve"> муниципального района Брянской области (далее - нормативы) соответствует части 5 статьи 29.2 Градостроительного кодекса Российской Федерации и включает в себя:</w:t>
      </w:r>
    </w:p>
    <w:p w:rsidR="00A95E77" w:rsidRDefault="00A95E77">
      <w:pPr>
        <w:pStyle w:val="21"/>
        <w:framePr w:w="9418" w:h="12618" w:hRule="exact" w:wrap="none" w:vAnchor="page" w:hAnchor="page" w:x="1670" w:y="2030"/>
        <w:numPr>
          <w:ilvl w:val="0"/>
          <w:numId w:val="4"/>
        </w:numPr>
        <w:shd w:val="clear" w:color="auto" w:fill="auto"/>
        <w:tabs>
          <w:tab w:val="left" w:pos="1076"/>
        </w:tabs>
        <w:spacing w:line="322" w:lineRule="exact"/>
        <w:ind w:firstLine="740"/>
        <w:jc w:val="both"/>
      </w:pPr>
      <w:r>
        <w:rPr>
          <w:rStyle w:val="2"/>
          <w:color w:val="000000"/>
        </w:rPr>
        <w:t xml:space="preserve">Основную часть (расчетные показатели минимально допустимого уровня обеспеченности объектами местного значения муниципального района населения </w:t>
      </w:r>
      <w:r w:rsidR="00574C12">
        <w:rPr>
          <w:rStyle w:val="2"/>
          <w:color w:val="000000"/>
        </w:rPr>
        <w:t>Жирятин</w:t>
      </w:r>
      <w:r w:rsidR="00B53DE0">
        <w:rPr>
          <w:rStyle w:val="2"/>
          <w:color w:val="000000"/>
        </w:rPr>
        <w:t>ского</w:t>
      </w:r>
      <w:r>
        <w:rPr>
          <w:rStyle w:val="2"/>
          <w:color w:val="000000"/>
        </w:rPr>
        <w:t xml:space="preserve"> муниципального района и расчетные показатели максимально допустимого уровня территориальной доступности таких объектов для населения </w:t>
      </w:r>
      <w:r w:rsidR="00574C12">
        <w:rPr>
          <w:rStyle w:val="2"/>
          <w:color w:val="000000"/>
        </w:rPr>
        <w:t>Жирятин</w:t>
      </w:r>
      <w:r w:rsidR="00B53DE0">
        <w:rPr>
          <w:rStyle w:val="2"/>
          <w:color w:val="000000"/>
        </w:rPr>
        <w:t>ского</w:t>
      </w:r>
      <w:r>
        <w:rPr>
          <w:rStyle w:val="2"/>
          <w:color w:val="000000"/>
        </w:rPr>
        <w:t xml:space="preserve"> муниципального района);</w:t>
      </w:r>
    </w:p>
    <w:p w:rsidR="00A95E77" w:rsidRDefault="00A95E77">
      <w:pPr>
        <w:pStyle w:val="21"/>
        <w:framePr w:w="9418" w:h="12618" w:hRule="exact" w:wrap="none" w:vAnchor="page" w:hAnchor="page" w:x="1670" w:y="2030"/>
        <w:numPr>
          <w:ilvl w:val="0"/>
          <w:numId w:val="4"/>
        </w:numPr>
        <w:shd w:val="clear" w:color="auto" w:fill="auto"/>
        <w:tabs>
          <w:tab w:val="left" w:pos="1066"/>
        </w:tabs>
        <w:spacing w:line="322" w:lineRule="exact"/>
        <w:ind w:firstLine="740"/>
        <w:jc w:val="both"/>
      </w:pPr>
      <w:r>
        <w:rPr>
          <w:rStyle w:val="2"/>
          <w:color w:val="000000"/>
        </w:rPr>
        <w:t>Материалы по обоснованию расчетных показателей, содержащихся в основной части нормативов;</w:t>
      </w:r>
    </w:p>
    <w:p w:rsidR="00A95E77" w:rsidRDefault="00A95E77">
      <w:pPr>
        <w:pStyle w:val="21"/>
        <w:framePr w:w="9418" w:h="12618" w:hRule="exact" w:wrap="none" w:vAnchor="page" w:hAnchor="page" w:x="1670" w:y="2030"/>
        <w:numPr>
          <w:ilvl w:val="0"/>
          <w:numId w:val="4"/>
        </w:numPr>
        <w:shd w:val="clear" w:color="auto" w:fill="auto"/>
        <w:tabs>
          <w:tab w:val="left" w:pos="1286"/>
        </w:tabs>
        <w:spacing w:line="322" w:lineRule="exact"/>
        <w:ind w:firstLine="740"/>
        <w:jc w:val="both"/>
      </w:pPr>
      <w:r>
        <w:rPr>
          <w:rStyle w:val="2"/>
          <w:color w:val="000000"/>
        </w:rPr>
        <w:t>Правила и область применения расчетных показателей, содержащихся в основной части нормативов.</w:t>
      </w:r>
    </w:p>
    <w:p w:rsidR="00A95E77" w:rsidRDefault="00A95E77">
      <w:pPr>
        <w:pStyle w:val="21"/>
        <w:framePr w:w="9418" w:h="12618" w:hRule="exact" w:wrap="none" w:vAnchor="page" w:hAnchor="page" w:x="1670" w:y="2030"/>
        <w:shd w:val="clear" w:color="auto" w:fill="auto"/>
        <w:spacing w:line="322" w:lineRule="exact"/>
        <w:ind w:firstLine="740"/>
        <w:jc w:val="both"/>
      </w:pPr>
      <w:r>
        <w:rPr>
          <w:rStyle w:val="2"/>
          <w:color w:val="000000"/>
        </w:rPr>
        <w:t>Нормативы входят в систему нормативных правовых актов, регламентирующих градостроитель</w:t>
      </w:r>
      <w:r w:rsidR="00B53DE0">
        <w:rPr>
          <w:rStyle w:val="2"/>
          <w:color w:val="000000"/>
        </w:rPr>
        <w:t>ную де</w:t>
      </w:r>
      <w:r w:rsidR="00574C12">
        <w:rPr>
          <w:rStyle w:val="2"/>
          <w:color w:val="000000"/>
        </w:rPr>
        <w:t>ятельность на территории Жирятин</w:t>
      </w:r>
      <w:r w:rsidR="00B53DE0">
        <w:rPr>
          <w:rStyle w:val="2"/>
          <w:color w:val="000000"/>
        </w:rPr>
        <w:t>ского</w:t>
      </w:r>
      <w:r>
        <w:rPr>
          <w:rStyle w:val="2"/>
          <w:color w:val="000000"/>
        </w:rPr>
        <w:t xml:space="preserve"> муниципального района.</w:t>
      </w:r>
    </w:p>
    <w:p w:rsidR="00A95E77" w:rsidRDefault="00A95E77">
      <w:pPr>
        <w:pStyle w:val="21"/>
        <w:framePr w:w="9418" w:h="12618" w:hRule="exact" w:wrap="none" w:vAnchor="page" w:hAnchor="page" w:x="1670" w:y="2030"/>
        <w:shd w:val="clear" w:color="auto" w:fill="auto"/>
        <w:spacing w:line="322" w:lineRule="exact"/>
        <w:ind w:firstLine="740"/>
        <w:jc w:val="both"/>
      </w:pPr>
      <w:r>
        <w:rPr>
          <w:rStyle w:val="2"/>
          <w:color w:val="000000"/>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95E77" w:rsidRDefault="00A95E77">
      <w:pPr>
        <w:pStyle w:val="21"/>
        <w:framePr w:w="9418" w:h="12618" w:hRule="exact" w:wrap="none" w:vAnchor="page" w:hAnchor="page" w:x="1670" w:y="2030"/>
        <w:shd w:val="clear" w:color="auto" w:fill="auto"/>
        <w:spacing w:line="322" w:lineRule="exact"/>
        <w:ind w:firstLine="620"/>
        <w:jc w:val="both"/>
      </w:pPr>
      <w:r>
        <w:rPr>
          <w:rStyle w:val="2"/>
          <w:color w:val="000000"/>
        </w:rPr>
        <w:t xml:space="preserve">Нормативы подлежат корректировке в случае утверждения отсутствовавших при их разработке документов стратегического </w:t>
      </w:r>
      <w:proofErr w:type="spellStart"/>
      <w:r>
        <w:rPr>
          <w:rStyle w:val="2"/>
          <w:color w:val="000000"/>
        </w:rPr>
        <w:t>социально</w:t>
      </w:r>
      <w:r>
        <w:rPr>
          <w:rStyle w:val="2"/>
          <w:color w:val="000000"/>
        </w:rPr>
        <w:softHyphen/>
        <w:t>экономического</w:t>
      </w:r>
      <w:proofErr w:type="spellEnd"/>
      <w:r>
        <w:rPr>
          <w:rStyle w:val="2"/>
          <w:color w:val="000000"/>
        </w:rPr>
        <w:t xml:space="preserve"> планирования </w:t>
      </w:r>
      <w:r w:rsidR="00574C12">
        <w:rPr>
          <w:rStyle w:val="2"/>
          <w:color w:val="000000"/>
        </w:rPr>
        <w:t>Жирятин</w:t>
      </w:r>
      <w:r w:rsidR="00B53DE0">
        <w:rPr>
          <w:rStyle w:val="2"/>
          <w:color w:val="000000"/>
        </w:rPr>
        <w:t>ского</w:t>
      </w:r>
      <w:r>
        <w:rPr>
          <w:rStyle w:val="2"/>
          <w:color w:val="000000"/>
        </w:rPr>
        <w:t xml:space="preserve"> муниципального района и/или нормативных правовых актов и нормативно-технических документов.</w:t>
      </w:r>
    </w:p>
    <w:p w:rsidR="00A95E77" w:rsidRDefault="00A95E77">
      <w:pPr>
        <w:pStyle w:val="a5"/>
        <w:framePr w:wrap="none" w:vAnchor="page" w:hAnchor="page" w:x="10761" w:y="15530"/>
        <w:shd w:val="clear" w:color="auto" w:fill="auto"/>
        <w:spacing w:line="240" w:lineRule="exact"/>
      </w:pPr>
      <w:r>
        <w:rPr>
          <w:rStyle w:val="a4"/>
          <w:b/>
          <w:bCs/>
          <w:color w:val="000000"/>
        </w:rPr>
        <w:t>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60"/>
        <w:framePr w:w="9418" w:h="13895" w:hRule="exact" w:wrap="none" w:vAnchor="page" w:hAnchor="page" w:x="1706" w:y="1435"/>
        <w:shd w:val="clear" w:color="auto" w:fill="auto"/>
        <w:ind w:firstLine="740"/>
      </w:pPr>
      <w:r>
        <w:rPr>
          <w:rStyle w:val="6"/>
          <w:color w:val="000000"/>
        </w:rPr>
        <w:lastRenderedPageBreak/>
        <w:t>При разработке нормативов, были применены следующие нормативные правовые акты:</w:t>
      </w:r>
    </w:p>
    <w:p w:rsidR="00A95E77" w:rsidRDefault="00D5201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Г</w:t>
      </w:r>
      <w:r w:rsidR="00A95E77">
        <w:rPr>
          <w:rStyle w:val="6"/>
          <w:color w:val="000000"/>
        </w:rPr>
        <w:t>радостроительный кодекс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Земельный кодекс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Федеральный закон от 06.10.2003 № 131-ФЗ «Об общих принципах организации местного самоуправления в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Федеральный закон от 29.12.2012 № 273-ФЗ «Об образовании в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Постановление Правительства Российской Федерации от 28.09.2009 № 767 «О классификации автомобильных дорог в Российской Федерации»;</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 xml:space="preserve">Постановление Правительства Российской Федерации от 28.11.2014 </w:t>
      </w:r>
      <w:r>
        <w:rPr>
          <w:rStyle w:val="6"/>
          <w:color w:val="000000"/>
          <w:lang w:val="en-US" w:eastAsia="en-US"/>
        </w:rPr>
        <w:t>N</w:t>
      </w:r>
      <w:r w:rsidRPr="00A95E77">
        <w:rPr>
          <w:rStyle w:val="6"/>
          <w:color w:val="000000"/>
          <w:lang w:eastAsia="en-US"/>
        </w:rPr>
        <w:t xml:space="preserve"> </w:t>
      </w:r>
      <w:r>
        <w:rPr>
          <w:rStyle w:val="6"/>
          <w:color w:val="000000"/>
        </w:rPr>
        <w:t>1273 "О программе государственных гарантий бесплатного оказания гражданам медицинской помощи на 2015 год и на плановый период 2016 и 2017 годов";</w:t>
      </w:r>
    </w:p>
    <w:p w:rsidR="00A95E77" w:rsidRDefault="00A95E77">
      <w:pPr>
        <w:pStyle w:val="60"/>
        <w:framePr w:w="9418" w:h="13895" w:hRule="exact" w:wrap="none" w:vAnchor="page" w:hAnchor="page" w:x="1706" w:y="1435"/>
        <w:numPr>
          <w:ilvl w:val="0"/>
          <w:numId w:val="5"/>
        </w:numPr>
        <w:shd w:val="clear" w:color="auto" w:fill="auto"/>
        <w:tabs>
          <w:tab w:val="left" w:pos="378"/>
        </w:tabs>
        <w:ind w:firstLine="0"/>
        <w:jc w:val="both"/>
      </w:pPr>
      <w:r>
        <w:rPr>
          <w:rStyle w:val="6"/>
          <w:color w:val="000000"/>
        </w:rPr>
        <w:t xml:space="preserve">Распоряжение Правительства Российской Федерации от 3 июля 1996 года </w:t>
      </w:r>
      <w:r>
        <w:rPr>
          <w:rStyle w:val="6"/>
          <w:color w:val="000000"/>
          <w:lang w:val="en-US" w:eastAsia="en-US"/>
        </w:rPr>
        <w:t>N</w:t>
      </w:r>
      <w:r w:rsidRPr="00A95E77">
        <w:rPr>
          <w:rStyle w:val="6"/>
          <w:color w:val="000000"/>
          <w:lang w:eastAsia="en-US"/>
        </w:rPr>
        <w:t xml:space="preserve"> </w:t>
      </w:r>
      <w:r>
        <w:rPr>
          <w:rStyle w:val="6"/>
          <w:color w:val="000000"/>
        </w:rPr>
        <w:t>1063-р "О социальных нормативах и нормах";</w:t>
      </w:r>
    </w:p>
    <w:p w:rsidR="00A95E77" w:rsidRDefault="00A95E77">
      <w:pPr>
        <w:pStyle w:val="60"/>
        <w:framePr w:w="9418" w:h="13895" w:hRule="exact" w:wrap="none" w:vAnchor="page" w:hAnchor="page" w:x="1706" w:y="1435"/>
        <w:numPr>
          <w:ilvl w:val="0"/>
          <w:numId w:val="5"/>
        </w:numPr>
        <w:shd w:val="clear" w:color="auto" w:fill="auto"/>
        <w:tabs>
          <w:tab w:val="left" w:pos="492"/>
        </w:tabs>
        <w:ind w:firstLine="0"/>
        <w:jc w:val="both"/>
      </w:pPr>
      <w:r>
        <w:rPr>
          <w:rStyle w:val="6"/>
          <w:color w:val="000000"/>
        </w:rPr>
        <w:t xml:space="preserve">Стратегия социально-экономического развития Брянской области до 2025 года, утверждённая постановлением администрации Брянской области № 604 от 20 июня </w:t>
      </w:r>
      <w:smartTag w:uri="urn:schemas-microsoft-com:office:smarttags" w:element="metricconverter">
        <w:smartTagPr>
          <w:attr w:name="ProductID" w:val="2008 г"/>
        </w:smartTagPr>
        <w:r>
          <w:rPr>
            <w:rStyle w:val="6"/>
            <w:color w:val="000000"/>
          </w:rPr>
          <w:t>2008 г</w:t>
        </w:r>
      </w:smartTag>
      <w:r>
        <w:rPr>
          <w:rStyle w:val="6"/>
          <w:color w:val="000000"/>
        </w:rPr>
        <w:t>.;</w:t>
      </w:r>
    </w:p>
    <w:p w:rsidR="00A95E77" w:rsidRDefault="00A95E77">
      <w:pPr>
        <w:pStyle w:val="60"/>
        <w:framePr w:w="9418" w:h="13895" w:hRule="exact" w:wrap="none" w:vAnchor="page" w:hAnchor="page" w:x="1706" w:y="1435"/>
        <w:numPr>
          <w:ilvl w:val="0"/>
          <w:numId w:val="5"/>
        </w:numPr>
        <w:shd w:val="clear" w:color="auto" w:fill="auto"/>
        <w:tabs>
          <w:tab w:val="left" w:pos="492"/>
        </w:tabs>
        <w:ind w:right="160" w:firstLine="0"/>
        <w:jc w:val="both"/>
      </w:pPr>
      <w:r>
        <w:rPr>
          <w:rStyle w:val="6"/>
          <w:color w:val="000000"/>
        </w:rPr>
        <w:t xml:space="preserve">Закон Брянской области от 15 марта </w:t>
      </w:r>
      <w:smartTag w:uri="urn:schemas-microsoft-com:office:smarttags" w:element="metricconverter">
        <w:smartTagPr>
          <w:attr w:name="ProductID" w:val="2007 г"/>
        </w:smartTagPr>
        <w:r>
          <w:rPr>
            <w:rStyle w:val="6"/>
            <w:color w:val="000000"/>
          </w:rPr>
          <w:t>2007 г</w:t>
        </w:r>
      </w:smartTag>
      <w:r>
        <w:rPr>
          <w:rStyle w:val="6"/>
          <w:color w:val="000000"/>
        </w:rPr>
        <w:t xml:space="preserve">. </w:t>
      </w:r>
      <w:r>
        <w:rPr>
          <w:rStyle w:val="6"/>
          <w:color w:val="000000"/>
          <w:lang w:val="en-US" w:eastAsia="en-US"/>
        </w:rPr>
        <w:t>N</w:t>
      </w:r>
      <w:r w:rsidRPr="00A95E77">
        <w:rPr>
          <w:rStyle w:val="6"/>
          <w:color w:val="000000"/>
          <w:lang w:eastAsia="en-US"/>
        </w:rPr>
        <w:t xml:space="preserve"> </w:t>
      </w:r>
      <w:r>
        <w:rPr>
          <w:rStyle w:val="6"/>
          <w:color w:val="000000"/>
        </w:rPr>
        <w:t>28-З "О градостроительной деятельности в Брянской области"</w:t>
      </w:r>
    </w:p>
    <w:p w:rsidR="00A95E77" w:rsidRDefault="00A95E77">
      <w:pPr>
        <w:pStyle w:val="60"/>
        <w:framePr w:w="9418" w:h="13895" w:hRule="exact" w:wrap="none" w:vAnchor="page" w:hAnchor="page" w:x="1706" w:y="1435"/>
        <w:numPr>
          <w:ilvl w:val="0"/>
          <w:numId w:val="5"/>
        </w:numPr>
        <w:shd w:val="clear" w:color="auto" w:fill="auto"/>
        <w:tabs>
          <w:tab w:val="left" w:pos="492"/>
        </w:tabs>
        <w:ind w:firstLine="0"/>
        <w:jc w:val="both"/>
      </w:pPr>
      <w:r>
        <w:rPr>
          <w:rStyle w:val="6"/>
          <w:color w:val="000000"/>
        </w:rPr>
        <w:t>Постановление Администрации Брянской области от 04.12.2012 № 1121 «Об утверждении региональных нормативов градостроительного проектирования Брянской области»;</w:t>
      </w:r>
    </w:p>
    <w:p w:rsidR="00A95E77" w:rsidRDefault="00A95E77">
      <w:pPr>
        <w:pStyle w:val="60"/>
        <w:framePr w:w="9418" w:h="13895" w:hRule="exact" w:wrap="none" w:vAnchor="page" w:hAnchor="page" w:x="1706" w:y="1435"/>
        <w:numPr>
          <w:ilvl w:val="0"/>
          <w:numId w:val="5"/>
        </w:numPr>
        <w:shd w:val="clear" w:color="auto" w:fill="auto"/>
        <w:tabs>
          <w:tab w:val="left" w:pos="497"/>
        </w:tabs>
        <w:ind w:firstLine="0"/>
        <w:jc w:val="both"/>
      </w:pPr>
      <w:r>
        <w:rPr>
          <w:rStyle w:val="6"/>
          <w:color w:val="000000"/>
        </w:rPr>
        <w:t>СП 11.13130.2009 Места дислокации подразделений пожарной охраны. Порядок и методика определения;</w:t>
      </w:r>
    </w:p>
    <w:p w:rsidR="00A95E77" w:rsidRDefault="00A95E77">
      <w:pPr>
        <w:pStyle w:val="60"/>
        <w:framePr w:w="9418" w:h="13895" w:hRule="exact" w:wrap="none" w:vAnchor="page" w:hAnchor="page" w:x="1706" w:y="1435"/>
        <w:numPr>
          <w:ilvl w:val="0"/>
          <w:numId w:val="5"/>
        </w:numPr>
        <w:shd w:val="clear" w:color="auto" w:fill="auto"/>
        <w:tabs>
          <w:tab w:val="left" w:pos="624"/>
        </w:tabs>
        <w:ind w:firstLine="0"/>
        <w:jc w:val="both"/>
      </w:pPr>
      <w:r>
        <w:rPr>
          <w:rStyle w:val="6"/>
          <w:color w:val="000000"/>
        </w:rPr>
        <w:t>СП 31-102-99 Требования доступности общественных зданий и сооружений для инвалидов и других маломобильных посетителей;</w:t>
      </w:r>
    </w:p>
    <w:p w:rsidR="00A95E77" w:rsidRDefault="00A95E77">
      <w:pPr>
        <w:pStyle w:val="60"/>
        <w:framePr w:w="9418" w:h="13895" w:hRule="exact" w:wrap="none" w:vAnchor="page" w:hAnchor="page" w:x="1706" w:y="1435"/>
        <w:numPr>
          <w:ilvl w:val="0"/>
          <w:numId w:val="5"/>
        </w:numPr>
        <w:shd w:val="clear" w:color="auto" w:fill="auto"/>
        <w:tabs>
          <w:tab w:val="left" w:pos="487"/>
        </w:tabs>
        <w:ind w:firstLine="0"/>
        <w:jc w:val="both"/>
      </w:pPr>
      <w:r>
        <w:rPr>
          <w:rStyle w:val="6"/>
          <w:color w:val="000000"/>
        </w:rPr>
        <w:t>СП 31-110-2003 Проектирование и монтаж электроустановок жилых и общественных зданий;</w:t>
      </w:r>
    </w:p>
    <w:p w:rsidR="00A95E77" w:rsidRDefault="00A95E77">
      <w:pPr>
        <w:pStyle w:val="60"/>
        <w:framePr w:w="9418" w:h="13895" w:hRule="exact" w:wrap="none" w:vAnchor="page" w:hAnchor="page" w:x="1706" w:y="1435"/>
        <w:numPr>
          <w:ilvl w:val="0"/>
          <w:numId w:val="5"/>
        </w:numPr>
        <w:shd w:val="clear" w:color="auto" w:fill="auto"/>
        <w:tabs>
          <w:tab w:val="left" w:pos="492"/>
        </w:tabs>
        <w:ind w:firstLine="0"/>
        <w:jc w:val="both"/>
      </w:pPr>
      <w:r>
        <w:rPr>
          <w:rStyle w:val="6"/>
          <w:color w:val="000000"/>
        </w:rPr>
        <w:t>СП 42-101-2003 Общие положения по проектированию и строительству газораспределительных систем из металлических и полиэтиленовых труб;</w:t>
      </w:r>
    </w:p>
    <w:p w:rsidR="00A95E77" w:rsidRDefault="00A95E77">
      <w:pPr>
        <w:pStyle w:val="60"/>
        <w:framePr w:w="9418" w:h="13895" w:hRule="exact" w:wrap="none" w:vAnchor="page" w:hAnchor="page" w:x="1706" w:y="1435"/>
        <w:numPr>
          <w:ilvl w:val="0"/>
          <w:numId w:val="5"/>
        </w:numPr>
        <w:shd w:val="clear" w:color="auto" w:fill="auto"/>
        <w:tabs>
          <w:tab w:val="left" w:pos="487"/>
        </w:tabs>
        <w:ind w:firstLine="0"/>
        <w:jc w:val="both"/>
      </w:pPr>
      <w:r>
        <w:rPr>
          <w:rStyle w:val="6"/>
          <w:color w:val="000000"/>
        </w:rPr>
        <w:t>СП 34.13330.2012 Автомобильные дороги. Актуализированная редакция СНиП 2.05.02-85*;</w:t>
      </w:r>
    </w:p>
    <w:p w:rsidR="00A95E77" w:rsidRDefault="00A95E77">
      <w:pPr>
        <w:pStyle w:val="60"/>
        <w:framePr w:w="9418" w:h="13895" w:hRule="exact" w:wrap="none" w:vAnchor="page" w:hAnchor="page" w:x="1706" w:y="1435"/>
        <w:numPr>
          <w:ilvl w:val="0"/>
          <w:numId w:val="5"/>
        </w:numPr>
        <w:shd w:val="clear" w:color="auto" w:fill="auto"/>
        <w:tabs>
          <w:tab w:val="left" w:pos="624"/>
        </w:tabs>
        <w:ind w:firstLine="0"/>
        <w:jc w:val="both"/>
      </w:pPr>
      <w:r>
        <w:rPr>
          <w:rStyle w:val="6"/>
          <w:color w:val="000000"/>
        </w:rPr>
        <w:t>СП 42.13330.2011 Градостроительство. Планировка и застройка городских и сельских поселений. Актуализированная редакция СНиП 2.07.01-89*;</w:t>
      </w:r>
    </w:p>
    <w:p w:rsidR="00A95E77" w:rsidRDefault="00A95E77">
      <w:pPr>
        <w:pStyle w:val="a5"/>
        <w:framePr w:wrap="none" w:vAnchor="page" w:hAnchor="page" w:x="10802" w:y="15530"/>
        <w:shd w:val="clear" w:color="auto" w:fill="auto"/>
        <w:spacing w:line="240" w:lineRule="exact"/>
      </w:pPr>
      <w:r>
        <w:rPr>
          <w:rStyle w:val="a4"/>
          <w:b/>
          <w:bCs/>
          <w:color w:val="000000"/>
        </w:rPr>
        <w:t>5</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08" w:h="11649" w:hRule="exact" w:wrap="none" w:vAnchor="page" w:hAnchor="page" w:x="1711" w:y="1103"/>
        <w:numPr>
          <w:ilvl w:val="0"/>
          <w:numId w:val="5"/>
        </w:numPr>
        <w:shd w:val="clear" w:color="auto" w:fill="auto"/>
        <w:tabs>
          <w:tab w:val="left" w:pos="750"/>
        </w:tabs>
        <w:spacing w:line="322" w:lineRule="exact"/>
        <w:jc w:val="both"/>
      </w:pPr>
      <w:r>
        <w:rPr>
          <w:rStyle w:val="2"/>
          <w:color w:val="000000"/>
        </w:rPr>
        <w:lastRenderedPageBreak/>
        <w:t>СП 44.13330.2011 Административные и бытовые здания. Актуализированная редакция СНиП 2.09.04-87*;</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СП 53.13330.2011 Планировка и застройка территорий садоводческих объединений граждан, здания и сооружения. Актуализированная редакция СНиП 30-02-97;</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СП 59.13330.2012 Доступность зданий и сооружений для маломобильных групп населения. Актуализированная редакция СНиП 35-01-2001;</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СП 62.13330.2011 Газораспределительные системы. Актуализированная редакция СНиП 42-01-2002;</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СП 113.13330.2012 Стоянки автомобилей. Актуализированная редакция СНиП 21-02-99*;</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СП 116.13330.2012 Инженерная защита территорий, зданий и сооружений</w:t>
      </w:r>
    </w:p>
    <w:p w:rsidR="00A95E77" w:rsidRDefault="00A95E77">
      <w:pPr>
        <w:pStyle w:val="21"/>
        <w:framePr w:w="9408" w:h="11649" w:hRule="exact" w:wrap="none" w:vAnchor="page" w:hAnchor="page" w:x="1711" w:y="1103"/>
        <w:shd w:val="clear" w:color="auto" w:fill="auto"/>
        <w:tabs>
          <w:tab w:val="left" w:pos="750"/>
        </w:tabs>
        <w:spacing w:line="322" w:lineRule="exact"/>
        <w:jc w:val="both"/>
      </w:pPr>
      <w:r>
        <w:rPr>
          <w:rStyle w:val="2"/>
          <w:color w:val="000000"/>
        </w:rPr>
        <w:t>от</w:t>
      </w:r>
      <w:r>
        <w:rPr>
          <w:rStyle w:val="2"/>
          <w:color w:val="000000"/>
        </w:rPr>
        <w:tab/>
        <w:t>опасных геологических процессов. Основные положения.</w:t>
      </w:r>
    </w:p>
    <w:p w:rsidR="00A95E77" w:rsidRDefault="00A95E77">
      <w:pPr>
        <w:pStyle w:val="21"/>
        <w:framePr w:w="9408" w:h="11649" w:hRule="exact" w:wrap="none" w:vAnchor="page" w:hAnchor="page" w:x="1711" w:y="1103"/>
        <w:shd w:val="clear" w:color="auto" w:fill="auto"/>
        <w:spacing w:line="322" w:lineRule="exact"/>
        <w:jc w:val="both"/>
      </w:pPr>
      <w:r>
        <w:rPr>
          <w:rStyle w:val="2"/>
          <w:color w:val="000000"/>
        </w:rPr>
        <w:t>Актуализированная редакция СНиП 22-02-2003;</w:t>
      </w:r>
    </w:p>
    <w:p w:rsidR="00A95E77" w:rsidRDefault="00A95E77">
      <w:pPr>
        <w:pStyle w:val="21"/>
        <w:framePr w:w="9408" w:h="11649" w:hRule="exact" w:wrap="none" w:vAnchor="page" w:hAnchor="page" w:x="1711" w:y="1103"/>
        <w:numPr>
          <w:ilvl w:val="0"/>
          <w:numId w:val="5"/>
        </w:numPr>
        <w:shd w:val="clear" w:color="auto" w:fill="auto"/>
        <w:tabs>
          <w:tab w:val="left" w:pos="750"/>
          <w:tab w:val="left" w:pos="5942"/>
          <w:tab w:val="left" w:pos="7762"/>
        </w:tabs>
        <w:spacing w:line="322" w:lineRule="exact"/>
        <w:jc w:val="both"/>
      </w:pPr>
      <w:r>
        <w:rPr>
          <w:rStyle w:val="2"/>
          <w:color w:val="000000"/>
        </w:rPr>
        <w:t>СП 118.13330.2012 Общественные</w:t>
      </w:r>
      <w:r>
        <w:rPr>
          <w:rStyle w:val="2"/>
          <w:color w:val="000000"/>
        </w:rPr>
        <w:tab/>
        <w:t>здания и</w:t>
      </w:r>
      <w:r>
        <w:rPr>
          <w:rStyle w:val="2"/>
          <w:color w:val="000000"/>
        </w:rPr>
        <w:tab/>
        <w:t>сооружения.</w:t>
      </w:r>
    </w:p>
    <w:p w:rsidR="00A95E77" w:rsidRDefault="00A95E77">
      <w:pPr>
        <w:pStyle w:val="21"/>
        <w:framePr w:w="9408" w:h="11649" w:hRule="exact" w:wrap="none" w:vAnchor="page" w:hAnchor="page" w:x="1711" w:y="1103"/>
        <w:shd w:val="clear" w:color="auto" w:fill="auto"/>
        <w:spacing w:line="322" w:lineRule="exact"/>
        <w:jc w:val="both"/>
      </w:pPr>
      <w:r>
        <w:rPr>
          <w:rStyle w:val="2"/>
          <w:color w:val="000000"/>
        </w:rPr>
        <w:t>Актуализированная редакция СНиП 31-06-2009;</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СанПиН 2.1.7.1322-03 «Гигиенические требования к размещению и обезвреживанию отходов производства и потребления»;</w:t>
      </w:r>
    </w:p>
    <w:p w:rsidR="00A95E77" w:rsidRDefault="00A95E77">
      <w:pPr>
        <w:pStyle w:val="21"/>
        <w:framePr w:w="9408" w:h="11649" w:hRule="exact" w:wrap="none" w:vAnchor="page" w:hAnchor="page" w:x="1711" w:y="1103"/>
        <w:numPr>
          <w:ilvl w:val="0"/>
          <w:numId w:val="5"/>
        </w:numPr>
        <w:shd w:val="clear" w:color="auto" w:fill="auto"/>
        <w:tabs>
          <w:tab w:val="left" w:pos="509"/>
        </w:tabs>
        <w:spacing w:line="322" w:lineRule="exact"/>
        <w:jc w:val="both"/>
      </w:pPr>
      <w:r>
        <w:rPr>
          <w:rStyle w:val="2"/>
          <w:color w:val="000000"/>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95E77" w:rsidRDefault="00A95E77">
      <w:pPr>
        <w:pStyle w:val="21"/>
        <w:framePr w:w="9408" w:h="11649" w:hRule="exact" w:wrap="none" w:vAnchor="page" w:hAnchor="page" w:x="1711" w:y="1103"/>
        <w:numPr>
          <w:ilvl w:val="0"/>
          <w:numId w:val="5"/>
        </w:numPr>
        <w:shd w:val="clear" w:color="auto" w:fill="auto"/>
        <w:tabs>
          <w:tab w:val="left" w:pos="505"/>
        </w:tabs>
        <w:spacing w:line="322" w:lineRule="exact"/>
        <w:jc w:val="both"/>
      </w:pPr>
      <w:r>
        <w:rPr>
          <w:rStyle w:val="2"/>
          <w:color w:val="000000"/>
        </w:rPr>
        <w:t>СанПиН 42-128-4690-88 «Санитарные правила содержания территорий населенных мест»;</w:t>
      </w:r>
    </w:p>
    <w:p w:rsidR="00A95E77" w:rsidRDefault="00A95E77">
      <w:pPr>
        <w:pStyle w:val="21"/>
        <w:framePr w:w="9408" w:h="11649" w:hRule="exact" w:wrap="none" w:vAnchor="page" w:hAnchor="page" w:x="1711" w:y="1103"/>
        <w:numPr>
          <w:ilvl w:val="0"/>
          <w:numId w:val="5"/>
        </w:numPr>
        <w:shd w:val="clear" w:color="auto" w:fill="auto"/>
        <w:tabs>
          <w:tab w:val="left" w:pos="509"/>
        </w:tabs>
        <w:spacing w:line="322" w:lineRule="exact"/>
        <w:jc w:val="both"/>
      </w:pPr>
      <w:r>
        <w:rPr>
          <w:rStyle w:val="2"/>
          <w:color w:val="000000"/>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95E77" w:rsidRDefault="00A95E77">
      <w:pPr>
        <w:pStyle w:val="21"/>
        <w:framePr w:w="9408" w:h="11649" w:hRule="exact" w:wrap="none" w:vAnchor="page" w:hAnchor="page" w:x="1711" w:y="1103"/>
        <w:numPr>
          <w:ilvl w:val="0"/>
          <w:numId w:val="5"/>
        </w:numPr>
        <w:shd w:val="clear" w:color="auto" w:fill="auto"/>
        <w:tabs>
          <w:tab w:val="left" w:pos="514"/>
        </w:tabs>
        <w:spacing w:line="322" w:lineRule="exact"/>
        <w:jc w:val="both"/>
      </w:pPr>
      <w:r>
        <w:rPr>
          <w:rStyle w:val="2"/>
          <w:color w:val="000000"/>
        </w:rPr>
        <w:t>СанПиН 2.4.2.2843-11 "Санитарно-эпидемиологические требования к устройству, содержанию и организации работы детских санаториев";</w:t>
      </w:r>
    </w:p>
    <w:p w:rsidR="00A95E77" w:rsidRDefault="00A95E77">
      <w:pPr>
        <w:pStyle w:val="21"/>
        <w:framePr w:w="9408" w:h="11649" w:hRule="exact" w:wrap="none" w:vAnchor="page" w:hAnchor="page" w:x="1711" w:y="1103"/>
        <w:numPr>
          <w:ilvl w:val="0"/>
          <w:numId w:val="5"/>
        </w:numPr>
        <w:shd w:val="clear" w:color="auto" w:fill="auto"/>
        <w:tabs>
          <w:tab w:val="left" w:pos="514"/>
        </w:tabs>
        <w:spacing w:line="322" w:lineRule="exact"/>
        <w:jc w:val="both"/>
      </w:pPr>
      <w:r>
        <w:rPr>
          <w:rStyle w:val="2"/>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5E77" w:rsidRDefault="00A95E77">
      <w:pPr>
        <w:pStyle w:val="21"/>
        <w:framePr w:w="9408" w:h="11649" w:hRule="exact" w:wrap="none" w:vAnchor="page" w:hAnchor="page" w:x="1711" w:y="1103"/>
        <w:numPr>
          <w:ilvl w:val="0"/>
          <w:numId w:val="5"/>
        </w:numPr>
        <w:shd w:val="clear" w:color="auto" w:fill="auto"/>
        <w:tabs>
          <w:tab w:val="left" w:pos="514"/>
        </w:tabs>
        <w:spacing w:line="322" w:lineRule="exact"/>
        <w:jc w:val="both"/>
      </w:pPr>
      <w:r>
        <w:rPr>
          <w:rStyle w:val="2"/>
          <w:color w:val="000000"/>
        </w:rPr>
        <w:t>СанПиН 2.4.2.2821-10 «Санитарно-эпидемиологические требования к условиям и организации обучения в общеобразовательных учреждениях»;</w:t>
      </w:r>
    </w:p>
    <w:p w:rsidR="00A95E77" w:rsidRDefault="00A95E77">
      <w:pPr>
        <w:pStyle w:val="21"/>
        <w:framePr w:w="9408" w:h="11649" w:hRule="exact" w:wrap="none" w:vAnchor="page" w:hAnchor="page" w:x="1711" w:y="1103"/>
        <w:numPr>
          <w:ilvl w:val="0"/>
          <w:numId w:val="5"/>
        </w:numPr>
        <w:shd w:val="clear" w:color="auto" w:fill="auto"/>
        <w:tabs>
          <w:tab w:val="left" w:pos="514"/>
        </w:tabs>
        <w:spacing w:line="322" w:lineRule="exact"/>
        <w:jc w:val="both"/>
      </w:pPr>
      <w:r>
        <w:rPr>
          <w:rStyle w:val="2"/>
          <w:color w:val="000000"/>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95E77" w:rsidRDefault="00A95E77">
      <w:pPr>
        <w:pStyle w:val="51"/>
        <w:framePr w:w="9408" w:h="1348" w:hRule="exact" w:wrap="none" w:vAnchor="page" w:hAnchor="page" w:x="1711" w:y="13991"/>
        <w:numPr>
          <w:ilvl w:val="0"/>
          <w:numId w:val="6"/>
        </w:numPr>
        <w:shd w:val="clear" w:color="auto" w:fill="auto"/>
        <w:tabs>
          <w:tab w:val="left" w:pos="1276"/>
        </w:tabs>
        <w:spacing w:before="0" w:line="322" w:lineRule="exact"/>
        <w:ind w:left="440" w:firstLine="420"/>
        <w:jc w:val="left"/>
      </w:pPr>
      <w:r>
        <w:rPr>
          <w:rStyle w:val="5"/>
          <w:b/>
          <w:bCs/>
          <w:color w:val="000000"/>
        </w:rPr>
        <w:t xml:space="preserve">ОСНОВНАЯ ЧАСТЬ (расчетные показатели минимально допустимого уровня обеспеченности объектами местного значения муниципального района населения </w:t>
      </w:r>
      <w:r w:rsidR="00574C12">
        <w:rPr>
          <w:rStyle w:val="5"/>
          <w:b/>
          <w:bCs/>
          <w:color w:val="000000"/>
        </w:rPr>
        <w:t>Жирятин</w:t>
      </w:r>
      <w:r w:rsidR="00B53DE0">
        <w:rPr>
          <w:rStyle w:val="5"/>
          <w:b/>
          <w:bCs/>
          <w:color w:val="000000"/>
        </w:rPr>
        <w:t>ского</w:t>
      </w:r>
      <w:r>
        <w:rPr>
          <w:rStyle w:val="5"/>
          <w:b/>
          <w:bCs/>
          <w:color w:val="000000"/>
        </w:rPr>
        <w:t xml:space="preserve"> муниципального района и расчетные показатели максимально допустимого уровня</w:t>
      </w:r>
    </w:p>
    <w:p w:rsidR="00A95E77" w:rsidRDefault="00A95E77">
      <w:pPr>
        <w:pStyle w:val="a5"/>
        <w:framePr w:wrap="none" w:vAnchor="page" w:hAnchor="page" w:x="10802" w:y="15530"/>
        <w:shd w:val="clear" w:color="auto" w:fill="auto"/>
        <w:spacing w:line="240" w:lineRule="exact"/>
      </w:pPr>
      <w:r>
        <w:rPr>
          <w:rStyle w:val="a4"/>
          <w:b/>
          <w:bCs/>
          <w:color w:val="000000"/>
        </w:rPr>
        <w:t>6</w:t>
      </w:r>
    </w:p>
    <w:p w:rsidR="00A95E77" w:rsidRDefault="00A95E77">
      <w:pPr>
        <w:rPr>
          <w:rFonts w:cs="Times New Roman"/>
          <w:color w:val="auto"/>
          <w:sz w:val="2"/>
          <w:szCs w:val="2"/>
        </w:rPr>
      </w:pPr>
    </w:p>
    <w:p w:rsidR="00B53DE0" w:rsidRDefault="00B53DE0">
      <w:pPr>
        <w:rPr>
          <w:rFonts w:cs="Times New Roman"/>
          <w:color w:val="auto"/>
          <w:sz w:val="2"/>
          <w:szCs w:val="2"/>
        </w:rPr>
      </w:pPr>
    </w:p>
    <w:p w:rsidR="00B53DE0" w:rsidRDefault="00B53DE0">
      <w:pPr>
        <w:rPr>
          <w:rFonts w:cs="Times New Roman"/>
          <w:color w:val="auto"/>
          <w:sz w:val="2"/>
          <w:szCs w:val="2"/>
        </w:rPr>
      </w:pPr>
    </w:p>
    <w:p w:rsidR="00B53DE0" w:rsidRDefault="00B53DE0">
      <w:pPr>
        <w:rPr>
          <w:rFonts w:cs="Times New Roman"/>
          <w:color w:val="auto"/>
          <w:sz w:val="2"/>
          <w:szCs w:val="2"/>
        </w:rPr>
      </w:pPr>
    </w:p>
    <w:p w:rsidR="00B53DE0" w:rsidRDefault="00B53DE0">
      <w:pPr>
        <w:rPr>
          <w:rFonts w:cs="Times New Roman"/>
          <w:color w:val="auto"/>
          <w:sz w:val="2"/>
          <w:szCs w:val="2"/>
        </w:rPr>
        <w:sectPr w:rsidR="00B53DE0">
          <w:pgSz w:w="11900" w:h="16840"/>
          <w:pgMar w:top="360" w:right="360" w:bottom="360" w:left="360" w:header="0" w:footer="3" w:gutter="0"/>
          <w:cols w:space="720"/>
          <w:noEndnote/>
          <w:docGrid w:linePitch="360"/>
        </w:sectPr>
      </w:pPr>
    </w:p>
    <w:p w:rsidR="00A95E77" w:rsidRDefault="00A95E77">
      <w:pPr>
        <w:pStyle w:val="51"/>
        <w:framePr w:w="9418" w:h="3995" w:hRule="exact" w:wrap="none" w:vAnchor="page" w:hAnchor="page" w:x="1706" w:y="1104"/>
        <w:shd w:val="clear" w:color="auto" w:fill="auto"/>
        <w:spacing w:before="0" w:after="263" w:line="326" w:lineRule="exact"/>
        <w:ind w:left="20"/>
      </w:pPr>
      <w:r>
        <w:rPr>
          <w:rStyle w:val="5"/>
          <w:b/>
          <w:bCs/>
          <w:color w:val="000000"/>
        </w:rPr>
        <w:lastRenderedPageBreak/>
        <w:t>территориальной доступности таких объектов для населения</w:t>
      </w:r>
      <w:r>
        <w:rPr>
          <w:rStyle w:val="5"/>
          <w:b/>
          <w:bCs/>
          <w:color w:val="000000"/>
        </w:rPr>
        <w:br/>
      </w:r>
      <w:r w:rsidR="00574C12">
        <w:rPr>
          <w:rStyle w:val="5"/>
          <w:b/>
          <w:bCs/>
          <w:color w:val="000000"/>
        </w:rPr>
        <w:t>Жирятин</w:t>
      </w:r>
      <w:r w:rsidR="00B53DE0">
        <w:rPr>
          <w:rStyle w:val="5"/>
          <w:b/>
          <w:bCs/>
          <w:color w:val="000000"/>
        </w:rPr>
        <w:t>ского</w:t>
      </w:r>
      <w:r>
        <w:rPr>
          <w:rStyle w:val="5"/>
          <w:b/>
          <w:bCs/>
          <w:color w:val="000000"/>
        </w:rPr>
        <w:t xml:space="preserve"> муниципального района)</w:t>
      </w:r>
    </w:p>
    <w:p w:rsidR="00A95E77" w:rsidRDefault="00A95E77">
      <w:pPr>
        <w:pStyle w:val="30"/>
        <w:framePr w:w="9418" w:h="3995" w:hRule="exact" w:wrap="none" w:vAnchor="page" w:hAnchor="page" w:x="1706" w:y="1104"/>
        <w:numPr>
          <w:ilvl w:val="1"/>
          <w:numId w:val="6"/>
        </w:numPr>
        <w:shd w:val="clear" w:color="auto" w:fill="auto"/>
        <w:tabs>
          <w:tab w:val="left" w:pos="514"/>
        </w:tabs>
        <w:spacing w:after="217" w:line="298" w:lineRule="exact"/>
        <w:ind w:firstLine="0"/>
        <w:jc w:val="both"/>
      </w:pPr>
      <w:r>
        <w:rPr>
          <w:rStyle w:val="3"/>
          <w:b/>
          <w:bCs/>
          <w:color w:val="000000"/>
        </w:rPr>
        <w:t xml:space="preserve">Расчетные показатели минимально допустимого уровня обеспеченности объектами местного значения муниципального района населения </w:t>
      </w:r>
      <w:r w:rsidR="00574C12">
        <w:rPr>
          <w:rStyle w:val="3"/>
          <w:b/>
          <w:bCs/>
          <w:color w:val="000000"/>
        </w:rPr>
        <w:t>Жирятин</w:t>
      </w:r>
      <w:r w:rsidR="007F2B9C">
        <w:rPr>
          <w:rStyle w:val="3"/>
          <w:b/>
          <w:bCs/>
          <w:color w:val="000000"/>
        </w:rPr>
        <w:t xml:space="preserve">ского </w:t>
      </w:r>
      <w:r>
        <w:rPr>
          <w:rStyle w:val="3"/>
          <w:b/>
          <w:bCs/>
          <w:color w:val="000000"/>
        </w:rPr>
        <w:t>муниципального района и расчетные показатели максимально допустимого уровня территориальной доступности таких объектов для населения</w:t>
      </w:r>
      <w:r w:rsidR="00574C12">
        <w:rPr>
          <w:rStyle w:val="3"/>
          <w:b/>
          <w:bCs/>
          <w:color w:val="000000"/>
        </w:rPr>
        <w:t xml:space="preserve"> Жирятин</w:t>
      </w:r>
      <w:r w:rsidR="007F2B9C">
        <w:rPr>
          <w:rStyle w:val="3"/>
          <w:b/>
          <w:bCs/>
          <w:color w:val="000000"/>
        </w:rPr>
        <w:t>ского</w:t>
      </w:r>
      <w:r>
        <w:rPr>
          <w:rStyle w:val="3"/>
          <w:b/>
          <w:bCs/>
          <w:color w:val="000000"/>
        </w:rPr>
        <w:t xml:space="preserve"> муниципального района</w:t>
      </w:r>
    </w:p>
    <w:p w:rsidR="00A95E77" w:rsidRDefault="00A95E77">
      <w:pPr>
        <w:pStyle w:val="21"/>
        <w:framePr w:w="9418" w:h="3995" w:hRule="exact" w:wrap="none" w:vAnchor="page" w:hAnchor="page" w:x="1706" w:y="1104"/>
        <w:shd w:val="clear" w:color="auto" w:fill="auto"/>
        <w:spacing w:after="309" w:line="326" w:lineRule="exact"/>
        <w:ind w:firstLine="760"/>
      </w:pPr>
      <w:r>
        <w:rPr>
          <w:rStyle w:val="2"/>
          <w:color w:val="000000"/>
        </w:rPr>
        <w:t xml:space="preserve">На территории </w:t>
      </w:r>
      <w:r w:rsidR="00574C12">
        <w:rPr>
          <w:rStyle w:val="2"/>
          <w:color w:val="000000"/>
        </w:rPr>
        <w:t>Жирятин</w:t>
      </w:r>
      <w:r w:rsidR="007F2B9C">
        <w:rPr>
          <w:rStyle w:val="2"/>
          <w:color w:val="000000"/>
        </w:rPr>
        <w:t>ского</w:t>
      </w:r>
      <w:r>
        <w:rPr>
          <w:rStyle w:val="2"/>
          <w:color w:val="000000"/>
        </w:rPr>
        <w:t xml:space="preserve"> муниципального района устанавливаются следующие расчетные показатели:</w:t>
      </w:r>
    </w:p>
    <w:p w:rsidR="00A95E77" w:rsidRDefault="00A95E77">
      <w:pPr>
        <w:pStyle w:val="30"/>
        <w:framePr w:w="9418" w:h="3995" w:hRule="exact" w:wrap="none" w:vAnchor="page" w:hAnchor="page" w:x="1706" w:y="1104"/>
        <w:numPr>
          <w:ilvl w:val="2"/>
          <w:numId w:val="6"/>
        </w:numPr>
        <w:shd w:val="clear" w:color="auto" w:fill="auto"/>
        <w:tabs>
          <w:tab w:val="left" w:pos="1346"/>
        </w:tabs>
        <w:spacing w:after="0" w:line="240" w:lineRule="exact"/>
        <w:ind w:left="640" w:firstLine="0"/>
        <w:jc w:val="both"/>
      </w:pPr>
      <w:r>
        <w:rPr>
          <w:rStyle w:val="3"/>
          <w:b/>
          <w:bCs/>
          <w:color w:val="000000"/>
        </w:rPr>
        <w:t>Объекты, относящиеся к области электроснабжения поселений</w:t>
      </w:r>
    </w:p>
    <w:p w:rsidR="00A95E77" w:rsidRDefault="00A95E77">
      <w:pPr>
        <w:pStyle w:val="1"/>
        <w:framePr w:wrap="none" w:vAnchor="page" w:hAnchor="page" w:x="10029" w:y="5344"/>
        <w:shd w:val="clear" w:color="auto" w:fill="auto"/>
        <w:spacing w:line="240" w:lineRule="exact"/>
      </w:pPr>
      <w:r>
        <w:rPr>
          <w:rStyle w:val="a8"/>
          <w:color w:val="000000"/>
        </w:rPr>
        <w:t>Таблица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3173"/>
        <w:gridCol w:w="1594"/>
        <w:gridCol w:w="1320"/>
        <w:gridCol w:w="1353"/>
        <w:gridCol w:w="87"/>
        <w:gridCol w:w="1267"/>
      </w:tblGrid>
      <w:tr w:rsidR="00A95E77" w:rsidTr="00D52017">
        <w:tblPrEx>
          <w:tblCellMar>
            <w:top w:w="0" w:type="dxa"/>
            <w:left w:w="0" w:type="dxa"/>
            <w:bottom w:w="0" w:type="dxa"/>
            <w:right w:w="0" w:type="dxa"/>
          </w:tblCellMar>
        </w:tblPrEx>
        <w:trPr>
          <w:trHeight w:hRule="exact" w:val="1118"/>
        </w:trPr>
        <w:tc>
          <w:tcPr>
            <w:tcW w:w="581" w:type="dxa"/>
            <w:vMerge w:val="restart"/>
            <w:shd w:val="clear" w:color="auto" w:fill="FFFFFF"/>
            <w:vAlign w:val="center"/>
          </w:tcPr>
          <w:p w:rsidR="00A95E77" w:rsidRDefault="00A95E77">
            <w:pPr>
              <w:pStyle w:val="21"/>
              <w:framePr w:w="9374" w:h="6994" w:wrap="none" w:vAnchor="page" w:hAnchor="page" w:x="1725" w:y="5618"/>
              <w:shd w:val="clear" w:color="auto" w:fill="auto"/>
              <w:spacing w:line="240" w:lineRule="exact"/>
              <w:ind w:left="240"/>
            </w:pPr>
            <w:r>
              <w:rPr>
                <w:rStyle w:val="212pt"/>
                <w:color w:val="000000"/>
              </w:rPr>
              <w:t>№</w:t>
            </w:r>
          </w:p>
        </w:tc>
        <w:tc>
          <w:tcPr>
            <w:tcW w:w="3173" w:type="dxa"/>
            <w:vMerge w:val="restart"/>
            <w:shd w:val="clear" w:color="auto" w:fill="FFFFFF"/>
            <w:vAlign w:val="center"/>
          </w:tcPr>
          <w:p w:rsidR="00A95E77" w:rsidRDefault="00A95E77">
            <w:pPr>
              <w:pStyle w:val="21"/>
              <w:framePr w:w="9374" w:h="6994" w:wrap="none" w:vAnchor="page" w:hAnchor="page" w:x="1725" w:y="5618"/>
              <w:shd w:val="clear" w:color="auto" w:fill="auto"/>
              <w:spacing w:line="283" w:lineRule="exact"/>
              <w:jc w:val="center"/>
            </w:pPr>
            <w:r>
              <w:rPr>
                <w:rStyle w:val="212pt"/>
                <w:color w:val="000000"/>
              </w:rPr>
              <w:t>Наименование объекта (ресурса)</w:t>
            </w:r>
          </w:p>
        </w:tc>
        <w:tc>
          <w:tcPr>
            <w:tcW w:w="2914" w:type="dxa"/>
            <w:gridSpan w:val="2"/>
            <w:shd w:val="clear" w:color="auto" w:fill="FFFFFF"/>
            <w:vAlign w:val="center"/>
          </w:tcPr>
          <w:p w:rsidR="00A95E77" w:rsidRDefault="00A95E77">
            <w:pPr>
              <w:pStyle w:val="21"/>
              <w:framePr w:w="9374" w:h="6994" w:wrap="none" w:vAnchor="page" w:hAnchor="page" w:x="1725" w:y="5618"/>
              <w:shd w:val="clear" w:color="auto" w:fill="auto"/>
              <w:spacing w:line="283" w:lineRule="exact"/>
              <w:jc w:val="both"/>
            </w:pPr>
            <w:r>
              <w:rPr>
                <w:rStyle w:val="212pt"/>
                <w:color w:val="000000"/>
              </w:rPr>
              <w:t>Минимально допустимый уровень обеспеченности</w:t>
            </w:r>
          </w:p>
        </w:tc>
        <w:tc>
          <w:tcPr>
            <w:tcW w:w="2707" w:type="dxa"/>
            <w:gridSpan w:val="3"/>
            <w:shd w:val="clear" w:color="auto" w:fill="FFFFFF"/>
            <w:vAlign w:val="bottom"/>
          </w:tcPr>
          <w:p w:rsidR="00A95E77" w:rsidRDefault="00A95E77">
            <w:pPr>
              <w:pStyle w:val="21"/>
              <w:framePr w:w="9374" w:h="6994" w:wrap="none" w:vAnchor="page" w:hAnchor="page" w:x="1725" w:y="5618"/>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rsidTr="00D52017">
        <w:tblPrEx>
          <w:tblCellMar>
            <w:top w:w="0" w:type="dxa"/>
            <w:left w:w="0" w:type="dxa"/>
            <w:bottom w:w="0" w:type="dxa"/>
            <w:right w:w="0" w:type="dxa"/>
          </w:tblCellMar>
        </w:tblPrEx>
        <w:trPr>
          <w:trHeight w:hRule="exact" w:val="787"/>
        </w:trPr>
        <w:tc>
          <w:tcPr>
            <w:tcW w:w="581" w:type="dxa"/>
            <w:vMerge/>
            <w:shd w:val="clear" w:color="auto" w:fill="FFFFFF"/>
            <w:vAlign w:val="center"/>
          </w:tcPr>
          <w:p w:rsidR="00A95E77" w:rsidRDefault="00A95E77">
            <w:pPr>
              <w:pStyle w:val="21"/>
              <w:framePr w:w="9374" w:h="6994" w:wrap="none" w:vAnchor="page" w:hAnchor="page" w:x="1725" w:y="5618"/>
              <w:shd w:val="clear" w:color="auto" w:fill="auto"/>
              <w:spacing w:line="274" w:lineRule="exact"/>
              <w:jc w:val="center"/>
            </w:pPr>
          </w:p>
        </w:tc>
        <w:tc>
          <w:tcPr>
            <w:tcW w:w="3173" w:type="dxa"/>
            <w:vMerge/>
            <w:shd w:val="clear" w:color="auto" w:fill="FFFFFF"/>
            <w:vAlign w:val="center"/>
          </w:tcPr>
          <w:p w:rsidR="00A95E77" w:rsidRDefault="00A95E77">
            <w:pPr>
              <w:pStyle w:val="21"/>
              <w:framePr w:w="9374" w:h="6994" w:wrap="none" w:vAnchor="page" w:hAnchor="page" w:x="1725" w:y="5618"/>
              <w:shd w:val="clear" w:color="auto" w:fill="auto"/>
              <w:spacing w:line="274" w:lineRule="exact"/>
              <w:jc w:val="center"/>
            </w:pPr>
          </w:p>
        </w:tc>
        <w:tc>
          <w:tcPr>
            <w:tcW w:w="1594" w:type="dxa"/>
            <w:shd w:val="clear" w:color="auto" w:fill="FFFFFF"/>
            <w:vAlign w:val="center"/>
          </w:tcPr>
          <w:p w:rsidR="00A95E77" w:rsidRDefault="00A95E77">
            <w:pPr>
              <w:pStyle w:val="21"/>
              <w:framePr w:w="9374" w:h="6994" w:wrap="none" w:vAnchor="page" w:hAnchor="page" w:x="1725" w:y="5618"/>
              <w:shd w:val="clear" w:color="auto" w:fill="auto"/>
              <w:spacing w:after="120" w:line="240" w:lineRule="exact"/>
              <w:jc w:val="center"/>
            </w:pPr>
            <w:r>
              <w:rPr>
                <w:rStyle w:val="212pt"/>
                <w:color w:val="000000"/>
              </w:rPr>
              <w:t>Единица</w:t>
            </w:r>
          </w:p>
          <w:p w:rsidR="00A95E77" w:rsidRDefault="00A95E77">
            <w:pPr>
              <w:pStyle w:val="21"/>
              <w:framePr w:w="9374" w:h="6994" w:wrap="none" w:vAnchor="page" w:hAnchor="page" w:x="1725" w:y="5618"/>
              <w:shd w:val="clear" w:color="auto" w:fill="auto"/>
              <w:spacing w:before="120" w:line="240" w:lineRule="exact"/>
              <w:jc w:val="center"/>
            </w:pPr>
            <w:r>
              <w:rPr>
                <w:rStyle w:val="212pt"/>
                <w:color w:val="000000"/>
              </w:rPr>
              <w:t>измерения</w:t>
            </w:r>
          </w:p>
        </w:tc>
        <w:tc>
          <w:tcPr>
            <w:tcW w:w="1320" w:type="dxa"/>
            <w:shd w:val="clear" w:color="auto" w:fill="FFFFFF"/>
            <w:vAlign w:val="center"/>
          </w:tcPr>
          <w:p w:rsidR="00A95E77" w:rsidRDefault="00A95E77">
            <w:pPr>
              <w:pStyle w:val="21"/>
              <w:framePr w:w="9374" w:h="6994" w:wrap="none" w:vAnchor="page" w:hAnchor="page" w:x="1725" w:y="5618"/>
              <w:shd w:val="clear" w:color="auto" w:fill="auto"/>
              <w:spacing w:line="240" w:lineRule="exact"/>
              <w:ind w:left="160"/>
            </w:pPr>
            <w:r>
              <w:rPr>
                <w:rStyle w:val="212pt"/>
                <w:color w:val="000000"/>
              </w:rPr>
              <w:t>Величина</w:t>
            </w:r>
          </w:p>
        </w:tc>
        <w:tc>
          <w:tcPr>
            <w:tcW w:w="1440" w:type="dxa"/>
            <w:gridSpan w:val="2"/>
            <w:shd w:val="clear" w:color="auto" w:fill="FFFFFF"/>
            <w:vAlign w:val="center"/>
          </w:tcPr>
          <w:p w:rsidR="00A95E77" w:rsidRDefault="00A95E77">
            <w:pPr>
              <w:pStyle w:val="21"/>
              <w:framePr w:w="9374" w:h="6994" w:wrap="none" w:vAnchor="page" w:hAnchor="page" w:x="1725" w:y="5618"/>
              <w:shd w:val="clear" w:color="auto" w:fill="auto"/>
              <w:spacing w:after="120" w:line="240" w:lineRule="exact"/>
              <w:ind w:left="280"/>
            </w:pPr>
            <w:r>
              <w:rPr>
                <w:rStyle w:val="212pt"/>
                <w:color w:val="000000"/>
              </w:rPr>
              <w:t>Единица</w:t>
            </w:r>
          </w:p>
          <w:p w:rsidR="00A95E77" w:rsidRDefault="00A95E77">
            <w:pPr>
              <w:pStyle w:val="21"/>
              <w:framePr w:w="9374" w:h="6994" w:wrap="none" w:vAnchor="page" w:hAnchor="page" w:x="1725" w:y="5618"/>
              <w:shd w:val="clear" w:color="auto" w:fill="auto"/>
              <w:spacing w:before="120" w:line="240" w:lineRule="exact"/>
              <w:ind w:left="200"/>
            </w:pPr>
            <w:r>
              <w:rPr>
                <w:rStyle w:val="212pt"/>
                <w:color w:val="000000"/>
              </w:rPr>
              <w:t>измерения</w:t>
            </w:r>
          </w:p>
        </w:tc>
        <w:tc>
          <w:tcPr>
            <w:tcW w:w="1267" w:type="dxa"/>
            <w:shd w:val="clear" w:color="auto" w:fill="FFFFFF"/>
            <w:vAlign w:val="center"/>
          </w:tcPr>
          <w:p w:rsidR="00A95E77" w:rsidRDefault="00A95E77">
            <w:pPr>
              <w:pStyle w:val="21"/>
              <w:framePr w:w="9374" w:h="6994" w:wrap="none" w:vAnchor="page" w:hAnchor="page" w:x="1725" w:y="5618"/>
              <w:shd w:val="clear" w:color="auto" w:fill="auto"/>
              <w:spacing w:line="240" w:lineRule="exact"/>
            </w:pPr>
            <w:r>
              <w:rPr>
                <w:rStyle w:val="212pt"/>
                <w:color w:val="000000"/>
              </w:rPr>
              <w:t>Величина</w:t>
            </w:r>
          </w:p>
        </w:tc>
      </w:tr>
      <w:tr w:rsidR="00D52017" w:rsidTr="00E356EB">
        <w:tblPrEx>
          <w:tblCellMar>
            <w:top w:w="0" w:type="dxa"/>
            <w:left w:w="0" w:type="dxa"/>
            <w:bottom w:w="0" w:type="dxa"/>
            <w:right w:w="0" w:type="dxa"/>
          </w:tblCellMar>
        </w:tblPrEx>
        <w:trPr>
          <w:trHeight w:hRule="exact" w:val="845"/>
        </w:trPr>
        <w:tc>
          <w:tcPr>
            <w:tcW w:w="581" w:type="dxa"/>
            <w:shd w:val="clear" w:color="auto" w:fill="FFFFFF"/>
            <w:vAlign w:val="center"/>
          </w:tcPr>
          <w:p w:rsidR="00D52017" w:rsidRDefault="00D52017">
            <w:pPr>
              <w:pStyle w:val="21"/>
              <w:framePr w:w="9374" w:h="6994" w:wrap="none" w:vAnchor="page" w:hAnchor="page" w:x="1725" w:y="5618"/>
              <w:shd w:val="clear" w:color="auto" w:fill="auto"/>
              <w:spacing w:line="240" w:lineRule="exact"/>
              <w:ind w:left="240"/>
            </w:pPr>
            <w:r>
              <w:rPr>
                <w:rStyle w:val="212pt"/>
                <w:color w:val="000000"/>
              </w:rPr>
              <w:t>4</w:t>
            </w:r>
          </w:p>
        </w:tc>
        <w:tc>
          <w:tcPr>
            <w:tcW w:w="3173" w:type="dxa"/>
            <w:shd w:val="clear" w:color="auto" w:fill="FFFFFF"/>
            <w:vAlign w:val="bottom"/>
          </w:tcPr>
          <w:p w:rsidR="00D52017" w:rsidRDefault="00D52017">
            <w:pPr>
              <w:pStyle w:val="21"/>
              <w:framePr w:w="9374" w:h="6994" w:wrap="none" w:vAnchor="page" w:hAnchor="page" w:x="1725" w:y="5618"/>
              <w:shd w:val="clear" w:color="auto" w:fill="auto"/>
              <w:spacing w:line="274" w:lineRule="exact"/>
            </w:pPr>
            <w:r>
              <w:rPr>
                <w:rStyle w:val="212pt3"/>
                <w:color w:val="000000"/>
              </w:rPr>
              <w:t>Сельское поселение</w:t>
            </w:r>
          </w:p>
          <w:p w:rsidR="00D52017" w:rsidRDefault="00D52017">
            <w:pPr>
              <w:pStyle w:val="21"/>
              <w:framePr w:w="9374" w:h="6994" w:wrap="none" w:vAnchor="page" w:hAnchor="page" w:x="1725" w:y="5618"/>
              <w:shd w:val="clear" w:color="auto" w:fill="auto"/>
              <w:spacing w:line="274" w:lineRule="exact"/>
            </w:pPr>
            <w:r>
              <w:rPr>
                <w:rStyle w:val="212pt"/>
                <w:color w:val="000000"/>
              </w:rPr>
              <w:t>Электроэнергия,</w:t>
            </w:r>
          </w:p>
          <w:p w:rsidR="00D52017" w:rsidRDefault="00D52017">
            <w:pPr>
              <w:pStyle w:val="21"/>
              <w:framePr w:w="9374" w:h="6994" w:wrap="none" w:vAnchor="page" w:hAnchor="page" w:x="1725" w:y="5618"/>
              <w:shd w:val="clear" w:color="auto" w:fill="auto"/>
              <w:spacing w:line="274" w:lineRule="exact"/>
            </w:pPr>
            <w:r>
              <w:rPr>
                <w:rStyle w:val="212pt"/>
                <w:color w:val="000000"/>
              </w:rPr>
              <w:t>электропотребление</w:t>
            </w:r>
          </w:p>
        </w:tc>
        <w:tc>
          <w:tcPr>
            <w:tcW w:w="1594" w:type="dxa"/>
            <w:shd w:val="clear" w:color="auto" w:fill="FFFFFF"/>
            <w:vAlign w:val="center"/>
          </w:tcPr>
          <w:p w:rsidR="00D52017" w:rsidRDefault="00D52017">
            <w:pPr>
              <w:pStyle w:val="21"/>
              <w:framePr w:w="9374" w:h="6994" w:wrap="none" w:vAnchor="page" w:hAnchor="page" w:x="1725" w:y="5618"/>
              <w:shd w:val="clear" w:color="auto" w:fill="auto"/>
              <w:spacing w:line="283" w:lineRule="exact"/>
              <w:jc w:val="center"/>
            </w:pPr>
            <w:proofErr w:type="spellStart"/>
            <w:r>
              <w:rPr>
                <w:rStyle w:val="212pt"/>
                <w:color w:val="000000"/>
              </w:rPr>
              <w:t>кВтч</w:t>
            </w:r>
            <w:proofErr w:type="spellEnd"/>
            <w:r>
              <w:rPr>
                <w:rStyle w:val="212pt"/>
                <w:color w:val="000000"/>
              </w:rPr>
              <w:t xml:space="preserve"> / год на 1 чел.</w:t>
            </w:r>
          </w:p>
        </w:tc>
        <w:tc>
          <w:tcPr>
            <w:tcW w:w="1320" w:type="dxa"/>
            <w:shd w:val="clear" w:color="auto" w:fill="FFFFFF"/>
            <w:vAlign w:val="center"/>
          </w:tcPr>
          <w:p w:rsidR="00D52017" w:rsidRPr="00E356EB" w:rsidRDefault="00D52017">
            <w:pPr>
              <w:pStyle w:val="21"/>
              <w:framePr w:w="9374" w:h="6994" w:wrap="none" w:vAnchor="page" w:hAnchor="page" w:x="1725" w:y="5618"/>
              <w:shd w:val="clear" w:color="auto" w:fill="auto"/>
              <w:spacing w:line="240" w:lineRule="exact"/>
              <w:jc w:val="center"/>
              <w:rPr>
                <w:color w:val="000000"/>
              </w:rPr>
            </w:pPr>
            <w:r w:rsidRPr="00E356EB">
              <w:rPr>
                <w:rStyle w:val="212pt"/>
                <w:color w:val="000000"/>
              </w:rPr>
              <w:t>950</w:t>
            </w:r>
          </w:p>
        </w:tc>
        <w:tc>
          <w:tcPr>
            <w:tcW w:w="1353" w:type="dxa"/>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c>
          <w:tcPr>
            <w:tcW w:w="1354" w:type="dxa"/>
            <w:gridSpan w:val="2"/>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r>
      <w:tr w:rsidR="00D52017" w:rsidTr="00E356EB">
        <w:tblPrEx>
          <w:tblCellMar>
            <w:top w:w="0" w:type="dxa"/>
            <w:left w:w="0" w:type="dxa"/>
            <w:bottom w:w="0" w:type="dxa"/>
            <w:right w:w="0" w:type="dxa"/>
          </w:tblCellMar>
        </w:tblPrEx>
        <w:trPr>
          <w:trHeight w:hRule="exact" w:val="845"/>
        </w:trPr>
        <w:tc>
          <w:tcPr>
            <w:tcW w:w="581" w:type="dxa"/>
            <w:shd w:val="clear" w:color="auto" w:fill="FFFFFF"/>
            <w:vAlign w:val="center"/>
          </w:tcPr>
          <w:p w:rsidR="00D52017" w:rsidRDefault="00D52017">
            <w:pPr>
              <w:pStyle w:val="21"/>
              <w:framePr w:w="9374" w:h="6994" w:wrap="none" w:vAnchor="page" w:hAnchor="page" w:x="1725" w:y="5618"/>
              <w:shd w:val="clear" w:color="auto" w:fill="auto"/>
              <w:spacing w:line="240" w:lineRule="exact"/>
              <w:ind w:left="240"/>
            </w:pPr>
            <w:r>
              <w:rPr>
                <w:rStyle w:val="212pt"/>
                <w:color w:val="000000"/>
              </w:rPr>
              <w:t>5</w:t>
            </w:r>
          </w:p>
        </w:tc>
        <w:tc>
          <w:tcPr>
            <w:tcW w:w="3173" w:type="dxa"/>
            <w:shd w:val="clear" w:color="auto" w:fill="FFFFFF"/>
            <w:vAlign w:val="bottom"/>
          </w:tcPr>
          <w:p w:rsidR="00D52017" w:rsidRDefault="00D52017">
            <w:pPr>
              <w:pStyle w:val="21"/>
              <w:framePr w:w="9374" w:h="6994" w:wrap="none" w:vAnchor="page" w:hAnchor="page" w:x="1725" w:y="5618"/>
              <w:shd w:val="clear" w:color="auto" w:fill="auto"/>
              <w:spacing w:line="274" w:lineRule="exact"/>
            </w:pPr>
            <w:r>
              <w:rPr>
                <w:rStyle w:val="212pt"/>
                <w:color w:val="000000"/>
              </w:rPr>
              <w:t>Электроэнергия, использование максимума электрической нагрузки</w:t>
            </w:r>
          </w:p>
        </w:tc>
        <w:tc>
          <w:tcPr>
            <w:tcW w:w="1594" w:type="dxa"/>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r>
              <w:rPr>
                <w:rStyle w:val="212pt"/>
                <w:color w:val="000000"/>
              </w:rPr>
              <w:t>ч / год</w:t>
            </w:r>
          </w:p>
        </w:tc>
        <w:tc>
          <w:tcPr>
            <w:tcW w:w="1320" w:type="dxa"/>
            <w:shd w:val="clear" w:color="auto" w:fill="FFFFFF"/>
            <w:vAlign w:val="center"/>
          </w:tcPr>
          <w:p w:rsidR="00D52017" w:rsidRPr="00E356EB" w:rsidRDefault="00D52017">
            <w:pPr>
              <w:pStyle w:val="21"/>
              <w:framePr w:w="9374" w:h="6994" w:wrap="none" w:vAnchor="page" w:hAnchor="page" w:x="1725" w:y="5618"/>
              <w:shd w:val="clear" w:color="auto" w:fill="auto"/>
              <w:spacing w:line="240" w:lineRule="exact"/>
              <w:jc w:val="center"/>
              <w:rPr>
                <w:color w:val="000000"/>
              </w:rPr>
            </w:pPr>
            <w:r w:rsidRPr="00E356EB">
              <w:rPr>
                <w:rStyle w:val="212pt"/>
                <w:color w:val="000000"/>
              </w:rPr>
              <w:t>4100</w:t>
            </w:r>
          </w:p>
        </w:tc>
        <w:tc>
          <w:tcPr>
            <w:tcW w:w="1353" w:type="dxa"/>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c>
          <w:tcPr>
            <w:tcW w:w="1354" w:type="dxa"/>
            <w:gridSpan w:val="2"/>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r>
      <w:tr w:rsidR="00D52017" w:rsidTr="00E356EB">
        <w:tblPrEx>
          <w:tblCellMar>
            <w:top w:w="0" w:type="dxa"/>
            <w:left w:w="0" w:type="dxa"/>
            <w:bottom w:w="0" w:type="dxa"/>
            <w:right w:w="0" w:type="dxa"/>
          </w:tblCellMar>
        </w:tblPrEx>
        <w:trPr>
          <w:trHeight w:hRule="exact" w:val="859"/>
        </w:trPr>
        <w:tc>
          <w:tcPr>
            <w:tcW w:w="581" w:type="dxa"/>
            <w:shd w:val="clear" w:color="auto" w:fill="FFFFFF"/>
            <w:vAlign w:val="center"/>
          </w:tcPr>
          <w:p w:rsidR="00D52017" w:rsidRDefault="00D52017">
            <w:pPr>
              <w:pStyle w:val="21"/>
              <w:framePr w:w="9374" w:h="6994" w:wrap="none" w:vAnchor="page" w:hAnchor="page" w:x="1725" w:y="5618"/>
              <w:shd w:val="clear" w:color="auto" w:fill="auto"/>
              <w:spacing w:line="240" w:lineRule="exact"/>
              <w:ind w:left="240"/>
            </w:pPr>
            <w:r>
              <w:rPr>
                <w:rStyle w:val="212pt"/>
                <w:color w:val="000000"/>
              </w:rPr>
              <w:t>6</w:t>
            </w:r>
          </w:p>
        </w:tc>
        <w:tc>
          <w:tcPr>
            <w:tcW w:w="3173" w:type="dxa"/>
            <w:shd w:val="clear" w:color="auto" w:fill="FFFFFF"/>
            <w:vAlign w:val="center"/>
          </w:tcPr>
          <w:p w:rsidR="00D52017" w:rsidRDefault="00D52017">
            <w:pPr>
              <w:pStyle w:val="21"/>
              <w:framePr w:w="9374" w:h="6994" w:wrap="none" w:vAnchor="page" w:hAnchor="page" w:x="1725" w:y="5618"/>
              <w:shd w:val="clear" w:color="auto" w:fill="auto"/>
              <w:spacing w:line="240" w:lineRule="exact"/>
            </w:pPr>
            <w:r>
              <w:rPr>
                <w:rStyle w:val="212pt"/>
                <w:color w:val="000000"/>
              </w:rPr>
              <w:t>Электрические нагрузки</w:t>
            </w:r>
          </w:p>
        </w:tc>
        <w:tc>
          <w:tcPr>
            <w:tcW w:w="1594" w:type="dxa"/>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r>
              <w:rPr>
                <w:rStyle w:val="212pt"/>
                <w:color w:val="000000"/>
              </w:rPr>
              <w:t>кВт</w:t>
            </w:r>
          </w:p>
        </w:tc>
        <w:tc>
          <w:tcPr>
            <w:tcW w:w="1320" w:type="dxa"/>
            <w:shd w:val="clear" w:color="auto" w:fill="FFFFFF"/>
            <w:vAlign w:val="center"/>
          </w:tcPr>
          <w:p w:rsidR="00D52017" w:rsidRPr="00E356EB" w:rsidRDefault="00D52017">
            <w:pPr>
              <w:pStyle w:val="21"/>
              <w:framePr w:w="9374" w:h="6994" w:wrap="none" w:vAnchor="page" w:hAnchor="page" w:x="1725" w:y="5618"/>
              <w:shd w:val="clear" w:color="auto" w:fill="auto"/>
              <w:spacing w:line="240" w:lineRule="exact"/>
              <w:jc w:val="center"/>
              <w:rPr>
                <w:color w:val="000000"/>
              </w:rPr>
            </w:pPr>
            <w:r w:rsidRPr="00E356EB">
              <w:rPr>
                <w:rStyle w:val="212pt"/>
                <w:color w:val="000000"/>
              </w:rPr>
              <w:t>-</w:t>
            </w:r>
          </w:p>
        </w:tc>
        <w:tc>
          <w:tcPr>
            <w:tcW w:w="1353" w:type="dxa"/>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c>
          <w:tcPr>
            <w:tcW w:w="1354" w:type="dxa"/>
            <w:gridSpan w:val="2"/>
            <w:shd w:val="clear" w:color="auto" w:fill="FFFFFF"/>
            <w:vAlign w:val="center"/>
          </w:tcPr>
          <w:p w:rsidR="00D52017" w:rsidRDefault="00D52017">
            <w:pPr>
              <w:pStyle w:val="21"/>
              <w:framePr w:w="9374" w:h="6994" w:wrap="none" w:vAnchor="page" w:hAnchor="page" w:x="1725" w:y="5618"/>
              <w:shd w:val="clear" w:color="auto" w:fill="auto"/>
              <w:spacing w:line="240" w:lineRule="exact"/>
              <w:jc w:val="center"/>
            </w:pPr>
          </w:p>
        </w:tc>
      </w:tr>
    </w:tbl>
    <w:p w:rsidR="00A95E77" w:rsidRDefault="00A95E77" w:rsidP="00995A11">
      <w:pPr>
        <w:pStyle w:val="60"/>
        <w:framePr w:w="9418" w:h="2266" w:hRule="exact" w:wrap="none" w:vAnchor="page" w:hAnchor="page" w:x="1636" w:y="10711"/>
        <w:shd w:val="clear" w:color="auto" w:fill="auto"/>
        <w:spacing w:line="274" w:lineRule="exact"/>
        <w:ind w:firstLine="0"/>
        <w:jc w:val="both"/>
      </w:pPr>
      <w:r>
        <w:rPr>
          <w:rStyle w:val="6"/>
          <w:color w:val="000000"/>
        </w:rPr>
        <w:t>Примечания:</w:t>
      </w:r>
    </w:p>
    <w:p w:rsidR="00A95E77" w:rsidRDefault="00A95E77" w:rsidP="00995A11">
      <w:pPr>
        <w:pStyle w:val="60"/>
        <w:framePr w:w="9418" w:h="2266" w:hRule="exact" w:wrap="none" w:vAnchor="page" w:hAnchor="page" w:x="1636" w:y="10711"/>
        <w:numPr>
          <w:ilvl w:val="0"/>
          <w:numId w:val="7"/>
        </w:numPr>
        <w:shd w:val="clear" w:color="auto" w:fill="auto"/>
        <w:tabs>
          <w:tab w:val="left" w:pos="298"/>
        </w:tabs>
        <w:spacing w:line="274" w:lineRule="exact"/>
        <w:ind w:firstLine="0"/>
        <w:jc w:val="both"/>
      </w:pPr>
      <w:r>
        <w:rPr>
          <w:rStyle w:val="6"/>
          <w:color w:val="00000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95E77" w:rsidRDefault="00A95E77" w:rsidP="00995A11">
      <w:pPr>
        <w:pStyle w:val="60"/>
        <w:framePr w:w="9418" w:h="2266" w:hRule="exact" w:wrap="none" w:vAnchor="page" w:hAnchor="page" w:x="1636" w:y="10711"/>
        <w:numPr>
          <w:ilvl w:val="0"/>
          <w:numId w:val="7"/>
        </w:numPr>
        <w:shd w:val="clear" w:color="auto" w:fill="auto"/>
        <w:tabs>
          <w:tab w:val="left" w:pos="298"/>
        </w:tabs>
        <w:spacing w:line="274" w:lineRule="exact"/>
        <w:ind w:firstLine="0"/>
        <w:jc w:val="both"/>
      </w:pPr>
      <w:r>
        <w:rPr>
          <w:rStyle w:val="6"/>
          <w:color w:val="000000"/>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A95E77" w:rsidRDefault="00A95E77">
      <w:pPr>
        <w:pStyle w:val="a5"/>
        <w:framePr w:wrap="none" w:vAnchor="page" w:hAnchor="page" w:x="10797" w:y="15530"/>
        <w:shd w:val="clear" w:color="auto" w:fill="auto"/>
        <w:spacing w:line="240" w:lineRule="exact"/>
      </w:pPr>
      <w:r>
        <w:rPr>
          <w:rStyle w:val="a4"/>
          <w:b/>
          <w:bCs/>
          <w:color w:val="000000"/>
        </w:rPr>
        <w:t>7</w:t>
      </w:r>
    </w:p>
    <w:p w:rsidR="00995A11" w:rsidRDefault="00995A11" w:rsidP="00995A11">
      <w:pPr>
        <w:pStyle w:val="60"/>
        <w:framePr w:w="9403" w:h="615" w:hRule="exact" w:wrap="none" w:vAnchor="page" w:hAnchor="page" w:x="1621" w:y="13021"/>
        <w:numPr>
          <w:ilvl w:val="0"/>
          <w:numId w:val="7"/>
        </w:numPr>
        <w:shd w:val="clear" w:color="auto" w:fill="auto"/>
        <w:tabs>
          <w:tab w:val="left" w:pos="296"/>
        </w:tabs>
        <w:spacing w:line="278" w:lineRule="exact"/>
        <w:ind w:firstLine="0"/>
        <w:jc w:val="both"/>
      </w:pPr>
      <w:r>
        <w:rPr>
          <w:rStyle w:val="6"/>
          <w:color w:val="000000"/>
        </w:rPr>
        <w:t>Расчёт электрических нагрузок для разных типов застройки следует производить в соответствии с нормами СП 31-110-2003.</w:t>
      </w:r>
    </w:p>
    <w:p w:rsidR="00F76835" w:rsidRDefault="00F76835" w:rsidP="00F76835">
      <w:pPr>
        <w:pStyle w:val="30"/>
        <w:framePr w:wrap="none" w:vAnchor="page" w:hAnchor="page" w:x="1636" w:y="14161"/>
        <w:numPr>
          <w:ilvl w:val="2"/>
          <w:numId w:val="6"/>
        </w:numPr>
        <w:shd w:val="clear" w:color="auto" w:fill="auto"/>
        <w:tabs>
          <w:tab w:val="left" w:pos="1554"/>
        </w:tabs>
        <w:spacing w:after="0" w:line="240" w:lineRule="exact"/>
        <w:ind w:left="840" w:firstLine="0"/>
        <w:jc w:val="both"/>
      </w:pPr>
      <w:r>
        <w:rPr>
          <w:rStyle w:val="3"/>
          <w:b/>
          <w:bCs/>
          <w:color w:val="000000"/>
        </w:rPr>
        <w:t>Объекты, относящиеся к области газоснабжения поселений</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rsidP="00F76835">
      <w:pPr>
        <w:pStyle w:val="1"/>
        <w:framePr w:wrap="none" w:vAnchor="page" w:hAnchor="page" w:x="9976" w:y="1006"/>
        <w:shd w:val="clear" w:color="auto" w:fill="auto"/>
        <w:spacing w:line="240" w:lineRule="exact"/>
      </w:pPr>
      <w:r>
        <w:rPr>
          <w:rStyle w:val="a8"/>
          <w:color w:val="000000"/>
        </w:rPr>
        <w:lastRenderedPageBreak/>
        <w:t>Таблица 2</w:t>
      </w:r>
    </w:p>
    <w:p w:rsidR="00A95E77" w:rsidRDefault="00A95E77" w:rsidP="00F76835">
      <w:pPr>
        <w:pStyle w:val="60"/>
        <w:framePr w:w="9403" w:h="4775" w:hRule="exact" w:wrap="none" w:vAnchor="page" w:hAnchor="page" w:x="1711" w:y="6196"/>
        <w:shd w:val="clear" w:color="auto" w:fill="auto"/>
        <w:spacing w:line="274" w:lineRule="exact"/>
        <w:ind w:firstLine="0"/>
        <w:jc w:val="both"/>
      </w:pPr>
      <w:r>
        <w:rPr>
          <w:rStyle w:val="6"/>
          <w:color w:val="000000"/>
        </w:rPr>
        <w:t>Примечания:</w:t>
      </w:r>
    </w:p>
    <w:p w:rsidR="00A95E77" w:rsidRDefault="00A95E77" w:rsidP="00F76835">
      <w:pPr>
        <w:pStyle w:val="60"/>
        <w:framePr w:w="9403" w:h="4775" w:hRule="exact" w:wrap="none" w:vAnchor="page" w:hAnchor="page" w:x="1711" w:y="6196"/>
        <w:numPr>
          <w:ilvl w:val="0"/>
          <w:numId w:val="8"/>
        </w:numPr>
        <w:shd w:val="clear" w:color="auto" w:fill="auto"/>
        <w:tabs>
          <w:tab w:val="left" w:pos="306"/>
        </w:tabs>
        <w:spacing w:line="274" w:lineRule="exact"/>
        <w:ind w:firstLine="0"/>
        <w:jc w:val="both"/>
      </w:pPr>
      <w:r>
        <w:rPr>
          <w:rStyle w:val="6"/>
          <w:color w:val="00000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95E77" w:rsidRDefault="00A95E77" w:rsidP="00F76835">
      <w:pPr>
        <w:pStyle w:val="60"/>
        <w:framePr w:w="9403" w:h="4775" w:hRule="exact" w:wrap="none" w:vAnchor="page" w:hAnchor="page" w:x="1711" w:y="6196"/>
        <w:numPr>
          <w:ilvl w:val="0"/>
          <w:numId w:val="8"/>
        </w:numPr>
        <w:shd w:val="clear" w:color="auto" w:fill="auto"/>
        <w:tabs>
          <w:tab w:val="left" w:pos="306"/>
        </w:tabs>
        <w:spacing w:line="274" w:lineRule="exact"/>
        <w:ind w:firstLine="0"/>
        <w:jc w:val="both"/>
      </w:pPr>
      <w:r>
        <w:rPr>
          <w:rStyle w:val="6"/>
          <w:color w:val="000000"/>
        </w:rPr>
        <w:t>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A95E77" w:rsidRDefault="00A95E77" w:rsidP="00F76835">
      <w:pPr>
        <w:pStyle w:val="60"/>
        <w:framePr w:w="9403" w:h="4775" w:hRule="exact" w:wrap="none" w:vAnchor="page" w:hAnchor="page" w:x="1711" w:y="6196"/>
        <w:numPr>
          <w:ilvl w:val="0"/>
          <w:numId w:val="8"/>
        </w:numPr>
        <w:shd w:val="clear" w:color="auto" w:fill="auto"/>
        <w:tabs>
          <w:tab w:val="left" w:pos="306"/>
        </w:tabs>
        <w:spacing w:after="165" w:line="274" w:lineRule="exact"/>
        <w:ind w:firstLine="0"/>
        <w:jc w:val="both"/>
      </w:pPr>
      <w:r>
        <w:rPr>
          <w:rStyle w:val="6"/>
          <w:color w:val="000000"/>
        </w:rPr>
        <w:t>Расходы газа для различных потребителей следует принимать по нормам СП 42-101</w:t>
      </w:r>
      <w:r>
        <w:rPr>
          <w:rStyle w:val="6"/>
          <w:color w:val="000000"/>
        </w:rPr>
        <w:softHyphen/>
        <w:t>2003.</w:t>
      </w:r>
    </w:p>
    <w:p w:rsidR="00A95E77" w:rsidRDefault="00A95E77" w:rsidP="00F76835">
      <w:pPr>
        <w:pStyle w:val="30"/>
        <w:framePr w:w="9403" w:h="4775" w:hRule="exact" w:wrap="none" w:vAnchor="page" w:hAnchor="page" w:x="1711" w:y="6196"/>
        <w:numPr>
          <w:ilvl w:val="2"/>
          <w:numId w:val="6"/>
        </w:numPr>
        <w:shd w:val="clear" w:color="auto" w:fill="auto"/>
        <w:tabs>
          <w:tab w:val="left" w:pos="1029"/>
        </w:tabs>
        <w:spacing w:after="222" w:line="293" w:lineRule="exact"/>
        <w:ind w:left="200" w:firstLine="80"/>
        <w:jc w:val="left"/>
      </w:pPr>
      <w:r>
        <w:rPr>
          <w:rStyle w:val="3"/>
          <w:b/>
          <w:bCs/>
          <w:color w:val="000000"/>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p>
    <w:p w:rsidR="00A95E77" w:rsidRDefault="00A95E77" w:rsidP="00F76835">
      <w:pPr>
        <w:pStyle w:val="30"/>
        <w:framePr w:w="9403" w:h="4775" w:hRule="exact" w:wrap="none" w:vAnchor="page" w:hAnchor="page" w:x="1711" w:y="6196"/>
        <w:shd w:val="clear" w:color="auto" w:fill="auto"/>
        <w:spacing w:after="0" w:line="240" w:lineRule="exact"/>
        <w:ind w:left="3560" w:firstLine="0"/>
        <w:jc w:val="left"/>
      </w:pPr>
      <w:r>
        <w:rPr>
          <w:rStyle w:val="3"/>
          <w:b/>
          <w:bCs/>
          <w:color w:val="000000"/>
        </w:rPr>
        <w:t>Плотность сети автодорог</w:t>
      </w:r>
    </w:p>
    <w:p w:rsidR="00A95E77" w:rsidRDefault="00A95E77" w:rsidP="00F76835">
      <w:pPr>
        <w:pStyle w:val="60"/>
        <w:framePr w:wrap="none" w:vAnchor="page" w:hAnchor="page" w:x="9886" w:y="10966"/>
        <w:shd w:val="clear" w:color="auto" w:fill="auto"/>
        <w:spacing w:line="240" w:lineRule="exact"/>
        <w:ind w:firstLine="0"/>
      </w:pPr>
      <w:r>
        <w:rPr>
          <w:rStyle w:val="6"/>
          <w:color w:val="000000"/>
        </w:rPr>
        <w:t>Таблица 3</w:t>
      </w:r>
    </w:p>
    <w:p w:rsidR="00A95E77" w:rsidRDefault="00A95E77">
      <w:pPr>
        <w:pStyle w:val="a5"/>
        <w:framePr w:wrap="none" w:vAnchor="page" w:hAnchor="page" w:x="10804" w:y="15530"/>
        <w:shd w:val="clear" w:color="auto" w:fill="auto"/>
        <w:spacing w:line="240" w:lineRule="exact"/>
      </w:pPr>
      <w:r>
        <w:rPr>
          <w:rStyle w:val="a4"/>
          <w:b/>
          <w:bCs/>
          <w:color w:val="000000"/>
        </w:rPr>
        <w:t>8</w:t>
      </w:r>
    </w:p>
    <w:tbl>
      <w:tblPr>
        <w:tblpPr w:leftFromText="180" w:rightFromText="180" w:vertAnchor="text" w:horzAnchor="page" w:tblpX="1741" w:tblpY="1171"/>
        <w:tblW w:w="0" w:type="auto"/>
        <w:tblLayout w:type="fixed"/>
        <w:tblCellMar>
          <w:left w:w="0" w:type="dxa"/>
          <w:right w:w="0" w:type="dxa"/>
        </w:tblCellMar>
        <w:tblLook w:val="0000" w:firstRow="0" w:lastRow="0" w:firstColumn="0" w:lastColumn="0" w:noHBand="0" w:noVBand="0"/>
      </w:tblPr>
      <w:tblGrid>
        <w:gridCol w:w="576"/>
        <w:gridCol w:w="3293"/>
        <w:gridCol w:w="1445"/>
        <w:gridCol w:w="1392"/>
        <w:gridCol w:w="1445"/>
        <w:gridCol w:w="1224"/>
      </w:tblGrid>
      <w:tr w:rsidR="00F76835" w:rsidTr="00F76835">
        <w:tblPrEx>
          <w:tblCellMar>
            <w:top w:w="0" w:type="dxa"/>
            <w:left w:w="0" w:type="dxa"/>
            <w:bottom w:w="0" w:type="dxa"/>
            <w:right w:w="0" w:type="dxa"/>
          </w:tblCellMar>
        </w:tblPrEx>
        <w:trPr>
          <w:trHeight w:hRule="exact" w:val="1118"/>
        </w:trPr>
        <w:tc>
          <w:tcPr>
            <w:tcW w:w="576" w:type="dxa"/>
            <w:vMerge w:val="restart"/>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40" w:lineRule="exact"/>
              <w:ind w:left="220"/>
            </w:pPr>
            <w:r>
              <w:rPr>
                <w:rStyle w:val="212pt"/>
                <w:color w:val="000000"/>
              </w:rPr>
              <w:t>№</w:t>
            </w:r>
          </w:p>
        </w:tc>
        <w:tc>
          <w:tcPr>
            <w:tcW w:w="3293" w:type="dxa"/>
            <w:vMerge w:val="restart"/>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83" w:lineRule="exact"/>
              <w:jc w:val="center"/>
            </w:pPr>
            <w:r>
              <w:rPr>
                <w:rStyle w:val="212pt"/>
                <w:color w:val="000000"/>
              </w:rPr>
              <w:t>Наименование объекта (ресурса)</w:t>
            </w:r>
          </w:p>
        </w:tc>
        <w:tc>
          <w:tcPr>
            <w:tcW w:w="2837" w:type="dxa"/>
            <w:gridSpan w:val="2"/>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78" w:lineRule="exact"/>
              <w:jc w:val="center"/>
            </w:pPr>
            <w:r>
              <w:rPr>
                <w:rStyle w:val="212pt"/>
                <w:color w:val="000000"/>
              </w:rPr>
              <w:t>Минимально допустимый уровень обеспеченности</w:t>
            </w:r>
          </w:p>
        </w:tc>
        <w:tc>
          <w:tcPr>
            <w:tcW w:w="2669" w:type="dxa"/>
            <w:gridSpan w:val="2"/>
            <w:tcBorders>
              <w:top w:val="single" w:sz="4" w:space="0" w:color="auto"/>
              <w:left w:val="single" w:sz="4" w:space="0" w:color="auto"/>
              <w:bottom w:val="nil"/>
              <w:right w:val="single" w:sz="4" w:space="0" w:color="auto"/>
            </w:tcBorders>
            <w:shd w:val="clear" w:color="auto" w:fill="FFFFFF"/>
            <w:vAlign w:val="bottom"/>
          </w:tcPr>
          <w:p w:rsidR="00F76835" w:rsidRDefault="00F76835" w:rsidP="00F76835">
            <w:pPr>
              <w:pStyle w:val="21"/>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F76835" w:rsidTr="00F76835">
        <w:tblPrEx>
          <w:tblCellMar>
            <w:top w:w="0" w:type="dxa"/>
            <w:left w:w="0" w:type="dxa"/>
            <w:bottom w:w="0" w:type="dxa"/>
            <w:right w:w="0" w:type="dxa"/>
          </w:tblCellMar>
        </w:tblPrEx>
        <w:trPr>
          <w:trHeight w:hRule="exact" w:val="787"/>
        </w:trPr>
        <w:tc>
          <w:tcPr>
            <w:tcW w:w="576" w:type="dxa"/>
            <w:vMerge/>
            <w:tcBorders>
              <w:top w:val="nil"/>
              <w:left w:val="single" w:sz="4" w:space="0" w:color="auto"/>
              <w:bottom w:val="nil"/>
              <w:right w:val="nil"/>
            </w:tcBorders>
            <w:shd w:val="clear" w:color="auto" w:fill="FFFFFF"/>
            <w:vAlign w:val="center"/>
          </w:tcPr>
          <w:p w:rsidR="00F76835" w:rsidRDefault="00F76835" w:rsidP="00F76835">
            <w:pPr>
              <w:pStyle w:val="21"/>
              <w:shd w:val="clear" w:color="auto" w:fill="auto"/>
              <w:spacing w:line="274" w:lineRule="exact"/>
              <w:jc w:val="center"/>
            </w:pPr>
          </w:p>
        </w:tc>
        <w:tc>
          <w:tcPr>
            <w:tcW w:w="3293" w:type="dxa"/>
            <w:vMerge/>
            <w:tcBorders>
              <w:top w:val="nil"/>
              <w:left w:val="single" w:sz="4" w:space="0" w:color="auto"/>
              <w:bottom w:val="nil"/>
              <w:right w:val="nil"/>
            </w:tcBorders>
            <w:shd w:val="clear" w:color="auto" w:fill="FFFFFF"/>
            <w:vAlign w:val="center"/>
          </w:tcPr>
          <w:p w:rsidR="00F76835" w:rsidRDefault="00F76835" w:rsidP="00F76835">
            <w:pPr>
              <w:pStyle w:val="21"/>
              <w:shd w:val="clear" w:color="auto" w:fill="auto"/>
              <w:spacing w:line="274" w:lineRule="exact"/>
              <w:jc w:val="center"/>
            </w:pPr>
          </w:p>
        </w:tc>
        <w:tc>
          <w:tcPr>
            <w:tcW w:w="1445"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after="120" w:line="240" w:lineRule="exact"/>
              <w:ind w:right="320"/>
              <w:jc w:val="right"/>
            </w:pPr>
            <w:r>
              <w:rPr>
                <w:rStyle w:val="212pt"/>
                <w:color w:val="000000"/>
              </w:rPr>
              <w:t>Единица</w:t>
            </w:r>
          </w:p>
          <w:p w:rsidR="00F76835" w:rsidRDefault="00F76835" w:rsidP="00F76835">
            <w:pPr>
              <w:pStyle w:val="21"/>
              <w:shd w:val="clear" w:color="auto" w:fill="auto"/>
              <w:spacing w:before="120" w:line="240" w:lineRule="exact"/>
              <w:ind w:left="280"/>
            </w:pPr>
            <w:r>
              <w:rPr>
                <w:rStyle w:val="212pt"/>
                <w:color w:val="000000"/>
              </w:rPr>
              <w:t>измерения</w:t>
            </w:r>
          </w:p>
        </w:tc>
        <w:tc>
          <w:tcPr>
            <w:tcW w:w="1392"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40" w:lineRule="exact"/>
              <w:ind w:left="200"/>
            </w:pPr>
            <w:r>
              <w:rPr>
                <w:rStyle w:val="212pt"/>
                <w:color w:val="000000"/>
              </w:rPr>
              <w:t>Величина</w:t>
            </w:r>
          </w:p>
        </w:tc>
        <w:tc>
          <w:tcPr>
            <w:tcW w:w="1445"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after="120" w:line="240" w:lineRule="exact"/>
              <w:ind w:left="280"/>
            </w:pPr>
            <w:r>
              <w:rPr>
                <w:rStyle w:val="212pt"/>
                <w:color w:val="000000"/>
              </w:rPr>
              <w:t>Единица</w:t>
            </w:r>
          </w:p>
          <w:p w:rsidR="00F76835" w:rsidRDefault="00F76835" w:rsidP="00F76835">
            <w:pPr>
              <w:pStyle w:val="21"/>
              <w:shd w:val="clear" w:color="auto" w:fill="auto"/>
              <w:spacing w:before="120" w:line="240" w:lineRule="exact"/>
              <w:ind w:left="200"/>
            </w:pPr>
            <w:r>
              <w:rPr>
                <w:rStyle w:val="212pt"/>
                <w:color w:val="000000"/>
              </w:rPr>
              <w:t>измерения</w:t>
            </w:r>
          </w:p>
        </w:tc>
        <w:tc>
          <w:tcPr>
            <w:tcW w:w="1224" w:type="dxa"/>
            <w:tcBorders>
              <w:top w:val="single" w:sz="4" w:space="0" w:color="auto"/>
              <w:left w:val="single" w:sz="4" w:space="0" w:color="auto"/>
              <w:bottom w:val="nil"/>
              <w:right w:val="single" w:sz="4" w:space="0" w:color="auto"/>
            </w:tcBorders>
            <w:shd w:val="clear" w:color="auto" w:fill="FFFFFF"/>
            <w:vAlign w:val="center"/>
          </w:tcPr>
          <w:p w:rsidR="00F76835" w:rsidRDefault="00F76835" w:rsidP="00F76835">
            <w:pPr>
              <w:pStyle w:val="21"/>
              <w:shd w:val="clear" w:color="auto" w:fill="auto"/>
              <w:spacing w:line="240" w:lineRule="exact"/>
            </w:pPr>
            <w:r>
              <w:rPr>
                <w:rStyle w:val="212pt"/>
                <w:color w:val="000000"/>
              </w:rPr>
              <w:t>Величина</w:t>
            </w:r>
          </w:p>
        </w:tc>
      </w:tr>
      <w:tr w:rsidR="00F76835" w:rsidTr="00F76835">
        <w:tblPrEx>
          <w:tblCellMar>
            <w:top w:w="0" w:type="dxa"/>
            <w:left w:w="0" w:type="dxa"/>
            <w:bottom w:w="0" w:type="dxa"/>
            <w:right w:w="0" w:type="dxa"/>
          </w:tblCellMar>
        </w:tblPrEx>
        <w:trPr>
          <w:trHeight w:hRule="exact" w:val="845"/>
        </w:trPr>
        <w:tc>
          <w:tcPr>
            <w:tcW w:w="576"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40" w:lineRule="exact"/>
              <w:ind w:left="220"/>
            </w:pPr>
            <w:r>
              <w:rPr>
                <w:rStyle w:val="212pt"/>
                <w:color w:val="000000"/>
              </w:rPr>
              <w:t>1</w:t>
            </w:r>
          </w:p>
        </w:tc>
        <w:tc>
          <w:tcPr>
            <w:tcW w:w="3293" w:type="dxa"/>
            <w:tcBorders>
              <w:top w:val="single" w:sz="4" w:space="0" w:color="auto"/>
              <w:left w:val="single" w:sz="4" w:space="0" w:color="auto"/>
              <w:bottom w:val="nil"/>
              <w:right w:val="nil"/>
            </w:tcBorders>
            <w:shd w:val="clear" w:color="auto" w:fill="FFFFFF"/>
            <w:vAlign w:val="bottom"/>
          </w:tcPr>
          <w:p w:rsidR="00F76835" w:rsidRDefault="00F76835" w:rsidP="00F76835">
            <w:pPr>
              <w:pStyle w:val="21"/>
              <w:shd w:val="clear" w:color="auto" w:fill="auto"/>
              <w:spacing w:line="278" w:lineRule="exact"/>
              <w:jc w:val="both"/>
            </w:pPr>
            <w:r>
              <w:rPr>
                <w:rStyle w:val="212pt"/>
                <w:color w:val="000000"/>
              </w:rPr>
              <w:t>Природный газ, при наличии централизованного горячего водоснабжения</w:t>
            </w:r>
          </w:p>
        </w:tc>
        <w:tc>
          <w:tcPr>
            <w:tcW w:w="1445"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83" w:lineRule="exact"/>
              <w:ind w:right="320"/>
              <w:jc w:val="right"/>
            </w:pPr>
            <w:r>
              <w:rPr>
                <w:rStyle w:val="212pt"/>
                <w:color w:val="000000"/>
              </w:rPr>
              <w:t>м3 / год на 1 чел.</w:t>
            </w:r>
          </w:p>
        </w:tc>
        <w:tc>
          <w:tcPr>
            <w:tcW w:w="1392" w:type="dxa"/>
            <w:tcBorders>
              <w:top w:val="single" w:sz="4" w:space="0" w:color="auto"/>
              <w:left w:val="single" w:sz="4" w:space="0" w:color="auto"/>
              <w:bottom w:val="nil"/>
              <w:right w:val="nil"/>
            </w:tcBorders>
            <w:shd w:val="clear" w:color="auto" w:fill="FFFFFF"/>
            <w:vAlign w:val="center"/>
          </w:tcPr>
          <w:p w:rsidR="00F76835" w:rsidRPr="00E356EB" w:rsidRDefault="00F76835" w:rsidP="00F76835">
            <w:pPr>
              <w:pStyle w:val="21"/>
              <w:shd w:val="clear" w:color="auto" w:fill="auto"/>
              <w:spacing w:line="240" w:lineRule="exact"/>
              <w:jc w:val="center"/>
              <w:rPr>
                <w:color w:val="000000"/>
              </w:rPr>
            </w:pPr>
            <w:r w:rsidRPr="00E356EB">
              <w:rPr>
                <w:rStyle w:val="212pt"/>
                <w:color w:val="000000"/>
              </w:rPr>
              <w:t>120</w:t>
            </w:r>
          </w:p>
        </w:tc>
        <w:tc>
          <w:tcPr>
            <w:tcW w:w="2669"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F76835" w:rsidRDefault="00F76835" w:rsidP="00F76835">
            <w:pPr>
              <w:pStyle w:val="21"/>
              <w:shd w:val="clear" w:color="auto" w:fill="auto"/>
              <w:spacing w:line="240" w:lineRule="exact"/>
              <w:jc w:val="center"/>
            </w:pPr>
            <w:r>
              <w:rPr>
                <w:rStyle w:val="212pt"/>
                <w:color w:val="000000"/>
              </w:rPr>
              <w:t>Не нормируется</w:t>
            </w:r>
          </w:p>
        </w:tc>
      </w:tr>
      <w:tr w:rsidR="00F76835" w:rsidTr="00F76835">
        <w:tblPrEx>
          <w:tblCellMar>
            <w:top w:w="0" w:type="dxa"/>
            <w:left w:w="0" w:type="dxa"/>
            <w:bottom w:w="0" w:type="dxa"/>
            <w:right w:w="0" w:type="dxa"/>
          </w:tblCellMar>
        </w:tblPrEx>
        <w:trPr>
          <w:trHeight w:hRule="exact" w:val="850"/>
        </w:trPr>
        <w:tc>
          <w:tcPr>
            <w:tcW w:w="576"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40" w:lineRule="exact"/>
              <w:ind w:left="220"/>
            </w:pPr>
            <w:r>
              <w:rPr>
                <w:rStyle w:val="212pt"/>
                <w:color w:val="000000"/>
              </w:rPr>
              <w:t>2</w:t>
            </w:r>
          </w:p>
        </w:tc>
        <w:tc>
          <w:tcPr>
            <w:tcW w:w="3293" w:type="dxa"/>
            <w:tcBorders>
              <w:top w:val="single" w:sz="4" w:space="0" w:color="auto"/>
              <w:left w:val="single" w:sz="4" w:space="0" w:color="auto"/>
              <w:bottom w:val="nil"/>
              <w:right w:val="nil"/>
            </w:tcBorders>
            <w:shd w:val="clear" w:color="auto" w:fill="FFFFFF"/>
            <w:vAlign w:val="bottom"/>
          </w:tcPr>
          <w:p w:rsidR="00F76835" w:rsidRDefault="00F76835" w:rsidP="00F76835">
            <w:pPr>
              <w:pStyle w:val="21"/>
              <w:shd w:val="clear" w:color="auto" w:fill="auto"/>
              <w:spacing w:line="278" w:lineRule="exact"/>
            </w:pPr>
            <w:r>
              <w:rPr>
                <w:rStyle w:val="212pt"/>
                <w:color w:val="000000"/>
              </w:rPr>
              <w:t>Природный газ, при горячем водоснабжении от газовых водонагревателей</w:t>
            </w:r>
          </w:p>
        </w:tc>
        <w:tc>
          <w:tcPr>
            <w:tcW w:w="1445" w:type="dxa"/>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78" w:lineRule="exact"/>
              <w:ind w:right="320"/>
              <w:jc w:val="right"/>
            </w:pPr>
            <w:r>
              <w:rPr>
                <w:rStyle w:val="212pt"/>
                <w:color w:val="000000"/>
              </w:rPr>
              <w:t>м3 / год на 1 чел.</w:t>
            </w:r>
          </w:p>
        </w:tc>
        <w:tc>
          <w:tcPr>
            <w:tcW w:w="1392" w:type="dxa"/>
            <w:tcBorders>
              <w:top w:val="single" w:sz="4" w:space="0" w:color="auto"/>
              <w:left w:val="single" w:sz="4" w:space="0" w:color="auto"/>
              <w:bottom w:val="nil"/>
              <w:right w:val="nil"/>
            </w:tcBorders>
            <w:shd w:val="clear" w:color="auto" w:fill="FFFFFF"/>
            <w:vAlign w:val="center"/>
          </w:tcPr>
          <w:p w:rsidR="00F76835" w:rsidRPr="00E356EB" w:rsidRDefault="00F76835" w:rsidP="00F76835">
            <w:pPr>
              <w:pStyle w:val="21"/>
              <w:shd w:val="clear" w:color="auto" w:fill="auto"/>
              <w:spacing w:line="240" w:lineRule="exact"/>
              <w:jc w:val="center"/>
              <w:rPr>
                <w:color w:val="000000"/>
              </w:rPr>
            </w:pPr>
            <w:r w:rsidRPr="00E356EB">
              <w:rPr>
                <w:rStyle w:val="212pt"/>
                <w:color w:val="000000"/>
              </w:rPr>
              <w:t>300</w:t>
            </w:r>
          </w:p>
        </w:tc>
        <w:tc>
          <w:tcPr>
            <w:tcW w:w="2669" w:type="dxa"/>
            <w:gridSpan w:val="2"/>
            <w:vMerge/>
            <w:tcBorders>
              <w:top w:val="nil"/>
              <w:left w:val="single" w:sz="4" w:space="0" w:color="auto"/>
              <w:bottom w:val="nil"/>
              <w:right w:val="single" w:sz="4" w:space="0" w:color="auto"/>
            </w:tcBorders>
            <w:shd w:val="clear" w:color="auto" w:fill="FFFFFF"/>
            <w:vAlign w:val="center"/>
          </w:tcPr>
          <w:p w:rsidR="00F76835" w:rsidRDefault="00F76835" w:rsidP="00F76835">
            <w:pPr>
              <w:pStyle w:val="21"/>
              <w:shd w:val="clear" w:color="auto" w:fill="auto"/>
              <w:spacing w:line="240" w:lineRule="exact"/>
              <w:jc w:val="center"/>
            </w:pPr>
          </w:p>
        </w:tc>
      </w:tr>
      <w:tr w:rsidR="00F76835" w:rsidTr="00F76835">
        <w:tblPrEx>
          <w:tblCellMar>
            <w:top w:w="0" w:type="dxa"/>
            <w:left w:w="0" w:type="dxa"/>
            <w:bottom w:w="0" w:type="dxa"/>
            <w:right w:w="0" w:type="dxa"/>
          </w:tblCellMar>
        </w:tblPrEx>
        <w:trPr>
          <w:trHeight w:hRule="exact" w:val="854"/>
        </w:trPr>
        <w:tc>
          <w:tcPr>
            <w:tcW w:w="576"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line="240" w:lineRule="exact"/>
              <w:ind w:left="220"/>
            </w:pPr>
            <w:r>
              <w:rPr>
                <w:rStyle w:val="212pt"/>
                <w:color w:val="000000"/>
              </w:rPr>
              <w:t>3</w:t>
            </w:r>
          </w:p>
        </w:tc>
        <w:tc>
          <w:tcPr>
            <w:tcW w:w="3293" w:type="dxa"/>
            <w:tcBorders>
              <w:top w:val="single" w:sz="4" w:space="0" w:color="auto"/>
              <w:left w:val="single" w:sz="4" w:space="0" w:color="auto"/>
              <w:bottom w:val="single" w:sz="4" w:space="0" w:color="auto"/>
              <w:right w:val="nil"/>
            </w:tcBorders>
            <w:shd w:val="clear" w:color="auto" w:fill="FFFFFF"/>
            <w:vAlign w:val="bottom"/>
          </w:tcPr>
          <w:p w:rsidR="00F76835" w:rsidRDefault="00F76835" w:rsidP="00F76835">
            <w:pPr>
              <w:pStyle w:val="21"/>
              <w:shd w:val="clear" w:color="auto" w:fill="auto"/>
              <w:spacing w:line="274" w:lineRule="exact"/>
            </w:pPr>
            <w:r>
              <w:rPr>
                <w:rStyle w:val="212pt"/>
                <w:color w:val="000000"/>
              </w:rPr>
              <w:t>Природный газ, при отсутствии всяких видов горячего водоснабжения</w:t>
            </w:r>
          </w:p>
        </w:tc>
        <w:tc>
          <w:tcPr>
            <w:tcW w:w="1445"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line="278" w:lineRule="exact"/>
              <w:ind w:right="320"/>
              <w:jc w:val="right"/>
            </w:pPr>
            <w:r>
              <w:rPr>
                <w:rStyle w:val="212pt"/>
                <w:color w:val="000000"/>
              </w:rPr>
              <w:t>м3/год на 1 чел.</w:t>
            </w:r>
          </w:p>
        </w:tc>
        <w:tc>
          <w:tcPr>
            <w:tcW w:w="1392" w:type="dxa"/>
            <w:tcBorders>
              <w:top w:val="single" w:sz="4" w:space="0" w:color="auto"/>
              <w:left w:val="single" w:sz="4" w:space="0" w:color="auto"/>
              <w:bottom w:val="single" w:sz="4" w:space="0" w:color="auto"/>
              <w:right w:val="nil"/>
            </w:tcBorders>
            <w:shd w:val="clear" w:color="auto" w:fill="FFFFFF"/>
            <w:vAlign w:val="center"/>
          </w:tcPr>
          <w:p w:rsidR="00F76835" w:rsidRPr="00E356EB" w:rsidRDefault="00F76835" w:rsidP="00F76835">
            <w:pPr>
              <w:pStyle w:val="21"/>
              <w:shd w:val="clear" w:color="auto" w:fill="auto"/>
              <w:spacing w:line="240" w:lineRule="exact"/>
              <w:jc w:val="center"/>
              <w:rPr>
                <w:color w:val="000000"/>
              </w:rPr>
            </w:pPr>
            <w:r w:rsidRPr="00E356EB">
              <w:rPr>
                <w:rStyle w:val="212pt"/>
                <w:color w:val="000000"/>
              </w:rPr>
              <w:t>220</w:t>
            </w:r>
          </w:p>
        </w:tc>
        <w:tc>
          <w:tcPr>
            <w:tcW w:w="2669" w:type="dxa"/>
            <w:gridSpan w:val="2"/>
            <w:vMerge/>
            <w:tcBorders>
              <w:top w:val="nil"/>
              <w:left w:val="single" w:sz="4" w:space="0" w:color="auto"/>
              <w:bottom w:val="single" w:sz="4" w:space="0" w:color="auto"/>
              <w:right w:val="single" w:sz="4" w:space="0" w:color="auto"/>
            </w:tcBorders>
            <w:shd w:val="clear" w:color="auto" w:fill="FFFFFF"/>
            <w:vAlign w:val="center"/>
          </w:tcPr>
          <w:p w:rsidR="00F76835" w:rsidRDefault="00F76835" w:rsidP="00F76835">
            <w:pPr>
              <w:pStyle w:val="21"/>
              <w:shd w:val="clear" w:color="auto" w:fill="auto"/>
              <w:spacing w:line="240" w:lineRule="exact"/>
              <w:jc w:val="center"/>
            </w:pPr>
          </w:p>
        </w:tc>
      </w:tr>
    </w:tbl>
    <w:p w:rsidR="00E356EB" w:rsidRPr="00E356EB" w:rsidRDefault="00E356EB" w:rsidP="00E356EB">
      <w:pPr>
        <w:rPr>
          <w:rFonts w:ascii="Times New Roman" w:hAnsi="Times New Roman" w:cs="Times New Roman"/>
          <w:vanish/>
          <w:color w:val="auto"/>
          <w:sz w:val="28"/>
          <w:szCs w:val="28"/>
        </w:rPr>
      </w:pPr>
    </w:p>
    <w:tbl>
      <w:tblPr>
        <w:tblpPr w:leftFromText="180" w:rightFromText="180" w:vertAnchor="text" w:horzAnchor="margin" w:tblpXSpec="center" w:tblpY="11356"/>
        <w:tblW w:w="9149" w:type="dxa"/>
        <w:tblLayout w:type="fixed"/>
        <w:tblCellMar>
          <w:left w:w="0" w:type="dxa"/>
          <w:right w:w="0" w:type="dxa"/>
        </w:tblCellMar>
        <w:tblLook w:val="0000" w:firstRow="0" w:lastRow="0" w:firstColumn="0" w:lastColumn="0" w:noHBand="0" w:noVBand="0"/>
      </w:tblPr>
      <w:tblGrid>
        <w:gridCol w:w="611"/>
        <w:gridCol w:w="2884"/>
        <w:gridCol w:w="1622"/>
        <w:gridCol w:w="1262"/>
        <w:gridCol w:w="1440"/>
        <w:gridCol w:w="1330"/>
      </w:tblGrid>
      <w:tr w:rsidR="00F76835" w:rsidTr="00F76835">
        <w:tblPrEx>
          <w:tblCellMar>
            <w:top w:w="0" w:type="dxa"/>
            <w:left w:w="0" w:type="dxa"/>
            <w:bottom w:w="0" w:type="dxa"/>
            <w:right w:w="0" w:type="dxa"/>
          </w:tblCellMar>
        </w:tblPrEx>
        <w:trPr>
          <w:trHeight w:hRule="exact" w:val="1118"/>
        </w:trPr>
        <w:tc>
          <w:tcPr>
            <w:tcW w:w="611" w:type="dxa"/>
            <w:vMerge w:val="restart"/>
            <w:tcBorders>
              <w:top w:val="single" w:sz="4" w:space="0" w:color="auto"/>
              <w:left w:val="single" w:sz="4" w:space="0" w:color="auto"/>
              <w:right w:val="nil"/>
            </w:tcBorders>
            <w:shd w:val="clear" w:color="auto" w:fill="FFFFFF"/>
          </w:tcPr>
          <w:p w:rsidR="00F76835" w:rsidRDefault="00F76835" w:rsidP="00F76835">
            <w:pPr>
              <w:pStyle w:val="21"/>
              <w:shd w:val="clear" w:color="auto" w:fill="auto"/>
              <w:spacing w:line="278" w:lineRule="exact"/>
              <w:jc w:val="center"/>
              <w:rPr>
                <w:rStyle w:val="212pt"/>
                <w:color w:val="000000"/>
              </w:rPr>
            </w:pPr>
            <w:r>
              <w:rPr>
                <w:rStyle w:val="212pt"/>
                <w:color w:val="000000"/>
              </w:rPr>
              <w:t>№</w:t>
            </w:r>
          </w:p>
        </w:tc>
        <w:tc>
          <w:tcPr>
            <w:tcW w:w="2884" w:type="dxa"/>
            <w:vMerge w:val="restart"/>
            <w:tcBorders>
              <w:top w:val="single" w:sz="4" w:space="0" w:color="auto"/>
              <w:left w:val="single" w:sz="4" w:space="0" w:color="auto"/>
              <w:right w:val="nil"/>
            </w:tcBorders>
            <w:shd w:val="clear" w:color="auto" w:fill="FFFFFF"/>
          </w:tcPr>
          <w:p w:rsidR="00F76835" w:rsidRDefault="00F76835" w:rsidP="00F76835">
            <w:pPr>
              <w:pStyle w:val="21"/>
              <w:shd w:val="clear" w:color="auto" w:fill="auto"/>
              <w:spacing w:line="278" w:lineRule="exact"/>
              <w:jc w:val="center"/>
              <w:rPr>
                <w:rStyle w:val="212pt"/>
                <w:color w:val="000000"/>
              </w:rPr>
            </w:pPr>
          </w:p>
          <w:p w:rsidR="00F76835" w:rsidRDefault="00F76835" w:rsidP="00F76835">
            <w:pPr>
              <w:pStyle w:val="21"/>
              <w:shd w:val="clear" w:color="auto" w:fill="auto"/>
              <w:spacing w:line="278" w:lineRule="exact"/>
              <w:jc w:val="center"/>
              <w:rPr>
                <w:rStyle w:val="212pt"/>
                <w:color w:val="000000"/>
              </w:rPr>
            </w:pPr>
          </w:p>
          <w:p w:rsidR="00F76835" w:rsidRDefault="00F76835" w:rsidP="00F76835">
            <w:pPr>
              <w:pStyle w:val="21"/>
              <w:shd w:val="clear" w:color="auto" w:fill="auto"/>
              <w:spacing w:line="278" w:lineRule="exact"/>
              <w:jc w:val="center"/>
              <w:rPr>
                <w:rStyle w:val="212pt"/>
                <w:color w:val="000000"/>
              </w:rPr>
            </w:pPr>
            <w:r>
              <w:rPr>
                <w:rStyle w:val="212pt"/>
                <w:color w:val="000000"/>
              </w:rPr>
              <w:t>Наименование объекта (расчетного показателя)</w:t>
            </w:r>
          </w:p>
        </w:tc>
        <w:tc>
          <w:tcPr>
            <w:tcW w:w="2884" w:type="dxa"/>
            <w:gridSpan w:val="2"/>
            <w:tcBorders>
              <w:top w:val="single" w:sz="4" w:space="0" w:color="auto"/>
              <w:left w:val="single" w:sz="4" w:space="0" w:color="auto"/>
              <w:bottom w:val="nil"/>
              <w:right w:val="nil"/>
            </w:tcBorders>
            <w:shd w:val="clear" w:color="auto" w:fill="FFFFFF"/>
            <w:vAlign w:val="center"/>
          </w:tcPr>
          <w:p w:rsidR="00F76835" w:rsidRDefault="00F76835" w:rsidP="00F76835">
            <w:pPr>
              <w:pStyle w:val="21"/>
              <w:shd w:val="clear" w:color="auto" w:fill="auto"/>
              <w:spacing w:line="278" w:lineRule="exact"/>
              <w:jc w:val="center"/>
            </w:pPr>
            <w:r>
              <w:rPr>
                <w:rStyle w:val="212pt"/>
                <w:color w:val="000000"/>
              </w:rPr>
              <w:t>Минимально допустимый уровень обеспеченности</w:t>
            </w:r>
          </w:p>
        </w:tc>
        <w:tc>
          <w:tcPr>
            <w:tcW w:w="2770" w:type="dxa"/>
            <w:gridSpan w:val="2"/>
            <w:tcBorders>
              <w:top w:val="single" w:sz="4" w:space="0" w:color="auto"/>
              <w:left w:val="single" w:sz="4" w:space="0" w:color="auto"/>
              <w:bottom w:val="nil"/>
              <w:right w:val="single" w:sz="4" w:space="0" w:color="auto"/>
            </w:tcBorders>
            <w:shd w:val="clear" w:color="auto" w:fill="FFFFFF"/>
            <w:vAlign w:val="bottom"/>
          </w:tcPr>
          <w:p w:rsidR="00F76835" w:rsidRDefault="00F76835" w:rsidP="00F76835">
            <w:pPr>
              <w:pStyle w:val="21"/>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F76835" w:rsidTr="00F76835">
        <w:tblPrEx>
          <w:tblCellMar>
            <w:top w:w="0" w:type="dxa"/>
            <w:left w:w="0" w:type="dxa"/>
            <w:bottom w:w="0" w:type="dxa"/>
            <w:right w:w="0" w:type="dxa"/>
          </w:tblCellMar>
        </w:tblPrEx>
        <w:trPr>
          <w:trHeight w:hRule="exact" w:val="797"/>
        </w:trPr>
        <w:tc>
          <w:tcPr>
            <w:tcW w:w="611" w:type="dxa"/>
            <w:vMerge/>
            <w:tcBorders>
              <w:left w:val="single" w:sz="4" w:space="0" w:color="auto"/>
              <w:bottom w:val="single" w:sz="4" w:space="0" w:color="auto"/>
              <w:right w:val="nil"/>
            </w:tcBorders>
            <w:shd w:val="clear" w:color="auto" w:fill="FFFFFF"/>
          </w:tcPr>
          <w:p w:rsidR="00F76835" w:rsidRDefault="00F76835" w:rsidP="00F76835">
            <w:pPr>
              <w:pStyle w:val="21"/>
              <w:shd w:val="clear" w:color="auto" w:fill="auto"/>
              <w:spacing w:after="120" w:line="240" w:lineRule="exact"/>
              <w:jc w:val="center"/>
              <w:rPr>
                <w:rStyle w:val="212pt"/>
                <w:color w:val="000000"/>
              </w:rPr>
            </w:pPr>
          </w:p>
        </w:tc>
        <w:tc>
          <w:tcPr>
            <w:tcW w:w="2884" w:type="dxa"/>
            <w:vMerge/>
            <w:tcBorders>
              <w:left w:val="single" w:sz="4" w:space="0" w:color="auto"/>
              <w:bottom w:val="single" w:sz="4" w:space="0" w:color="auto"/>
              <w:right w:val="nil"/>
            </w:tcBorders>
            <w:shd w:val="clear" w:color="auto" w:fill="FFFFFF"/>
          </w:tcPr>
          <w:p w:rsidR="00F76835" w:rsidRDefault="00F76835" w:rsidP="00F76835">
            <w:pPr>
              <w:pStyle w:val="21"/>
              <w:shd w:val="clear" w:color="auto" w:fill="auto"/>
              <w:spacing w:after="120" w:line="240" w:lineRule="exact"/>
              <w:jc w:val="center"/>
              <w:rPr>
                <w:rStyle w:val="212pt"/>
                <w:color w:val="000000"/>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after="120" w:line="240" w:lineRule="exact"/>
              <w:jc w:val="center"/>
            </w:pPr>
            <w:r>
              <w:rPr>
                <w:rStyle w:val="212pt"/>
                <w:color w:val="000000"/>
              </w:rPr>
              <w:t>Единица</w:t>
            </w:r>
          </w:p>
          <w:p w:rsidR="00F76835" w:rsidRDefault="00F76835" w:rsidP="00F76835">
            <w:pPr>
              <w:pStyle w:val="21"/>
              <w:shd w:val="clear" w:color="auto" w:fill="auto"/>
              <w:spacing w:before="120" w:line="240" w:lineRule="exact"/>
              <w:jc w:val="center"/>
            </w:pPr>
            <w:r>
              <w:rPr>
                <w:rStyle w:val="212pt"/>
                <w:color w:val="000000"/>
              </w:rPr>
              <w:t>измерения</w:t>
            </w:r>
          </w:p>
        </w:tc>
        <w:tc>
          <w:tcPr>
            <w:tcW w:w="1262"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line="240" w:lineRule="exact"/>
            </w:pPr>
            <w:r>
              <w:rPr>
                <w:rStyle w:val="212pt"/>
                <w:color w:val="000000"/>
              </w:rPr>
              <w:t>Величина</w:t>
            </w:r>
          </w:p>
        </w:tc>
        <w:tc>
          <w:tcPr>
            <w:tcW w:w="1440"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after="120" w:line="240" w:lineRule="exact"/>
              <w:ind w:left="280"/>
            </w:pPr>
            <w:r>
              <w:rPr>
                <w:rStyle w:val="212pt"/>
                <w:color w:val="000000"/>
              </w:rPr>
              <w:t>Единица</w:t>
            </w:r>
          </w:p>
          <w:p w:rsidR="00F76835" w:rsidRDefault="00F76835" w:rsidP="00F76835">
            <w:pPr>
              <w:pStyle w:val="21"/>
              <w:shd w:val="clear" w:color="auto" w:fill="auto"/>
              <w:spacing w:before="120" w:line="240" w:lineRule="exact"/>
              <w:ind w:left="200"/>
            </w:pPr>
            <w:r>
              <w:rPr>
                <w:rStyle w:val="212pt"/>
                <w:color w:val="000000"/>
              </w:rPr>
              <w:t>измерения</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76835" w:rsidRDefault="00F76835" w:rsidP="00F76835">
            <w:pPr>
              <w:pStyle w:val="21"/>
              <w:shd w:val="clear" w:color="auto" w:fill="auto"/>
              <w:spacing w:line="240" w:lineRule="exact"/>
            </w:pPr>
            <w:r>
              <w:rPr>
                <w:rStyle w:val="212pt"/>
                <w:color w:val="000000"/>
              </w:rPr>
              <w:t>Величина</w:t>
            </w:r>
          </w:p>
        </w:tc>
      </w:tr>
      <w:tr w:rsidR="00F76835" w:rsidTr="00F76835">
        <w:tblPrEx>
          <w:tblCellMar>
            <w:top w:w="0" w:type="dxa"/>
            <w:left w:w="0" w:type="dxa"/>
            <w:bottom w:w="0" w:type="dxa"/>
            <w:right w:w="0" w:type="dxa"/>
          </w:tblCellMar>
        </w:tblPrEx>
        <w:trPr>
          <w:trHeight w:hRule="exact" w:val="797"/>
        </w:trPr>
        <w:tc>
          <w:tcPr>
            <w:tcW w:w="611" w:type="dxa"/>
            <w:tcBorders>
              <w:top w:val="single" w:sz="4" w:space="0" w:color="auto"/>
              <w:left w:val="single" w:sz="4" w:space="0" w:color="auto"/>
              <w:bottom w:val="single" w:sz="4" w:space="0" w:color="auto"/>
              <w:right w:val="nil"/>
            </w:tcBorders>
            <w:shd w:val="clear" w:color="auto" w:fill="FFFFFF"/>
          </w:tcPr>
          <w:p w:rsidR="00F76835" w:rsidRDefault="00F76835" w:rsidP="00F76835">
            <w:pPr>
              <w:pStyle w:val="21"/>
              <w:shd w:val="clear" w:color="auto" w:fill="auto"/>
              <w:spacing w:after="120" w:line="240" w:lineRule="exact"/>
              <w:jc w:val="center"/>
              <w:rPr>
                <w:rStyle w:val="212pt"/>
                <w:color w:val="000000"/>
              </w:rPr>
            </w:pPr>
          </w:p>
          <w:p w:rsidR="00F76835" w:rsidRDefault="00F76835" w:rsidP="00F76835">
            <w:pPr>
              <w:pStyle w:val="21"/>
              <w:shd w:val="clear" w:color="auto" w:fill="auto"/>
              <w:spacing w:after="120" w:line="240" w:lineRule="exact"/>
              <w:jc w:val="center"/>
              <w:rPr>
                <w:rStyle w:val="212pt"/>
                <w:color w:val="000000"/>
              </w:rPr>
            </w:pPr>
            <w:r>
              <w:rPr>
                <w:rStyle w:val="212pt"/>
                <w:color w:val="000000"/>
              </w:rPr>
              <w:t>1</w:t>
            </w:r>
          </w:p>
        </w:tc>
        <w:tc>
          <w:tcPr>
            <w:tcW w:w="2884" w:type="dxa"/>
            <w:tcBorders>
              <w:top w:val="single" w:sz="4" w:space="0" w:color="auto"/>
              <w:left w:val="single" w:sz="4" w:space="0" w:color="auto"/>
              <w:bottom w:val="single" w:sz="4" w:space="0" w:color="auto"/>
              <w:right w:val="nil"/>
            </w:tcBorders>
            <w:shd w:val="clear" w:color="auto" w:fill="FFFFFF"/>
          </w:tcPr>
          <w:p w:rsidR="00F76835" w:rsidRDefault="00F76835" w:rsidP="00F76835">
            <w:pPr>
              <w:pStyle w:val="21"/>
              <w:shd w:val="clear" w:color="auto" w:fill="auto"/>
              <w:spacing w:after="120" w:line="240" w:lineRule="exact"/>
              <w:jc w:val="center"/>
              <w:rPr>
                <w:rStyle w:val="212pt"/>
                <w:color w:val="000000"/>
              </w:rPr>
            </w:pPr>
            <w:r>
              <w:rPr>
                <w:rStyle w:val="212pt"/>
                <w:color w:val="000000"/>
              </w:rPr>
              <w:t>Плотность сети автодорог 1 местного значения вне границ населенных пунктов</w:t>
            </w:r>
          </w:p>
        </w:tc>
        <w:tc>
          <w:tcPr>
            <w:tcW w:w="1622"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after="120" w:line="240" w:lineRule="exact"/>
              <w:jc w:val="center"/>
              <w:rPr>
                <w:rStyle w:val="212pt"/>
                <w:color w:val="000000"/>
              </w:rPr>
            </w:pPr>
            <w:r>
              <w:rPr>
                <w:rStyle w:val="212pt"/>
                <w:color w:val="000000"/>
              </w:rPr>
              <w:t>км/ 1 км2</w:t>
            </w:r>
          </w:p>
          <w:p w:rsidR="00F76835" w:rsidRDefault="00F76835" w:rsidP="00F76835">
            <w:pPr>
              <w:pStyle w:val="21"/>
              <w:shd w:val="clear" w:color="auto" w:fill="auto"/>
              <w:spacing w:after="120" w:line="240" w:lineRule="exact"/>
              <w:jc w:val="center"/>
              <w:rPr>
                <w:rStyle w:val="212pt"/>
                <w:color w:val="000000"/>
              </w:rPr>
            </w:pPr>
            <w:r>
              <w:rPr>
                <w:rStyle w:val="212pt"/>
                <w:color w:val="000000"/>
              </w:rPr>
              <w:t>территории</w:t>
            </w:r>
          </w:p>
        </w:tc>
        <w:tc>
          <w:tcPr>
            <w:tcW w:w="1262" w:type="dxa"/>
            <w:tcBorders>
              <w:top w:val="single" w:sz="4" w:space="0" w:color="auto"/>
              <w:left w:val="single" w:sz="4" w:space="0" w:color="auto"/>
              <w:bottom w:val="single" w:sz="4" w:space="0" w:color="auto"/>
              <w:right w:val="nil"/>
            </w:tcBorders>
            <w:shd w:val="clear" w:color="auto" w:fill="FFFFFF"/>
            <w:vAlign w:val="center"/>
          </w:tcPr>
          <w:p w:rsidR="00F76835" w:rsidRDefault="00F76835" w:rsidP="00F76835">
            <w:pPr>
              <w:pStyle w:val="21"/>
              <w:shd w:val="clear" w:color="auto" w:fill="auto"/>
              <w:spacing w:line="240" w:lineRule="exact"/>
              <w:jc w:val="center"/>
              <w:rPr>
                <w:rStyle w:val="212pt"/>
                <w:color w:val="000000"/>
              </w:rPr>
            </w:pPr>
            <w:r>
              <w:rPr>
                <w:rStyle w:val="212pt"/>
                <w:color w:val="000000"/>
              </w:rPr>
              <w:t>0,13</w:t>
            </w:r>
          </w:p>
        </w:tc>
        <w:tc>
          <w:tcPr>
            <w:tcW w:w="27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35" w:rsidRDefault="00F76835" w:rsidP="00F76835">
            <w:pPr>
              <w:pStyle w:val="21"/>
              <w:shd w:val="clear" w:color="auto" w:fill="auto"/>
              <w:spacing w:line="240" w:lineRule="exact"/>
              <w:jc w:val="center"/>
              <w:rPr>
                <w:rStyle w:val="212pt"/>
                <w:color w:val="000000"/>
              </w:rPr>
            </w:pPr>
            <w:r>
              <w:rPr>
                <w:rStyle w:val="212pt"/>
                <w:color w:val="000000"/>
              </w:rPr>
              <w:t>Не нормируется</w:t>
            </w:r>
          </w:p>
        </w:tc>
      </w:tr>
    </w:tbl>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30"/>
        <w:framePr w:w="9816" w:h="303" w:hRule="exact" w:wrap="none" w:vAnchor="page" w:hAnchor="page" w:x="1507" w:y="2546"/>
        <w:shd w:val="clear" w:color="auto" w:fill="auto"/>
        <w:spacing w:after="0" w:line="240" w:lineRule="exact"/>
        <w:ind w:left="400" w:firstLine="0"/>
        <w:jc w:val="center"/>
      </w:pPr>
      <w:r>
        <w:rPr>
          <w:rStyle w:val="3"/>
          <w:b/>
          <w:bCs/>
          <w:color w:val="000000"/>
        </w:rPr>
        <w:lastRenderedPageBreak/>
        <w:t>Объекты в области обслуживания транспортных средств</w:t>
      </w:r>
    </w:p>
    <w:p w:rsidR="00A95E77" w:rsidRDefault="00A95E77">
      <w:pPr>
        <w:pStyle w:val="1"/>
        <w:framePr w:wrap="none" w:vAnchor="page" w:hAnchor="page" w:x="9830" w:y="3141"/>
        <w:shd w:val="clear" w:color="auto" w:fill="auto"/>
        <w:spacing w:line="240" w:lineRule="exact"/>
      </w:pPr>
      <w:r>
        <w:rPr>
          <w:rStyle w:val="a8"/>
          <w:color w:val="000000"/>
        </w:rPr>
        <w:t>Таблица 4</w:t>
      </w:r>
    </w:p>
    <w:tbl>
      <w:tblPr>
        <w:tblW w:w="0" w:type="auto"/>
        <w:tblInd w:w="5" w:type="dxa"/>
        <w:tblLayout w:type="fixed"/>
        <w:tblCellMar>
          <w:left w:w="0" w:type="dxa"/>
          <w:right w:w="0" w:type="dxa"/>
        </w:tblCellMar>
        <w:tblLook w:val="0000" w:firstRow="0" w:lastRow="0" w:firstColumn="0" w:lastColumn="0" w:noHBand="0" w:noVBand="0"/>
      </w:tblPr>
      <w:tblGrid>
        <w:gridCol w:w="571"/>
        <w:gridCol w:w="2803"/>
        <w:gridCol w:w="1843"/>
        <w:gridCol w:w="1704"/>
        <w:gridCol w:w="2846"/>
      </w:tblGrid>
      <w:tr w:rsidR="00A95E77">
        <w:tblPrEx>
          <w:tblCellMar>
            <w:top w:w="0" w:type="dxa"/>
            <w:left w:w="0" w:type="dxa"/>
            <w:bottom w:w="0" w:type="dxa"/>
            <w:right w:w="0" w:type="dxa"/>
          </w:tblCellMar>
        </w:tblPrEx>
        <w:trPr>
          <w:trHeight w:hRule="exact" w:val="1118"/>
        </w:trPr>
        <w:tc>
          <w:tcPr>
            <w:tcW w:w="57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ind w:left="220"/>
            </w:pPr>
            <w:r>
              <w:rPr>
                <w:rStyle w:val="212pt"/>
                <w:color w:val="000000"/>
              </w:rPr>
              <w:t>№</w:t>
            </w:r>
          </w:p>
        </w:tc>
        <w:tc>
          <w:tcPr>
            <w:tcW w:w="2803"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ind w:left="220"/>
            </w:pPr>
            <w:r>
              <w:rPr>
                <w:rStyle w:val="212pt"/>
                <w:color w:val="000000"/>
              </w:rPr>
              <w:t>Наименование объекта</w:t>
            </w:r>
          </w:p>
        </w:tc>
        <w:tc>
          <w:tcPr>
            <w:tcW w:w="3547"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83" w:lineRule="exact"/>
              <w:ind w:left="480"/>
            </w:pPr>
            <w:r>
              <w:rPr>
                <w:rStyle w:val="212pt"/>
                <w:color w:val="000000"/>
              </w:rPr>
              <w:t>Минимально допустимый уровень обеспеченности</w:t>
            </w:r>
          </w:p>
        </w:tc>
        <w:tc>
          <w:tcPr>
            <w:tcW w:w="284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768" w:h="3374" w:wrap="none" w:vAnchor="page" w:hAnchor="page" w:x="1526" w:y="3415"/>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566"/>
        </w:trPr>
        <w:tc>
          <w:tcPr>
            <w:tcW w:w="571" w:type="dxa"/>
            <w:vMerge/>
            <w:tcBorders>
              <w:top w:val="nil"/>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74" w:lineRule="exact"/>
              <w:jc w:val="center"/>
            </w:pPr>
          </w:p>
        </w:tc>
        <w:tc>
          <w:tcPr>
            <w:tcW w:w="2803" w:type="dxa"/>
            <w:vMerge/>
            <w:tcBorders>
              <w:top w:val="nil"/>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74" w:lineRule="exact"/>
              <w:jc w:val="center"/>
            </w:pPr>
          </w:p>
        </w:tc>
        <w:tc>
          <w:tcPr>
            <w:tcW w:w="184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768" w:h="3374" w:wrap="none" w:vAnchor="page" w:hAnchor="page" w:x="1526" w:y="3415"/>
              <w:shd w:val="clear" w:color="auto" w:fill="auto"/>
              <w:spacing w:after="120" w:line="240" w:lineRule="exact"/>
              <w:jc w:val="center"/>
            </w:pPr>
            <w:r>
              <w:rPr>
                <w:rStyle w:val="212pt"/>
                <w:color w:val="000000"/>
              </w:rPr>
              <w:t>Единица</w:t>
            </w:r>
          </w:p>
          <w:p w:rsidR="00A95E77" w:rsidRDefault="00A95E77">
            <w:pPr>
              <w:pStyle w:val="21"/>
              <w:framePr w:w="9768" w:h="3374" w:wrap="none" w:vAnchor="page" w:hAnchor="page" w:x="1526" w:y="3415"/>
              <w:shd w:val="clear" w:color="auto" w:fill="auto"/>
              <w:spacing w:before="120" w:line="240" w:lineRule="exact"/>
              <w:jc w:val="center"/>
            </w:pPr>
            <w:r>
              <w:rPr>
                <w:rStyle w:val="212pt"/>
                <w:color w:val="000000"/>
              </w:rPr>
              <w:t>измерения</w:t>
            </w:r>
          </w:p>
        </w:tc>
        <w:tc>
          <w:tcPr>
            <w:tcW w:w="170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jc w:val="center"/>
            </w:pPr>
            <w:r>
              <w:rPr>
                <w:rStyle w:val="212pt"/>
                <w:color w:val="000000"/>
              </w:rPr>
              <w:t>Величина</w:t>
            </w:r>
          </w:p>
        </w:tc>
        <w:tc>
          <w:tcPr>
            <w:tcW w:w="284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768" w:h="3374" w:wrap="none" w:vAnchor="page" w:hAnchor="page" w:x="1526" w:y="3415"/>
              <w:shd w:val="clear" w:color="auto" w:fill="auto"/>
              <w:spacing w:line="139" w:lineRule="exact"/>
              <w:ind w:left="340"/>
            </w:pPr>
            <w:r>
              <w:rPr>
                <w:rStyle w:val="212pt"/>
                <w:color w:val="000000"/>
              </w:rPr>
              <w:t>Единица</w:t>
            </w:r>
          </w:p>
          <w:p w:rsidR="00A95E77" w:rsidRDefault="00A95E77">
            <w:pPr>
              <w:pStyle w:val="21"/>
              <w:framePr w:w="9768" w:h="3374" w:wrap="none" w:vAnchor="page" w:hAnchor="page" w:x="1526" w:y="3415"/>
              <w:shd w:val="clear" w:color="auto" w:fill="auto"/>
              <w:spacing w:line="139" w:lineRule="exact"/>
              <w:ind w:right="140"/>
              <w:jc w:val="right"/>
            </w:pPr>
            <w:r>
              <w:rPr>
                <w:rStyle w:val="212pt"/>
                <w:color w:val="000000"/>
              </w:rPr>
              <w:t>Величина</w:t>
            </w:r>
          </w:p>
          <w:p w:rsidR="00A95E77" w:rsidRDefault="00A95E77">
            <w:pPr>
              <w:pStyle w:val="21"/>
              <w:framePr w:w="9768" w:h="3374" w:wrap="none" w:vAnchor="page" w:hAnchor="page" w:x="1526" w:y="3415"/>
              <w:shd w:val="clear" w:color="auto" w:fill="auto"/>
              <w:spacing w:line="139" w:lineRule="exact"/>
              <w:ind w:left="260"/>
            </w:pPr>
            <w:r>
              <w:rPr>
                <w:rStyle w:val="212pt"/>
                <w:color w:val="000000"/>
              </w:rPr>
              <w:t>измерения</w:t>
            </w:r>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ind w:left="220"/>
            </w:pPr>
            <w:r>
              <w:rPr>
                <w:rStyle w:val="212pt"/>
                <w:color w:val="000000"/>
              </w:rPr>
              <w:t>1</w:t>
            </w:r>
          </w:p>
        </w:tc>
        <w:tc>
          <w:tcPr>
            <w:tcW w:w="280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74" w:lineRule="exact"/>
            </w:pPr>
            <w:r>
              <w:rPr>
                <w:rStyle w:val="212pt"/>
                <w:color w:val="000000"/>
              </w:rPr>
              <w:t>Станции технического обслуживания</w:t>
            </w:r>
          </w:p>
        </w:tc>
        <w:tc>
          <w:tcPr>
            <w:tcW w:w="18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jc w:val="center"/>
            </w:pPr>
            <w:r>
              <w:rPr>
                <w:rStyle w:val="212pt"/>
                <w:color w:val="000000"/>
              </w:rPr>
              <w:t>пост</w:t>
            </w:r>
          </w:p>
        </w:tc>
        <w:tc>
          <w:tcPr>
            <w:tcW w:w="1704"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768" w:h="3374" w:wrap="none" w:vAnchor="page" w:hAnchor="page" w:x="1526" w:y="3415"/>
              <w:shd w:val="clear" w:color="auto" w:fill="auto"/>
              <w:spacing w:line="278" w:lineRule="exact"/>
              <w:jc w:val="center"/>
              <w:rPr>
                <w:color w:val="000000"/>
              </w:rPr>
            </w:pPr>
            <w:r w:rsidRPr="00E356EB">
              <w:rPr>
                <w:rStyle w:val="212pt"/>
                <w:color w:val="000000"/>
              </w:rPr>
              <w:t>1 пост на 200 легковых автомобилей</w:t>
            </w:r>
          </w:p>
        </w:tc>
        <w:tc>
          <w:tcPr>
            <w:tcW w:w="2846"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768" w:h="3374" w:wrap="none" w:vAnchor="page" w:hAnchor="page" w:x="1526" w:y="3415"/>
              <w:shd w:val="clear" w:color="auto" w:fill="auto"/>
              <w:spacing w:line="240" w:lineRule="exact"/>
              <w:jc w:val="center"/>
            </w:pPr>
            <w:r>
              <w:rPr>
                <w:rStyle w:val="212pt"/>
                <w:color w:val="000000"/>
              </w:rPr>
              <w:t>Не нормируется</w:t>
            </w:r>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768" w:h="3374" w:wrap="none" w:vAnchor="page" w:hAnchor="page" w:x="1526" w:y="3415"/>
              <w:shd w:val="clear" w:color="auto" w:fill="auto"/>
              <w:spacing w:line="240" w:lineRule="exact"/>
              <w:ind w:left="220"/>
            </w:pPr>
            <w:r>
              <w:rPr>
                <w:rStyle w:val="212pt"/>
                <w:color w:val="000000"/>
              </w:rPr>
              <w:t>2</w:t>
            </w:r>
          </w:p>
        </w:tc>
        <w:tc>
          <w:tcPr>
            <w:tcW w:w="2803"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768" w:h="3374" w:wrap="none" w:vAnchor="page" w:hAnchor="page" w:x="1526" w:y="3415"/>
              <w:shd w:val="clear" w:color="auto" w:fill="auto"/>
              <w:spacing w:after="120" w:line="240" w:lineRule="exact"/>
            </w:pPr>
            <w:r>
              <w:rPr>
                <w:rStyle w:val="212pt"/>
                <w:color w:val="000000"/>
              </w:rPr>
              <w:t>Автозаправочная</w:t>
            </w:r>
          </w:p>
          <w:p w:rsidR="00A95E77" w:rsidRDefault="00A95E77">
            <w:pPr>
              <w:pStyle w:val="21"/>
              <w:framePr w:w="9768" w:h="3374" w:wrap="none" w:vAnchor="page" w:hAnchor="page" w:x="1526" w:y="3415"/>
              <w:shd w:val="clear" w:color="auto" w:fill="auto"/>
              <w:spacing w:before="120" w:line="240" w:lineRule="exact"/>
            </w:pPr>
            <w:r>
              <w:rPr>
                <w:rStyle w:val="212pt"/>
                <w:color w:val="000000"/>
              </w:rPr>
              <w:t>станция</w:t>
            </w:r>
          </w:p>
        </w:tc>
        <w:tc>
          <w:tcPr>
            <w:tcW w:w="1843" w:type="dxa"/>
            <w:tcBorders>
              <w:top w:val="single" w:sz="4" w:space="0" w:color="auto"/>
              <w:left w:val="single" w:sz="4" w:space="0" w:color="auto"/>
              <w:bottom w:val="single" w:sz="4" w:space="0" w:color="auto"/>
              <w:right w:val="nil"/>
            </w:tcBorders>
            <w:shd w:val="clear" w:color="auto" w:fill="FFFFFF"/>
            <w:vAlign w:val="bottom"/>
          </w:tcPr>
          <w:p w:rsidR="00A95E77" w:rsidRDefault="00F76835">
            <w:pPr>
              <w:pStyle w:val="21"/>
              <w:framePr w:w="9768" w:h="3374" w:wrap="none" w:vAnchor="page" w:hAnchor="page" w:x="1526" w:y="3415"/>
              <w:shd w:val="clear" w:color="auto" w:fill="auto"/>
              <w:spacing w:line="274" w:lineRule="exact"/>
              <w:jc w:val="center"/>
            </w:pPr>
            <w:r>
              <w:rPr>
                <w:rStyle w:val="212pt"/>
                <w:color w:val="000000"/>
              </w:rPr>
              <w:t>топливораздаточная</w:t>
            </w:r>
            <w:r w:rsidR="00A95E77">
              <w:rPr>
                <w:rStyle w:val="212pt"/>
                <w:color w:val="000000"/>
              </w:rPr>
              <w:t xml:space="preserve"> колонка (ТРК)</w:t>
            </w:r>
          </w:p>
        </w:tc>
        <w:tc>
          <w:tcPr>
            <w:tcW w:w="1704"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768" w:h="3374" w:wrap="none" w:vAnchor="page" w:hAnchor="page" w:x="1526" w:y="3415"/>
              <w:shd w:val="clear" w:color="auto" w:fill="auto"/>
              <w:spacing w:line="278" w:lineRule="exact"/>
              <w:jc w:val="center"/>
              <w:rPr>
                <w:color w:val="000000"/>
              </w:rPr>
            </w:pPr>
            <w:r w:rsidRPr="00E356EB">
              <w:rPr>
                <w:rStyle w:val="212pt"/>
                <w:color w:val="000000"/>
              </w:rPr>
              <w:t>1 ТРК на 1200 легковых автомобилей</w:t>
            </w:r>
          </w:p>
        </w:tc>
        <w:tc>
          <w:tcPr>
            <w:tcW w:w="2846" w:type="dxa"/>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768" w:h="3374" w:wrap="none" w:vAnchor="page" w:hAnchor="page" w:x="1526" w:y="3415"/>
              <w:shd w:val="clear" w:color="auto" w:fill="auto"/>
              <w:spacing w:line="278" w:lineRule="exact"/>
              <w:jc w:val="center"/>
            </w:pPr>
          </w:p>
        </w:tc>
      </w:tr>
    </w:tbl>
    <w:p w:rsidR="00A95E77" w:rsidRDefault="00A95E77">
      <w:pPr>
        <w:pStyle w:val="30"/>
        <w:framePr w:w="9816" w:h="298" w:hRule="exact" w:wrap="none" w:vAnchor="page" w:hAnchor="page" w:x="1507" w:y="7207"/>
        <w:shd w:val="clear" w:color="auto" w:fill="auto"/>
        <w:spacing w:after="0" w:line="240" w:lineRule="exact"/>
        <w:ind w:right="40" w:firstLine="0"/>
        <w:jc w:val="center"/>
      </w:pPr>
      <w:r>
        <w:rPr>
          <w:rStyle w:val="3"/>
          <w:b/>
          <w:bCs/>
          <w:color w:val="000000"/>
        </w:rPr>
        <w:t>Автобусные остановки</w:t>
      </w:r>
    </w:p>
    <w:p w:rsidR="00A95E77" w:rsidRDefault="00A95E77">
      <w:pPr>
        <w:pStyle w:val="1"/>
        <w:framePr w:wrap="none" w:vAnchor="page" w:hAnchor="page" w:x="9830" w:y="7754"/>
        <w:shd w:val="clear" w:color="auto" w:fill="auto"/>
        <w:spacing w:line="240" w:lineRule="exact"/>
      </w:pPr>
      <w:r>
        <w:rPr>
          <w:rStyle w:val="a8"/>
          <w:color w:val="000000"/>
        </w:rPr>
        <w:t>Таблица 5</w:t>
      </w:r>
    </w:p>
    <w:tbl>
      <w:tblPr>
        <w:tblW w:w="0" w:type="auto"/>
        <w:tblInd w:w="5" w:type="dxa"/>
        <w:tblLayout w:type="fixed"/>
        <w:tblCellMar>
          <w:left w:w="0" w:type="dxa"/>
          <w:right w:w="0" w:type="dxa"/>
        </w:tblCellMar>
        <w:tblLook w:val="0000" w:firstRow="0" w:lastRow="0" w:firstColumn="0" w:lastColumn="0" w:noHBand="0" w:noVBand="0"/>
      </w:tblPr>
      <w:tblGrid>
        <w:gridCol w:w="562"/>
        <w:gridCol w:w="3322"/>
        <w:gridCol w:w="1531"/>
        <w:gridCol w:w="1344"/>
        <w:gridCol w:w="1392"/>
        <w:gridCol w:w="1646"/>
      </w:tblGrid>
      <w:tr w:rsidR="00A95E77">
        <w:tblPrEx>
          <w:tblCellMar>
            <w:top w:w="0" w:type="dxa"/>
            <w:left w:w="0" w:type="dxa"/>
            <w:bottom w:w="0" w:type="dxa"/>
            <w:right w:w="0" w:type="dxa"/>
          </w:tblCellMar>
        </w:tblPrEx>
        <w:trPr>
          <w:trHeight w:hRule="exact" w:val="845"/>
        </w:trPr>
        <w:tc>
          <w:tcPr>
            <w:tcW w:w="562"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line="240" w:lineRule="exact"/>
              <w:ind w:left="220"/>
            </w:pPr>
            <w:r>
              <w:rPr>
                <w:rStyle w:val="212pt"/>
                <w:color w:val="000000"/>
              </w:rPr>
              <w:t>№</w:t>
            </w:r>
          </w:p>
        </w:tc>
        <w:tc>
          <w:tcPr>
            <w:tcW w:w="3322"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line="240" w:lineRule="exact"/>
              <w:jc w:val="center"/>
            </w:pPr>
            <w:r>
              <w:rPr>
                <w:rStyle w:val="212pt"/>
                <w:color w:val="000000"/>
              </w:rPr>
              <w:t>Наименование объекта</w:t>
            </w:r>
          </w:p>
        </w:tc>
        <w:tc>
          <w:tcPr>
            <w:tcW w:w="2875"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797" w:h="2486" w:wrap="none" w:vAnchor="page" w:hAnchor="page" w:x="1526" w:y="8027"/>
              <w:shd w:val="clear" w:color="auto" w:fill="auto"/>
              <w:spacing w:line="278" w:lineRule="exact"/>
              <w:jc w:val="center"/>
            </w:pPr>
            <w:r>
              <w:rPr>
                <w:rStyle w:val="212pt"/>
                <w:color w:val="000000"/>
              </w:rPr>
              <w:t>Минимально допустимый уровень обеспеченности</w:t>
            </w:r>
          </w:p>
        </w:tc>
        <w:tc>
          <w:tcPr>
            <w:tcW w:w="3038"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797" w:h="2486" w:wrap="none" w:vAnchor="page" w:hAnchor="page" w:x="1526" w:y="8027"/>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2"/>
        </w:trPr>
        <w:tc>
          <w:tcPr>
            <w:tcW w:w="562" w:type="dxa"/>
            <w:vMerge/>
            <w:tcBorders>
              <w:top w:val="nil"/>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line="274" w:lineRule="exact"/>
              <w:jc w:val="center"/>
            </w:pPr>
          </w:p>
        </w:tc>
        <w:tc>
          <w:tcPr>
            <w:tcW w:w="3322" w:type="dxa"/>
            <w:vMerge/>
            <w:tcBorders>
              <w:top w:val="nil"/>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line="274" w:lineRule="exact"/>
              <w:jc w:val="center"/>
            </w:pPr>
          </w:p>
        </w:tc>
        <w:tc>
          <w:tcPr>
            <w:tcW w:w="153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after="120" w:line="240" w:lineRule="exact"/>
              <w:ind w:left="320"/>
            </w:pPr>
            <w:r>
              <w:rPr>
                <w:rStyle w:val="212pt"/>
                <w:color w:val="000000"/>
              </w:rPr>
              <w:t>Единица</w:t>
            </w:r>
          </w:p>
          <w:p w:rsidR="00A95E77" w:rsidRDefault="00A95E77">
            <w:pPr>
              <w:pStyle w:val="21"/>
              <w:framePr w:w="9797" w:h="2486" w:wrap="none" w:vAnchor="page" w:hAnchor="page" w:x="1526" w:y="8027"/>
              <w:shd w:val="clear" w:color="auto" w:fill="auto"/>
              <w:spacing w:before="120" w:line="240" w:lineRule="exact"/>
              <w:jc w:val="center"/>
            </w:pPr>
            <w:r>
              <w:rPr>
                <w:rStyle w:val="212pt"/>
                <w:color w:val="000000"/>
              </w:rPr>
              <w:t>измерения</w:t>
            </w:r>
          </w:p>
        </w:tc>
        <w:tc>
          <w:tcPr>
            <w:tcW w:w="134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line="240" w:lineRule="exact"/>
              <w:ind w:left="200"/>
            </w:pPr>
            <w:r>
              <w:rPr>
                <w:rStyle w:val="212pt"/>
                <w:color w:val="000000"/>
              </w:rPr>
              <w:t>Величина</w:t>
            </w:r>
          </w:p>
        </w:tc>
        <w:tc>
          <w:tcPr>
            <w:tcW w:w="139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797" w:h="2486" w:wrap="none" w:vAnchor="page" w:hAnchor="page" w:x="1526" w:y="8027"/>
              <w:shd w:val="clear" w:color="auto" w:fill="auto"/>
              <w:spacing w:after="120" w:line="240" w:lineRule="exact"/>
              <w:ind w:left="240"/>
            </w:pPr>
            <w:r>
              <w:rPr>
                <w:rStyle w:val="212pt"/>
                <w:color w:val="000000"/>
              </w:rPr>
              <w:t>Единица</w:t>
            </w:r>
          </w:p>
          <w:p w:rsidR="00A95E77" w:rsidRDefault="00A95E77">
            <w:pPr>
              <w:pStyle w:val="21"/>
              <w:framePr w:w="9797" w:h="2486" w:wrap="none" w:vAnchor="page" w:hAnchor="page" w:x="1526" w:y="8027"/>
              <w:shd w:val="clear" w:color="auto" w:fill="auto"/>
              <w:spacing w:before="120" w:line="240" w:lineRule="exact"/>
              <w:ind w:left="160"/>
            </w:pPr>
            <w:r>
              <w:rPr>
                <w:rStyle w:val="212pt"/>
                <w:color w:val="000000"/>
              </w:rPr>
              <w:t>измерения</w:t>
            </w:r>
          </w:p>
        </w:tc>
        <w:tc>
          <w:tcPr>
            <w:tcW w:w="164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797" w:h="2486" w:wrap="none" w:vAnchor="page" w:hAnchor="page" w:x="1526" w:y="8027"/>
              <w:shd w:val="clear" w:color="auto" w:fill="auto"/>
              <w:spacing w:line="240" w:lineRule="exact"/>
              <w:jc w:val="center"/>
            </w:pPr>
            <w:r>
              <w:rPr>
                <w:rStyle w:val="212pt"/>
                <w:color w:val="000000"/>
              </w:rPr>
              <w:t>Величина</w:t>
            </w:r>
          </w:p>
        </w:tc>
      </w:tr>
      <w:tr w:rsidR="00A95E77">
        <w:tblPrEx>
          <w:tblCellMar>
            <w:top w:w="0" w:type="dxa"/>
            <w:left w:w="0" w:type="dxa"/>
            <w:bottom w:w="0" w:type="dxa"/>
            <w:right w:w="0" w:type="dxa"/>
          </w:tblCellMar>
        </w:tblPrEx>
        <w:trPr>
          <w:trHeight w:hRule="exact" w:val="859"/>
        </w:trPr>
        <w:tc>
          <w:tcPr>
            <w:tcW w:w="56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797" w:h="2486" w:wrap="none" w:vAnchor="page" w:hAnchor="page" w:x="1526" w:y="8027"/>
              <w:shd w:val="clear" w:color="auto" w:fill="auto"/>
              <w:spacing w:line="240" w:lineRule="exact"/>
              <w:ind w:left="220"/>
            </w:pPr>
            <w:r>
              <w:rPr>
                <w:rStyle w:val="212pt"/>
                <w:color w:val="000000"/>
              </w:rPr>
              <w:t>1</w:t>
            </w:r>
          </w:p>
        </w:tc>
        <w:tc>
          <w:tcPr>
            <w:tcW w:w="332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797" w:h="2486" w:wrap="none" w:vAnchor="page" w:hAnchor="page" w:x="1526" w:y="8027"/>
              <w:shd w:val="clear" w:color="auto" w:fill="auto"/>
              <w:spacing w:line="274" w:lineRule="exact"/>
            </w:pPr>
            <w:r>
              <w:rPr>
                <w:rStyle w:val="212pt"/>
                <w:color w:val="000000"/>
              </w:rPr>
              <w:t xml:space="preserve">Автобусные остановки на дорогах </w:t>
            </w:r>
            <w:r>
              <w:rPr>
                <w:rStyle w:val="212pt"/>
                <w:color w:val="000000"/>
                <w:lang w:val="en-US" w:eastAsia="en-US"/>
              </w:rPr>
              <w:t>I</w:t>
            </w:r>
            <w:r w:rsidRPr="00A95E77">
              <w:rPr>
                <w:rStyle w:val="212pt"/>
                <w:color w:val="000000"/>
                <w:lang w:eastAsia="en-US"/>
              </w:rPr>
              <w:t>-</w:t>
            </w:r>
            <w:r>
              <w:rPr>
                <w:rStyle w:val="212pt"/>
                <w:color w:val="000000"/>
                <w:lang w:val="en-US" w:eastAsia="en-US"/>
              </w:rPr>
              <w:t>III</w:t>
            </w:r>
            <w:r w:rsidRPr="00A95E77">
              <w:rPr>
                <w:rStyle w:val="212pt"/>
                <w:color w:val="000000"/>
                <w:lang w:eastAsia="en-US"/>
              </w:rPr>
              <w:t xml:space="preserve"> </w:t>
            </w:r>
            <w:r>
              <w:rPr>
                <w:rStyle w:val="212pt"/>
                <w:color w:val="000000"/>
              </w:rPr>
              <w:t>категории</w:t>
            </w:r>
          </w:p>
        </w:tc>
        <w:tc>
          <w:tcPr>
            <w:tcW w:w="153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797" w:h="2486" w:wrap="none" w:vAnchor="page" w:hAnchor="page" w:x="1526" w:y="8027"/>
              <w:shd w:val="clear" w:color="auto" w:fill="auto"/>
              <w:spacing w:line="240" w:lineRule="exact"/>
              <w:jc w:val="center"/>
            </w:pPr>
            <w:r>
              <w:rPr>
                <w:rStyle w:val="212pt"/>
                <w:color w:val="000000"/>
              </w:rPr>
              <w:t>остановка</w:t>
            </w:r>
          </w:p>
        </w:tc>
        <w:tc>
          <w:tcPr>
            <w:tcW w:w="1344"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797" w:h="2486" w:wrap="none" w:vAnchor="page" w:hAnchor="page" w:x="1526" w:y="8027"/>
              <w:shd w:val="clear" w:color="auto" w:fill="auto"/>
              <w:spacing w:line="240" w:lineRule="exact"/>
              <w:ind w:left="200"/>
              <w:rPr>
                <w:color w:val="000000"/>
              </w:rPr>
            </w:pPr>
            <w:r w:rsidRPr="00E356EB">
              <w:rPr>
                <w:rStyle w:val="212pt"/>
                <w:color w:val="000000"/>
              </w:rPr>
              <w:t xml:space="preserve">1 на </w:t>
            </w:r>
            <w:smartTag w:uri="urn:schemas-microsoft-com:office:smarttags" w:element="metricconverter">
              <w:smartTagPr>
                <w:attr w:name="ProductID" w:val="3 км"/>
              </w:smartTagPr>
              <w:r w:rsidRPr="00E356EB">
                <w:rPr>
                  <w:rStyle w:val="212pt"/>
                  <w:color w:val="000000"/>
                </w:rPr>
                <w:t>3 км</w:t>
              </w:r>
            </w:smartTag>
          </w:p>
        </w:tc>
        <w:tc>
          <w:tcPr>
            <w:tcW w:w="1392"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797" w:h="2486" w:wrap="none" w:vAnchor="page" w:hAnchor="page" w:x="1526" w:y="8027"/>
              <w:shd w:val="clear" w:color="auto" w:fill="auto"/>
              <w:spacing w:line="240" w:lineRule="exact"/>
              <w:jc w:val="center"/>
              <w:rPr>
                <w:color w:val="000000"/>
              </w:rPr>
            </w:pPr>
            <w:r w:rsidRPr="00E356EB">
              <w:rPr>
                <w:rStyle w:val="212pt"/>
                <w:color w:val="000000"/>
              </w:rPr>
              <w:t>м</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Pr="00E356EB" w:rsidRDefault="00A95E77">
            <w:pPr>
              <w:pStyle w:val="21"/>
              <w:framePr w:w="9797" w:h="2486" w:wrap="none" w:vAnchor="page" w:hAnchor="page" w:x="1526" w:y="8027"/>
              <w:shd w:val="clear" w:color="auto" w:fill="auto"/>
              <w:spacing w:line="240" w:lineRule="exact"/>
              <w:jc w:val="center"/>
              <w:rPr>
                <w:color w:val="000000"/>
              </w:rPr>
            </w:pPr>
            <w:r w:rsidRPr="00E356EB">
              <w:rPr>
                <w:rStyle w:val="212pt"/>
                <w:color w:val="000000"/>
              </w:rPr>
              <w:t>800</w:t>
            </w:r>
          </w:p>
        </w:tc>
      </w:tr>
    </w:tbl>
    <w:p w:rsidR="00A95E77" w:rsidRDefault="00A95E77">
      <w:pPr>
        <w:pStyle w:val="30"/>
        <w:framePr w:w="9816" w:h="605" w:hRule="exact" w:wrap="none" w:vAnchor="page" w:hAnchor="page" w:x="1507" w:y="10990"/>
        <w:shd w:val="clear" w:color="auto" w:fill="auto"/>
        <w:spacing w:after="0"/>
        <w:ind w:left="400" w:firstLine="0"/>
        <w:jc w:val="center"/>
      </w:pPr>
      <w:r>
        <w:rPr>
          <w:rStyle w:val="3"/>
          <w:b/>
          <w:bCs/>
          <w:color w:val="000000"/>
        </w:rPr>
        <w:t>Расстояния между площадками отдыха вне пределов населенных пунктов на</w:t>
      </w:r>
      <w:r>
        <w:rPr>
          <w:rStyle w:val="3"/>
          <w:b/>
          <w:bCs/>
          <w:color w:val="000000"/>
        </w:rPr>
        <w:br/>
        <w:t>автомобильных дорогах различных категорий</w:t>
      </w:r>
    </w:p>
    <w:p w:rsidR="00A95E77" w:rsidRDefault="00A95E77">
      <w:pPr>
        <w:pStyle w:val="1"/>
        <w:framePr w:wrap="none" w:vAnchor="page" w:hAnchor="page" w:x="9830" w:y="11844"/>
        <w:shd w:val="clear" w:color="auto" w:fill="auto"/>
        <w:spacing w:line="240" w:lineRule="exact"/>
      </w:pPr>
      <w:r>
        <w:rPr>
          <w:rStyle w:val="a8"/>
          <w:color w:val="000000"/>
        </w:rPr>
        <w:t>Таблица 6</w:t>
      </w:r>
    </w:p>
    <w:tbl>
      <w:tblPr>
        <w:tblW w:w="0" w:type="auto"/>
        <w:tblInd w:w="5" w:type="dxa"/>
        <w:tblLayout w:type="fixed"/>
        <w:tblCellMar>
          <w:left w:w="0" w:type="dxa"/>
          <w:right w:w="0" w:type="dxa"/>
        </w:tblCellMar>
        <w:tblLook w:val="0000" w:firstRow="0" w:lastRow="0" w:firstColumn="0" w:lastColumn="0" w:noHBand="0" w:noVBand="0"/>
      </w:tblPr>
      <w:tblGrid>
        <w:gridCol w:w="1728"/>
        <w:gridCol w:w="3874"/>
        <w:gridCol w:w="3806"/>
      </w:tblGrid>
      <w:tr w:rsidR="00A95E77">
        <w:tblPrEx>
          <w:tblCellMar>
            <w:top w:w="0" w:type="dxa"/>
            <w:left w:w="0" w:type="dxa"/>
            <w:bottom w:w="0" w:type="dxa"/>
            <w:right w:w="0" w:type="dxa"/>
          </w:tblCellMar>
        </w:tblPrEx>
        <w:trPr>
          <w:trHeight w:hRule="exact" w:val="336"/>
        </w:trPr>
        <w:tc>
          <w:tcPr>
            <w:tcW w:w="172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1786" w:wrap="none" w:vAnchor="page" w:hAnchor="page" w:x="1526" w:y="12117"/>
              <w:shd w:val="clear" w:color="auto" w:fill="auto"/>
              <w:spacing w:line="240" w:lineRule="exact"/>
              <w:jc w:val="center"/>
            </w:pPr>
            <w:r>
              <w:rPr>
                <w:rStyle w:val="212pt"/>
                <w:color w:val="000000"/>
              </w:rPr>
              <w:t>Категория</w:t>
            </w:r>
          </w:p>
        </w:tc>
        <w:tc>
          <w:tcPr>
            <w:tcW w:w="387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1786" w:wrap="none" w:vAnchor="page" w:hAnchor="page" w:x="1526" w:y="12117"/>
              <w:shd w:val="clear" w:color="auto" w:fill="auto"/>
              <w:spacing w:line="240" w:lineRule="exact"/>
              <w:jc w:val="center"/>
            </w:pPr>
            <w:r>
              <w:rPr>
                <w:rStyle w:val="212pt"/>
                <w:color w:val="000000"/>
              </w:rPr>
              <w:t>Расстояние между площадками</w:t>
            </w:r>
          </w:p>
        </w:tc>
        <w:tc>
          <w:tcPr>
            <w:tcW w:w="380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08" w:h="1786" w:wrap="none" w:vAnchor="page" w:hAnchor="page" w:x="1526" w:y="12117"/>
              <w:shd w:val="clear" w:color="auto" w:fill="auto"/>
              <w:spacing w:line="240" w:lineRule="exact"/>
            </w:pPr>
            <w:r>
              <w:rPr>
                <w:rStyle w:val="212pt"/>
                <w:color w:val="000000"/>
              </w:rPr>
              <w:t>Максимально допустимый уровень</w:t>
            </w:r>
          </w:p>
        </w:tc>
      </w:tr>
      <w:tr w:rsidR="00A95E77">
        <w:tblPrEx>
          <w:tblCellMar>
            <w:top w:w="0" w:type="dxa"/>
            <w:left w:w="0" w:type="dxa"/>
            <w:bottom w:w="0" w:type="dxa"/>
            <w:right w:w="0" w:type="dxa"/>
          </w:tblCellMar>
        </w:tblPrEx>
        <w:trPr>
          <w:trHeight w:hRule="exact" w:val="230"/>
        </w:trPr>
        <w:tc>
          <w:tcPr>
            <w:tcW w:w="1728" w:type="dxa"/>
            <w:tcBorders>
              <w:top w:val="nil"/>
              <w:left w:val="single" w:sz="4" w:space="0" w:color="auto"/>
              <w:bottom w:val="nil"/>
              <w:right w:val="nil"/>
            </w:tcBorders>
            <w:shd w:val="clear" w:color="auto" w:fill="FFFFFF"/>
            <w:vAlign w:val="bottom"/>
          </w:tcPr>
          <w:p w:rsidR="00A95E77" w:rsidRDefault="00A95E77">
            <w:pPr>
              <w:pStyle w:val="21"/>
              <w:framePr w:w="9408" w:h="1786" w:wrap="none" w:vAnchor="page" w:hAnchor="page" w:x="1526" w:y="12117"/>
              <w:shd w:val="clear" w:color="auto" w:fill="auto"/>
              <w:spacing w:line="240" w:lineRule="exact"/>
              <w:jc w:val="center"/>
            </w:pPr>
            <w:r>
              <w:rPr>
                <w:rStyle w:val="212pt"/>
                <w:color w:val="000000"/>
              </w:rPr>
              <w:t>дорог</w:t>
            </w:r>
          </w:p>
        </w:tc>
        <w:tc>
          <w:tcPr>
            <w:tcW w:w="3874" w:type="dxa"/>
            <w:tcBorders>
              <w:top w:val="nil"/>
              <w:left w:val="single" w:sz="4" w:space="0" w:color="auto"/>
              <w:bottom w:val="nil"/>
              <w:right w:val="nil"/>
            </w:tcBorders>
            <w:shd w:val="clear" w:color="auto" w:fill="FFFFFF"/>
            <w:vAlign w:val="bottom"/>
          </w:tcPr>
          <w:p w:rsidR="00A95E77" w:rsidRDefault="00A95E77">
            <w:pPr>
              <w:pStyle w:val="21"/>
              <w:framePr w:w="9408" w:h="1786" w:wrap="none" w:vAnchor="page" w:hAnchor="page" w:x="1526" w:y="12117"/>
              <w:shd w:val="clear" w:color="auto" w:fill="auto"/>
              <w:spacing w:line="240" w:lineRule="exact"/>
              <w:jc w:val="center"/>
            </w:pPr>
            <w:r>
              <w:rPr>
                <w:rStyle w:val="212pt"/>
                <w:color w:val="000000"/>
              </w:rPr>
              <w:t>отдыха, км</w:t>
            </w:r>
          </w:p>
        </w:tc>
        <w:tc>
          <w:tcPr>
            <w:tcW w:w="3806" w:type="dxa"/>
            <w:tcBorders>
              <w:top w:val="nil"/>
              <w:left w:val="single" w:sz="4" w:space="0" w:color="auto"/>
              <w:bottom w:val="nil"/>
              <w:right w:val="single" w:sz="4" w:space="0" w:color="auto"/>
            </w:tcBorders>
            <w:shd w:val="clear" w:color="auto" w:fill="FFFFFF"/>
            <w:vAlign w:val="bottom"/>
          </w:tcPr>
          <w:p w:rsidR="00A95E77" w:rsidRDefault="00A95E77">
            <w:pPr>
              <w:pStyle w:val="21"/>
              <w:framePr w:w="9408" w:h="1786" w:wrap="none" w:vAnchor="page" w:hAnchor="page" w:x="1526" w:y="12117"/>
              <w:shd w:val="clear" w:color="auto" w:fill="auto"/>
              <w:spacing w:line="240" w:lineRule="exact"/>
              <w:jc w:val="center"/>
            </w:pPr>
            <w:r>
              <w:rPr>
                <w:rStyle w:val="212pt"/>
                <w:color w:val="000000"/>
              </w:rPr>
              <w:t>территориальной доступности</w:t>
            </w:r>
          </w:p>
        </w:tc>
      </w:tr>
      <w:tr w:rsidR="00A95E77" w:rsidRPr="00E356EB">
        <w:tblPrEx>
          <w:tblCellMar>
            <w:top w:w="0" w:type="dxa"/>
            <w:left w:w="0" w:type="dxa"/>
            <w:bottom w:w="0" w:type="dxa"/>
            <w:right w:w="0" w:type="dxa"/>
          </w:tblCellMar>
        </w:tblPrEx>
        <w:trPr>
          <w:trHeight w:hRule="exact" w:val="595"/>
        </w:trPr>
        <w:tc>
          <w:tcPr>
            <w:tcW w:w="172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08" w:h="1786" w:wrap="none" w:vAnchor="page" w:hAnchor="page" w:x="1526" w:y="12117"/>
              <w:shd w:val="clear" w:color="auto" w:fill="auto"/>
              <w:spacing w:after="120" w:line="240" w:lineRule="exact"/>
              <w:rPr>
                <w:color w:val="000000"/>
              </w:rPr>
            </w:pPr>
            <w:r w:rsidRPr="00E356EB">
              <w:rPr>
                <w:rStyle w:val="212pt"/>
                <w:color w:val="000000"/>
              </w:rPr>
              <w:t>I и II</w:t>
            </w:r>
          </w:p>
          <w:p w:rsidR="00A95E77" w:rsidRPr="00E356EB" w:rsidRDefault="00A95E77">
            <w:pPr>
              <w:pStyle w:val="21"/>
              <w:framePr w:w="9408" w:h="1786" w:wrap="none" w:vAnchor="page" w:hAnchor="page" w:x="1526" w:y="12117"/>
              <w:shd w:val="clear" w:color="auto" w:fill="auto"/>
              <w:spacing w:before="120" w:line="240" w:lineRule="exact"/>
              <w:rPr>
                <w:color w:val="000000"/>
              </w:rPr>
            </w:pPr>
            <w:r w:rsidRPr="00E356EB">
              <w:rPr>
                <w:rStyle w:val="212pt"/>
                <w:color w:val="000000"/>
              </w:rPr>
              <w:t>категории</w:t>
            </w:r>
          </w:p>
        </w:tc>
        <w:tc>
          <w:tcPr>
            <w:tcW w:w="387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08" w:h="1786" w:wrap="none" w:vAnchor="page" w:hAnchor="page" w:x="1526" w:y="12117"/>
              <w:shd w:val="clear" w:color="auto" w:fill="auto"/>
              <w:spacing w:line="240" w:lineRule="exact"/>
              <w:jc w:val="center"/>
              <w:rPr>
                <w:color w:val="000000"/>
              </w:rPr>
            </w:pPr>
            <w:r w:rsidRPr="00E356EB">
              <w:rPr>
                <w:rStyle w:val="212pt"/>
                <w:color w:val="000000"/>
              </w:rPr>
              <w:t>15-20</w:t>
            </w:r>
          </w:p>
        </w:tc>
        <w:tc>
          <w:tcPr>
            <w:tcW w:w="380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08" w:h="1786" w:wrap="none" w:vAnchor="page" w:hAnchor="page" w:x="1526" w:y="12117"/>
              <w:shd w:val="clear" w:color="auto" w:fill="auto"/>
              <w:spacing w:line="240" w:lineRule="exact"/>
              <w:jc w:val="center"/>
              <w:rPr>
                <w:color w:val="000000"/>
              </w:rPr>
            </w:pPr>
            <w:r w:rsidRPr="00E356EB">
              <w:rPr>
                <w:rStyle w:val="212pt"/>
                <w:color w:val="000000"/>
              </w:rPr>
              <w:t>Не нормируется</w:t>
            </w:r>
          </w:p>
        </w:tc>
      </w:tr>
      <w:tr w:rsidR="00A95E77" w:rsidRPr="00E356EB">
        <w:tblPrEx>
          <w:tblCellMar>
            <w:top w:w="0" w:type="dxa"/>
            <w:left w:w="0" w:type="dxa"/>
            <w:bottom w:w="0" w:type="dxa"/>
            <w:right w:w="0" w:type="dxa"/>
          </w:tblCellMar>
        </w:tblPrEx>
        <w:trPr>
          <w:trHeight w:hRule="exact" w:val="322"/>
        </w:trPr>
        <w:tc>
          <w:tcPr>
            <w:tcW w:w="172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08" w:h="1786" w:wrap="none" w:vAnchor="page" w:hAnchor="page" w:x="1526" w:y="12117"/>
              <w:shd w:val="clear" w:color="auto" w:fill="auto"/>
              <w:spacing w:line="240" w:lineRule="exact"/>
              <w:rPr>
                <w:color w:val="000000"/>
              </w:rPr>
            </w:pPr>
            <w:r w:rsidRPr="00E356EB">
              <w:rPr>
                <w:rStyle w:val="212pt"/>
                <w:color w:val="000000"/>
              </w:rPr>
              <w:t>III категория</w:t>
            </w:r>
          </w:p>
        </w:tc>
        <w:tc>
          <w:tcPr>
            <w:tcW w:w="3874"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08" w:h="1786" w:wrap="none" w:vAnchor="page" w:hAnchor="page" w:x="1526" w:y="12117"/>
              <w:shd w:val="clear" w:color="auto" w:fill="auto"/>
              <w:spacing w:line="240" w:lineRule="exact"/>
              <w:jc w:val="center"/>
              <w:rPr>
                <w:color w:val="000000"/>
              </w:rPr>
            </w:pPr>
            <w:r w:rsidRPr="00E356EB">
              <w:rPr>
                <w:rStyle w:val="212pt"/>
                <w:color w:val="000000"/>
              </w:rPr>
              <w:t>25-35</w:t>
            </w:r>
          </w:p>
        </w:tc>
        <w:tc>
          <w:tcPr>
            <w:tcW w:w="3806" w:type="dxa"/>
            <w:tcBorders>
              <w:top w:val="nil"/>
              <w:left w:val="single" w:sz="4" w:space="0" w:color="auto"/>
              <w:bottom w:val="nil"/>
              <w:right w:val="single" w:sz="4" w:space="0" w:color="auto"/>
            </w:tcBorders>
            <w:shd w:val="clear" w:color="auto" w:fill="FFFFFF"/>
          </w:tcPr>
          <w:p w:rsidR="00A95E77" w:rsidRPr="00E356EB" w:rsidRDefault="00A95E77">
            <w:pPr>
              <w:framePr w:w="9408" w:h="1786" w:wrap="none" w:vAnchor="page" w:hAnchor="page" w:x="1526" w:y="12117"/>
              <w:rPr>
                <w:rFonts w:cs="Times New Roman"/>
                <w:sz w:val="10"/>
                <w:szCs w:val="10"/>
              </w:rPr>
            </w:pPr>
          </w:p>
        </w:tc>
      </w:tr>
      <w:tr w:rsidR="00A95E77" w:rsidRPr="00E356EB">
        <w:tblPrEx>
          <w:tblCellMar>
            <w:top w:w="0" w:type="dxa"/>
            <w:left w:w="0" w:type="dxa"/>
            <w:bottom w:w="0" w:type="dxa"/>
            <w:right w:w="0" w:type="dxa"/>
          </w:tblCellMar>
        </w:tblPrEx>
        <w:trPr>
          <w:trHeight w:hRule="exact" w:val="302"/>
        </w:trPr>
        <w:tc>
          <w:tcPr>
            <w:tcW w:w="1728"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408" w:h="1786" w:wrap="none" w:vAnchor="page" w:hAnchor="page" w:x="1526" w:y="12117"/>
              <w:shd w:val="clear" w:color="auto" w:fill="auto"/>
              <w:spacing w:line="240" w:lineRule="exact"/>
              <w:rPr>
                <w:color w:val="000000"/>
              </w:rPr>
            </w:pPr>
            <w:r w:rsidRPr="00E356EB">
              <w:rPr>
                <w:rStyle w:val="212pt"/>
                <w:color w:val="000000"/>
              </w:rPr>
              <w:t>IV категория</w:t>
            </w:r>
          </w:p>
        </w:tc>
        <w:tc>
          <w:tcPr>
            <w:tcW w:w="3874"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408" w:h="1786" w:wrap="none" w:vAnchor="page" w:hAnchor="page" w:x="1526" w:y="12117"/>
              <w:shd w:val="clear" w:color="auto" w:fill="auto"/>
              <w:spacing w:line="240" w:lineRule="exact"/>
              <w:jc w:val="center"/>
              <w:rPr>
                <w:color w:val="000000"/>
              </w:rPr>
            </w:pPr>
            <w:r w:rsidRPr="00E356EB">
              <w:rPr>
                <w:rStyle w:val="212pt"/>
                <w:color w:val="000000"/>
              </w:rPr>
              <w:t>45-55</w:t>
            </w:r>
          </w:p>
        </w:tc>
        <w:tc>
          <w:tcPr>
            <w:tcW w:w="3806" w:type="dxa"/>
            <w:tcBorders>
              <w:top w:val="nil"/>
              <w:left w:val="single" w:sz="4" w:space="0" w:color="auto"/>
              <w:bottom w:val="single" w:sz="4" w:space="0" w:color="auto"/>
              <w:right w:val="single" w:sz="4" w:space="0" w:color="auto"/>
            </w:tcBorders>
            <w:shd w:val="clear" w:color="auto" w:fill="FFFFFF"/>
          </w:tcPr>
          <w:p w:rsidR="00A95E77" w:rsidRPr="00E356EB" w:rsidRDefault="00A95E77">
            <w:pPr>
              <w:framePr w:w="9408" w:h="1786" w:wrap="none" w:vAnchor="page" w:hAnchor="page" w:x="1526" w:y="12117"/>
              <w:rPr>
                <w:rFonts w:cs="Times New Roman"/>
                <w:sz w:val="10"/>
                <w:szCs w:val="10"/>
              </w:rPr>
            </w:pPr>
          </w:p>
        </w:tc>
      </w:tr>
    </w:tbl>
    <w:p w:rsidR="00A95E77" w:rsidRPr="00E356EB" w:rsidRDefault="00A95E77">
      <w:pPr>
        <w:pStyle w:val="1"/>
        <w:framePr w:w="9398" w:h="884" w:hRule="exact" w:wrap="none" w:vAnchor="page" w:hAnchor="page" w:x="1507" w:y="13870"/>
        <w:shd w:val="clear" w:color="auto" w:fill="auto"/>
        <w:spacing w:line="274" w:lineRule="exact"/>
        <w:jc w:val="both"/>
        <w:rPr>
          <w:color w:val="000000"/>
        </w:rPr>
      </w:pPr>
      <w:r w:rsidRPr="00E356EB">
        <w:rPr>
          <w:rStyle w:val="a8"/>
          <w:color w:val="000000"/>
        </w:rPr>
        <w:t>Примечания:</w:t>
      </w:r>
    </w:p>
    <w:p w:rsidR="00A95E77" w:rsidRDefault="00A95E77">
      <w:pPr>
        <w:pStyle w:val="1"/>
        <w:framePr w:w="9398" w:h="884" w:hRule="exact" w:wrap="none" w:vAnchor="page" w:hAnchor="page" w:x="1507" w:y="13870"/>
        <w:shd w:val="clear" w:color="auto" w:fill="auto"/>
        <w:spacing w:line="274" w:lineRule="exact"/>
        <w:jc w:val="both"/>
      </w:pPr>
      <w:r>
        <w:rPr>
          <w:rStyle w:val="a8"/>
          <w:color w:val="000000"/>
        </w:rPr>
        <w:t>1. На территории площадок отдыха могут быть предусмотрены сооружения для технического осмотра автомобилей и пункты торговли.</w:t>
      </w:r>
    </w:p>
    <w:p w:rsidR="00A95E77" w:rsidRDefault="00A95E77">
      <w:pPr>
        <w:pStyle w:val="30"/>
        <w:framePr w:w="9816" w:h="303" w:hRule="exact" w:wrap="none" w:vAnchor="page" w:hAnchor="page" w:x="1507" w:y="15006"/>
        <w:shd w:val="clear" w:color="auto" w:fill="auto"/>
        <w:spacing w:after="0" w:line="240" w:lineRule="exact"/>
        <w:ind w:left="400" w:firstLine="0"/>
        <w:jc w:val="center"/>
      </w:pPr>
      <w:r>
        <w:rPr>
          <w:rStyle w:val="3"/>
          <w:b/>
          <w:bCs/>
          <w:color w:val="000000"/>
        </w:rPr>
        <w:t>Вместимость площадок отдыха при единовременной остановке</w:t>
      </w:r>
    </w:p>
    <w:p w:rsidR="00A95E77" w:rsidRDefault="00A95E77">
      <w:pPr>
        <w:pStyle w:val="a5"/>
        <w:framePr w:wrap="none" w:vAnchor="page" w:hAnchor="page" w:x="10598" w:y="15530"/>
        <w:shd w:val="clear" w:color="auto" w:fill="auto"/>
        <w:spacing w:line="240" w:lineRule="exact"/>
      </w:pPr>
      <w:r>
        <w:rPr>
          <w:rStyle w:val="a4"/>
          <w:b/>
          <w:bCs/>
          <w:color w:val="000000"/>
        </w:rPr>
        <w:t>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4"/>
        <w:framePr w:wrap="none" w:vAnchor="page" w:hAnchor="page" w:x="9994" w:y="1378"/>
        <w:shd w:val="clear" w:color="auto" w:fill="auto"/>
        <w:spacing w:line="240" w:lineRule="exact"/>
      </w:pPr>
      <w:r>
        <w:rPr>
          <w:rStyle w:val="23"/>
          <w:color w:val="000000"/>
        </w:rPr>
        <w:lastRenderedPageBreak/>
        <w:t>Таблица 7</w:t>
      </w:r>
    </w:p>
    <w:tbl>
      <w:tblPr>
        <w:tblW w:w="0" w:type="auto"/>
        <w:tblInd w:w="5" w:type="dxa"/>
        <w:tblLayout w:type="fixed"/>
        <w:tblCellMar>
          <w:left w:w="0" w:type="dxa"/>
          <w:right w:w="0" w:type="dxa"/>
        </w:tblCellMar>
        <w:tblLook w:val="0000" w:firstRow="0" w:lastRow="0" w:firstColumn="0" w:lastColumn="0" w:noHBand="0" w:noVBand="0"/>
      </w:tblPr>
      <w:tblGrid>
        <w:gridCol w:w="1728"/>
        <w:gridCol w:w="3874"/>
        <w:gridCol w:w="3806"/>
      </w:tblGrid>
      <w:tr w:rsidR="00A95E77">
        <w:tblPrEx>
          <w:tblCellMar>
            <w:top w:w="0" w:type="dxa"/>
            <w:left w:w="0" w:type="dxa"/>
            <w:bottom w:w="0" w:type="dxa"/>
            <w:right w:w="0" w:type="dxa"/>
          </w:tblCellMar>
        </w:tblPrEx>
        <w:trPr>
          <w:trHeight w:hRule="exact" w:val="845"/>
        </w:trPr>
        <w:tc>
          <w:tcPr>
            <w:tcW w:w="172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08" w:h="2117" w:wrap="none" w:vAnchor="page" w:hAnchor="page" w:x="1690" w:y="1651"/>
              <w:shd w:val="clear" w:color="auto" w:fill="auto"/>
              <w:spacing w:after="120" w:line="240" w:lineRule="exact"/>
              <w:jc w:val="center"/>
            </w:pPr>
            <w:r>
              <w:rPr>
                <w:rStyle w:val="212pt"/>
                <w:color w:val="000000"/>
              </w:rPr>
              <w:t>Категория</w:t>
            </w:r>
          </w:p>
          <w:p w:rsidR="00A95E77" w:rsidRDefault="00A95E77">
            <w:pPr>
              <w:pStyle w:val="21"/>
              <w:framePr w:w="9408" w:h="2117" w:wrap="none" w:vAnchor="page" w:hAnchor="page" w:x="1690" w:y="1651"/>
              <w:shd w:val="clear" w:color="auto" w:fill="auto"/>
              <w:spacing w:before="120" w:line="240" w:lineRule="exact"/>
              <w:jc w:val="center"/>
            </w:pPr>
            <w:r>
              <w:rPr>
                <w:rStyle w:val="212pt"/>
                <w:color w:val="000000"/>
              </w:rPr>
              <w:t>дорог</w:t>
            </w:r>
          </w:p>
        </w:tc>
        <w:tc>
          <w:tcPr>
            <w:tcW w:w="387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2117" w:wrap="none" w:vAnchor="page" w:hAnchor="page" w:x="1690" w:y="1651"/>
              <w:shd w:val="clear" w:color="auto" w:fill="auto"/>
              <w:spacing w:line="278" w:lineRule="exact"/>
              <w:jc w:val="center"/>
            </w:pPr>
            <w:r>
              <w:rPr>
                <w:rStyle w:val="212pt"/>
                <w:color w:val="000000"/>
              </w:rPr>
              <w:t>Количество автомобилей при единовременной остановке (не менее)</w:t>
            </w:r>
          </w:p>
        </w:tc>
        <w:tc>
          <w:tcPr>
            <w:tcW w:w="3806"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08" w:h="2117" w:wrap="none" w:vAnchor="page" w:hAnchor="page" w:x="1690" w:y="1651"/>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355"/>
        </w:trPr>
        <w:tc>
          <w:tcPr>
            <w:tcW w:w="1728" w:type="dxa"/>
            <w:tcBorders>
              <w:top w:val="single" w:sz="4" w:space="0" w:color="auto"/>
              <w:left w:val="single" w:sz="4" w:space="0" w:color="auto"/>
              <w:bottom w:val="nil"/>
              <w:right w:val="nil"/>
            </w:tcBorders>
            <w:shd w:val="clear" w:color="auto" w:fill="FFFFFF"/>
          </w:tcPr>
          <w:p w:rsidR="00A95E77" w:rsidRDefault="00A95E77">
            <w:pPr>
              <w:pStyle w:val="21"/>
              <w:framePr w:w="9408" w:h="2117" w:wrap="none" w:vAnchor="page" w:hAnchor="page" w:x="1690" w:y="1651"/>
              <w:shd w:val="clear" w:color="auto" w:fill="auto"/>
              <w:spacing w:line="240" w:lineRule="exact"/>
            </w:pPr>
            <w:r>
              <w:rPr>
                <w:rStyle w:val="212pt"/>
                <w:color w:val="000000"/>
              </w:rPr>
              <w:t>I категория</w:t>
            </w:r>
          </w:p>
        </w:tc>
        <w:tc>
          <w:tcPr>
            <w:tcW w:w="3874" w:type="dxa"/>
            <w:tcBorders>
              <w:top w:val="single" w:sz="4" w:space="0" w:color="auto"/>
              <w:left w:val="single" w:sz="4" w:space="0" w:color="auto"/>
              <w:bottom w:val="nil"/>
              <w:right w:val="nil"/>
            </w:tcBorders>
            <w:shd w:val="clear" w:color="auto" w:fill="FFFFFF"/>
          </w:tcPr>
          <w:p w:rsidR="00A95E77" w:rsidRPr="00E356EB" w:rsidRDefault="00A95E77">
            <w:pPr>
              <w:pStyle w:val="21"/>
              <w:framePr w:w="9408" w:h="2117" w:wrap="none" w:vAnchor="page" w:hAnchor="page" w:x="1690" w:y="1651"/>
              <w:shd w:val="clear" w:color="auto" w:fill="auto"/>
              <w:spacing w:line="240" w:lineRule="exact"/>
              <w:jc w:val="center"/>
              <w:rPr>
                <w:color w:val="000000"/>
              </w:rPr>
            </w:pPr>
            <w:r w:rsidRPr="00E356EB">
              <w:rPr>
                <w:rStyle w:val="212pt"/>
                <w:color w:val="000000"/>
              </w:rPr>
              <w:t>20-50</w:t>
            </w:r>
          </w:p>
        </w:tc>
        <w:tc>
          <w:tcPr>
            <w:tcW w:w="3806"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08" w:h="2117" w:wrap="none" w:vAnchor="page" w:hAnchor="page" w:x="1690" w:y="1651"/>
              <w:shd w:val="clear" w:color="auto" w:fill="auto"/>
              <w:spacing w:line="240" w:lineRule="exact"/>
              <w:jc w:val="center"/>
            </w:pPr>
            <w:r>
              <w:rPr>
                <w:rStyle w:val="212pt"/>
                <w:color w:val="000000"/>
              </w:rPr>
              <w:t>Не нормируется</w:t>
            </w:r>
          </w:p>
        </w:tc>
      </w:tr>
      <w:tr w:rsidR="00A95E77">
        <w:tblPrEx>
          <w:tblCellMar>
            <w:top w:w="0" w:type="dxa"/>
            <w:left w:w="0" w:type="dxa"/>
            <w:bottom w:w="0" w:type="dxa"/>
            <w:right w:w="0" w:type="dxa"/>
          </w:tblCellMar>
        </w:tblPrEx>
        <w:trPr>
          <w:trHeight w:hRule="exact" w:val="576"/>
        </w:trPr>
        <w:tc>
          <w:tcPr>
            <w:tcW w:w="172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2117" w:wrap="none" w:vAnchor="page" w:hAnchor="page" w:x="1690" w:y="1651"/>
              <w:shd w:val="clear" w:color="auto" w:fill="auto"/>
              <w:spacing w:after="120" w:line="240" w:lineRule="exact"/>
            </w:pPr>
            <w:r>
              <w:rPr>
                <w:rStyle w:val="212pt"/>
                <w:color w:val="000000"/>
              </w:rPr>
              <w:t>II и III</w:t>
            </w:r>
          </w:p>
          <w:p w:rsidR="00A95E77" w:rsidRDefault="00A95E77">
            <w:pPr>
              <w:pStyle w:val="21"/>
              <w:framePr w:w="9408" w:h="2117" w:wrap="none" w:vAnchor="page" w:hAnchor="page" w:x="1690" w:y="1651"/>
              <w:shd w:val="clear" w:color="auto" w:fill="auto"/>
              <w:spacing w:before="120" w:line="240" w:lineRule="exact"/>
            </w:pPr>
            <w:r>
              <w:rPr>
                <w:rStyle w:val="212pt"/>
                <w:color w:val="000000"/>
              </w:rPr>
              <w:t>категории</w:t>
            </w:r>
          </w:p>
        </w:tc>
        <w:tc>
          <w:tcPr>
            <w:tcW w:w="387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08" w:h="2117" w:wrap="none" w:vAnchor="page" w:hAnchor="page" w:x="1690" w:y="1651"/>
              <w:shd w:val="clear" w:color="auto" w:fill="auto"/>
              <w:spacing w:line="240" w:lineRule="exact"/>
              <w:jc w:val="center"/>
              <w:rPr>
                <w:color w:val="000000"/>
              </w:rPr>
            </w:pPr>
            <w:r w:rsidRPr="00E356EB">
              <w:rPr>
                <w:rStyle w:val="212pt"/>
                <w:color w:val="000000"/>
              </w:rPr>
              <w:t>10-15</w:t>
            </w:r>
          </w:p>
        </w:tc>
        <w:tc>
          <w:tcPr>
            <w:tcW w:w="3806"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08" w:h="2117" w:wrap="none" w:vAnchor="page" w:hAnchor="page" w:x="1690" w:y="1651"/>
              <w:shd w:val="clear" w:color="auto" w:fill="auto"/>
              <w:spacing w:line="240" w:lineRule="exact"/>
              <w:jc w:val="center"/>
            </w:pPr>
          </w:p>
        </w:tc>
      </w:tr>
      <w:tr w:rsidR="00A95E77">
        <w:tblPrEx>
          <w:tblCellMar>
            <w:top w:w="0" w:type="dxa"/>
            <w:left w:w="0" w:type="dxa"/>
            <w:bottom w:w="0" w:type="dxa"/>
            <w:right w:w="0" w:type="dxa"/>
          </w:tblCellMar>
        </w:tblPrEx>
        <w:trPr>
          <w:trHeight w:hRule="exact" w:val="341"/>
        </w:trPr>
        <w:tc>
          <w:tcPr>
            <w:tcW w:w="172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08" w:h="2117" w:wrap="none" w:vAnchor="page" w:hAnchor="page" w:x="1690" w:y="1651"/>
              <w:shd w:val="clear" w:color="auto" w:fill="auto"/>
              <w:spacing w:line="240" w:lineRule="exact"/>
            </w:pPr>
            <w:r>
              <w:rPr>
                <w:rStyle w:val="212pt"/>
                <w:color w:val="000000"/>
              </w:rPr>
              <w:t>IV категория</w:t>
            </w:r>
          </w:p>
        </w:tc>
        <w:tc>
          <w:tcPr>
            <w:tcW w:w="3874"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408" w:h="2117" w:wrap="none" w:vAnchor="page" w:hAnchor="page" w:x="1690" w:y="1651"/>
              <w:shd w:val="clear" w:color="auto" w:fill="auto"/>
              <w:spacing w:line="240" w:lineRule="exact"/>
              <w:jc w:val="center"/>
              <w:rPr>
                <w:color w:val="000000"/>
              </w:rPr>
            </w:pPr>
            <w:r w:rsidRPr="00E356EB">
              <w:rPr>
                <w:rStyle w:val="212pt"/>
                <w:color w:val="000000"/>
              </w:rPr>
              <w:t>10</w:t>
            </w:r>
          </w:p>
        </w:tc>
        <w:tc>
          <w:tcPr>
            <w:tcW w:w="3806" w:type="dxa"/>
            <w:tcBorders>
              <w:top w:val="nil"/>
              <w:left w:val="single" w:sz="4" w:space="0" w:color="auto"/>
              <w:bottom w:val="single" w:sz="4" w:space="0" w:color="auto"/>
              <w:right w:val="single" w:sz="4" w:space="0" w:color="auto"/>
            </w:tcBorders>
            <w:shd w:val="clear" w:color="auto" w:fill="FFFFFF"/>
          </w:tcPr>
          <w:p w:rsidR="00A95E77" w:rsidRDefault="00A95E77">
            <w:pPr>
              <w:framePr w:w="9408" w:h="2117" w:wrap="none" w:vAnchor="page" w:hAnchor="page" w:x="1690" w:y="1651"/>
              <w:rPr>
                <w:rFonts w:cs="Times New Roman"/>
                <w:color w:val="auto"/>
                <w:sz w:val="10"/>
                <w:szCs w:val="10"/>
              </w:rPr>
            </w:pPr>
          </w:p>
        </w:tc>
      </w:tr>
    </w:tbl>
    <w:p w:rsidR="00A95E77" w:rsidRDefault="00A95E77">
      <w:pPr>
        <w:pStyle w:val="60"/>
        <w:framePr w:w="9816" w:h="1436" w:hRule="exact" w:wrap="none" w:vAnchor="page" w:hAnchor="page" w:x="1282" w:y="4009"/>
        <w:shd w:val="clear" w:color="auto" w:fill="auto"/>
        <w:spacing w:line="274" w:lineRule="exact"/>
        <w:ind w:left="420" w:firstLine="0"/>
        <w:jc w:val="both"/>
      </w:pPr>
      <w:r>
        <w:rPr>
          <w:rStyle w:val="6"/>
          <w:color w:val="000000"/>
        </w:rPr>
        <w:t>Примечания:</w:t>
      </w:r>
    </w:p>
    <w:p w:rsidR="00A95E77" w:rsidRDefault="00A95E77">
      <w:pPr>
        <w:pStyle w:val="60"/>
        <w:framePr w:w="9816" w:h="1436" w:hRule="exact" w:wrap="none" w:vAnchor="page" w:hAnchor="page" w:x="1282" w:y="4009"/>
        <w:numPr>
          <w:ilvl w:val="0"/>
          <w:numId w:val="9"/>
        </w:numPr>
        <w:shd w:val="clear" w:color="auto" w:fill="auto"/>
        <w:tabs>
          <w:tab w:val="left" w:pos="759"/>
        </w:tabs>
        <w:spacing w:line="274" w:lineRule="exact"/>
        <w:ind w:left="420" w:firstLine="0"/>
        <w:jc w:val="both"/>
      </w:pPr>
      <w:r>
        <w:rPr>
          <w:rStyle w:val="6"/>
          <w:color w:val="000000"/>
        </w:rPr>
        <w:t>При двустороннем размещении площадок отдыха на дорогах категории I их вместимость уменьшается вдвое по сравнению с указанной выше.</w:t>
      </w:r>
    </w:p>
    <w:p w:rsidR="00A95E77" w:rsidRDefault="00A95E77">
      <w:pPr>
        <w:pStyle w:val="60"/>
        <w:framePr w:w="9816" w:h="1436" w:hRule="exact" w:wrap="none" w:vAnchor="page" w:hAnchor="page" w:x="1282" w:y="4009"/>
        <w:numPr>
          <w:ilvl w:val="0"/>
          <w:numId w:val="9"/>
        </w:numPr>
        <w:shd w:val="clear" w:color="auto" w:fill="auto"/>
        <w:tabs>
          <w:tab w:val="left" w:pos="764"/>
        </w:tabs>
        <w:spacing w:line="274" w:lineRule="exact"/>
        <w:ind w:left="420" w:firstLine="0"/>
        <w:jc w:val="both"/>
      </w:pPr>
      <w:r>
        <w:rPr>
          <w:rStyle w:val="6"/>
          <w:color w:val="000000"/>
        </w:rPr>
        <w:t>Вместимость площадок отдыха следует рассчитывать при интенсивности движения до 30000 транспортных единиц в сутки.</w:t>
      </w:r>
    </w:p>
    <w:p w:rsidR="00A95E77" w:rsidRDefault="00A95E77">
      <w:pPr>
        <w:pStyle w:val="26"/>
        <w:framePr w:wrap="none" w:vAnchor="page" w:hAnchor="page" w:x="4613" w:y="5976"/>
        <w:shd w:val="clear" w:color="auto" w:fill="auto"/>
        <w:spacing w:line="240" w:lineRule="exact"/>
      </w:pPr>
      <w:r>
        <w:rPr>
          <w:rStyle w:val="25"/>
          <w:b/>
          <w:bCs/>
          <w:color w:val="000000"/>
        </w:rPr>
        <w:t>Парковки (парковочные места)</w:t>
      </w:r>
    </w:p>
    <w:p w:rsidR="00A95E77" w:rsidRDefault="00A95E77">
      <w:pPr>
        <w:pStyle w:val="1"/>
        <w:framePr w:wrap="none" w:vAnchor="page" w:hAnchor="page" w:x="9994" w:y="6250"/>
        <w:shd w:val="clear" w:color="auto" w:fill="auto"/>
        <w:spacing w:line="240" w:lineRule="exact"/>
      </w:pPr>
      <w:r>
        <w:rPr>
          <w:rStyle w:val="a8"/>
          <w:color w:val="000000"/>
        </w:rPr>
        <w:t>Таблица 8</w:t>
      </w:r>
    </w:p>
    <w:tbl>
      <w:tblPr>
        <w:tblW w:w="0" w:type="auto"/>
        <w:tblInd w:w="5" w:type="dxa"/>
        <w:tblLayout w:type="fixed"/>
        <w:tblCellMar>
          <w:left w:w="0" w:type="dxa"/>
          <w:right w:w="0" w:type="dxa"/>
        </w:tblCellMar>
        <w:tblLook w:val="0000" w:firstRow="0" w:lastRow="0" w:firstColumn="0" w:lastColumn="0" w:noHBand="0" w:noVBand="0"/>
      </w:tblPr>
      <w:tblGrid>
        <w:gridCol w:w="571"/>
        <w:gridCol w:w="3403"/>
        <w:gridCol w:w="2150"/>
        <w:gridCol w:w="1195"/>
        <w:gridCol w:w="965"/>
        <w:gridCol w:w="1090"/>
      </w:tblGrid>
      <w:tr w:rsidR="00A95E77">
        <w:tblPrEx>
          <w:tblCellMar>
            <w:top w:w="0" w:type="dxa"/>
            <w:left w:w="0" w:type="dxa"/>
            <w:bottom w:w="0" w:type="dxa"/>
            <w:right w:w="0" w:type="dxa"/>
          </w:tblCellMar>
        </w:tblPrEx>
        <w:trPr>
          <w:trHeight w:hRule="exact" w:val="1392"/>
        </w:trPr>
        <w:tc>
          <w:tcPr>
            <w:tcW w:w="57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w:t>
            </w:r>
          </w:p>
        </w:tc>
        <w:tc>
          <w:tcPr>
            <w:tcW w:w="3403"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r>
              <w:rPr>
                <w:rStyle w:val="212pt"/>
                <w:color w:val="000000"/>
              </w:rPr>
              <w:t>Наименование объекта</w:t>
            </w:r>
          </w:p>
        </w:tc>
        <w:tc>
          <w:tcPr>
            <w:tcW w:w="3345"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ind w:left="380"/>
            </w:pPr>
            <w:r>
              <w:rPr>
                <w:rStyle w:val="212pt"/>
                <w:color w:val="000000"/>
              </w:rPr>
              <w:t>Минимально допустимый уровень обеспеченности</w:t>
            </w:r>
          </w:p>
        </w:tc>
        <w:tc>
          <w:tcPr>
            <w:tcW w:w="2055"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8299" w:wrap="none" w:vAnchor="page" w:hAnchor="page" w:x="1690" w:y="6523"/>
              <w:shd w:val="clear" w:color="auto" w:fill="auto"/>
              <w:spacing w:line="274" w:lineRule="exact"/>
              <w:jc w:val="center"/>
            </w:pPr>
            <w:r>
              <w:rPr>
                <w:rStyle w:val="212pt"/>
                <w:color w:val="000000"/>
              </w:rPr>
              <w:t>Максимально</w:t>
            </w:r>
          </w:p>
          <w:p w:rsidR="00A95E77" w:rsidRDefault="00A95E77">
            <w:pPr>
              <w:pStyle w:val="21"/>
              <w:framePr w:w="9374" w:h="8299" w:wrap="none" w:vAnchor="page" w:hAnchor="page" w:x="1690" w:y="6523"/>
              <w:shd w:val="clear" w:color="auto" w:fill="auto"/>
              <w:spacing w:line="274" w:lineRule="exact"/>
              <w:jc w:val="center"/>
            </w:pPr>
            <w:r>
              <w:rPr>
                <w:rStyle w:val="212pt"/>
                <w:color w:val="000000"/>
              </w:rPr>
              <w:t>допустимый</w:t>
            </w:r>
          </w:p>
          <w:p w:rsidR="00A95E77" w:rsidRDefault="00A95E77">
            <w:pPr>
              <w:pStyle w:val="21"/>
              <w:framePr w:w="9374" w:h="8299" w:wrap="none" w:vAnchor="page" w:hAnchor="page" w:x="1690" w:y="6523"/>
              <w:shd w:val="clear" w:color="auto" w:fill="auto"/>
              <w:spacing w:line="274" w:lineRule="exact"/>
              <w:jc w:val="center"/>
            </w:pPr>
            <w:r>
              <w:rPr>
                <w:rStyle w:val="212pt"/>
                <w:color w:val="000000"/>
              </w:rPr>
              <w:t>уровень</w:t>
            </w:r>
          </w:p>
          <w:p w:rsidR="00A95E77" w:rsidRDefault="00A95E77">
            <w:pPr>
              <w:pStyle w:val="21"/>
              <w:framePr w:w="9374" w:h="8299" w:wrap="none" w:vAnchor="page" w:hAnchor="page" w:x="1690" w:y="6523"/>
              <w:shd w:val="clear" w:color="auto" w:fill="auto"/>
              <w:spacing w:line="274" w:lineRule="exact"/>
            </w:pPr>
            <w:r>
              <w:rPr>
                <w:rStyle w:val="212pt"/>
                <w:color w:val="000000"/>
              </w:rPr>
              <w:t>территориальной</w:t>
            </w:r>
          </w:p>
          <w:p w:rsidR="00A95E77" w:rsidRDefault="00A95E77">
            <w:pPr>
              <w:pStyle w:val="21"/>
              <w:framePr w:w="9374" w:h="8299" w:wrap="none" w:vAnchor="page" w:hAnchor="page" w:x="1690" w:y="6523"/>
              <w:shd w:val="clear" w:color="auto" w:fill="auto"/>
              <w:spacing w:line="274" w:lineRule="exact"/>
              <w:jc w:val="center"/>
            </w:pPr>
            <w:r>
              <w:rPr>
                <w:rStyle w:val="212pt"/>
                <w:color w:val="000000"/>
              </w:rPr>
              <w:t>доступности</w:t>
            </w:r>
          </w:p>
        </w:tc>
      </w:tr>
      <w:tr w:rsidR="00A95E77">
        <w:tblPrEx>
          <w:tblCellMar>
            <w:top w:w="0" w:type="dxa"/>
            <w:left w:w="0" w:type="dxa"/>
            <w:bottom w:w="0" w:type="dxa"/>
            <w:right w:w="0" w:type="dxa"/>
          </w:tblCellMar>
        </w:tblPrEx>
        <w:trPr>
          <w:trHeight w:hRule="exact" w:val="1118"/>
        </w:trPr>
        <w:tc>
          <w:tcPr>
            <w:tcW w:w="571" w:type="dxa"/>
            <w:vMerge/>
            <w:tcBorders>
              <w:top w:val="nil"/>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4" w:lineRule="exact"/>
              <w:jc w:val="center"/>
            </w:pPr>
          </w:p>
        </w:tc>
        <w:tc>
          <w:tcPr>
            <w:tcW w:w="3403" w:type="dxa"/>
            <w:vMerge/>
            <w:tcBorders>
              <w:top w:val="nil"/>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4" w:lineRule="exact"/>
              <w:jc w:val="center"/>
            </w:pPr>
          </w:p>
        </w:tc>
        <w:tc>
          <w:tcPr>
            <w:tcW w:w="21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after="120" w:line="240" w:lineRule="exact"/>
              <w:jc w:val="center"/>
            </w:pPr>
            <w:r>
              <w:rPr>
                <w:rStyle w:val="212pt"/>
                <w:color w:val="000000"/>
              </w:rPr>
              <w:t>Единица</w:t>
            </w:r>
          </w:p>
          <w:p w:rsidR="00A95E77" w:rsidRDefault="00A95E77">
            <w:pPr>
              <w:pStyle w:val="21"/>
              <w:framePr w:w="9374" w:h="8299" w:wrap="none" w:vAnchor="page" w:hAnchor="page" w:x="1690" w:y="6523"/>
              <w:shd w:val="clear" w:color="auto" w:fill="auto"/>
              <w:spacing w:before="120" w:line="240" w:lineRule="exact"/>
              <w:jc w:val="center"/>
            </w:pPr>
            <w:r>
              <w:rPr>
                <w:rStyle w:val="212pt"/>
                <w:color w:val="000000"/>
              </w:rPr>
              <w:t>измерения</w:t>
            </w:r>
          </w:p>
        </w:tc>
        <w:tc>
          <w:tcPr>
            <w:tcW w:w="119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after="120" w:line="240" w:lineRule="exact"/>
              <w:ind w:left="160"/>
            </w:pPr>
            <w:r>
              <w:rPr>
                <w:rStyle w:val="212pt"/>
                <w:color w:val="000000"/>
              </w:rPr>
              <w:t>Величин</w:t>
            </w:r>
          </w:p>
          <w:p w:rsidR="00A95E77" w:rsidRDefault="00A95E77">
            <w:pPr>
              <w:pStyle w:val="21"/>
              <w:framePr w:w="9374" w:h="8299" w:wrap="none" w:vAnchor="page" w:hAnchor="page" w:x="1690" w:y="6523"/>
              <w:shd w:val="clear" w:color="auto" w:fill="auto"/>
              <w:spacing w:before="120" w:line="240" w:lineRule="exact"/>
              <w:jc w:val="center"/>
            </w:pPr>
            <w:r>
              <w:rPr>
                <w:rStyle w:val="212pt"/>
                <w:color w:val="000000"/>
              </w:rPr>
              <w:t>а</w:t>
            </w:r>
          </w:p>
        </w:tc>
        <w:tc>
          <w:tcPr>
            <w:tcW w:w="96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8299" w:wrap="none" w:vAnchor="page" w:hAnchor="page" w:x="1690" w:y="6523"/>
              <w:shd w:val="clear" w:color="auto" w:fill="auto"/>
              <w:spacing w:line="274" w:lineRule="exact"/>
              <w:ind w:left="140"/>
            </w:pPr>
            <w:r>
              <w:rPr>
                <w:rStyle w:val="212pt"/>
                <w:color w:val="000000"/>
              </w:rPr>
              <w:t>Едини</w:t>
            </w:r>
          </w:p>
          <w:p w:rsidR="00A95E77" w:rsidRDefault="00A95E77">
            <w:pPr>
              <w:pStyle w:val="21"/>
              <w:framePr w:w="9374" w:h="8299" w:wrap="none" w:vAnchor="page" w:hAnchor="page" w:x="1690" w:y="6523"/>
              <w:shd w:val="clear" w:color="auto" w:fill="auto"/>
              <w:spacing w:line="274" w:lineRule="exact"/>
              <w:jc w:val="center"/>
            </w:pPr>
            <w:proofErr w:type="spellStart"/>
            <w:r>
              <w:rPr>
                <w:rStyle w:val="212pt"/>
                <w:color w:val="000000"/>
              </w:rPr>
              <w:t>ца</w:t>
            </w:r>
            <w:proofErr w:type="spellEnd"/>
          </w:p>
          <w:p w:rsidR="00A95E77" w:rsidRDefault="00A95E77">
            <w:pPr>
              <w:pStyle w:val="21"/>
              <w:framePr w:w="9374" w:h="8299" w:wrap="none" w:vAnchor="page" w:hAnchor="page" w:x="1690" w:y="6523"/>
              <w:shd w:val="clear" w:color="auto" w:fill="auto"/>
              <w:spacing w:line="274" w:lineRule="exact"/>
              <w:ind w:left="140"/>
            </w:pPr>
            <w:proofErr w:type="spellStart"/>
            <w:r>
              <w:rPr>
                <w:rStyle w:val="212pt"/>
                <w:color w:val="000000"/>
              </w:rPr>
              <w:t>измере</w:t>
            </w:r>
            <w:proofErr w:type="spellEnd"/>
          </w:p>
          <w:p w:rsidR="00A95E77" w:rsidRDefault="00A95E77">
            <w:pPr>
              <w:pStyle w:val="21"/>
              <w:framePr w:w="9374" w:h="8299" w:wrap="none" w:vAnchor="page" w:hAnchor="page" w:x="1690" w:y="6523"/>
              <w:shd w:val="clear" w:color="auto" w:fill="auto"/>
              <w:spacing w:line="274" w:lineRule="exact"/>
              <w:jc w:val="center"/>
            </w:pPr>
            <w:proofErr w:type="spellStart"/>
            <w:r>
              <w:rPr>
                <w:rStyle w:val="212pt"/>
                <w:color w:val="000000"/>
              </w:rPr>
              <w:t>ния</w:t>
            </w:r>
            <w:proofErr w:type="spellEnd"/>
          </w:p>
        </w:tc>
        <w:tc>
          <w:tcPr>
            <w:tcW w:w="109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8299" w:wrap="none" w:vAnchor="page" w:hAnchor="page" w:x="1690" w:y="6523"/>
              <w:shd w:val="clear" w:color="auto" w:fill="auto"/>
              <w:spacing w:after="120" w:line="240" w:lineRule="exact"/>
              <w:ind w:left="160"/>
            </w:pPr>
            <w:proofErr w:type="spellStart"/>
            <w:r>
              <w:rPr>
                <w:rStyle w:val="212pt"/>
                <w:color w:val="000000"/>
              </w:rPr>
              <w:t>Величи</w:t>
            </w:r>
            <w:proofErr w:type="spellEnd"/>
          </w:p>
          <w:p w:rsidR="00A95E77" w:rsidRDefault="00A95E77">
            <w:pPr>
              <w:pStyle w:val="21"/>
              <w:framePr w:w="9374" w:h="8299" w:wrap="none" w:vAnchor="page" w:hAnchor="page" w:x="1690" w:y="6523"/>
              <w:shd w:val="clear" w:color="auto" w:fill="auto"/>
              <w:spacing w:before="120" w:line="240" w:lineRule="exact"/>
              <w:jc w:val="center"/>
            </w:pPr>
            <w:r>
              <w:rPr>
                <w:rStyle w:val="212pt"/>
                <w:color w:val="000000"/>
              </w:rPr>
              <w:t>на</w:t>
            </w:r>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1</w:t>
            </w:r>
          </w:p>
        </w:tc>
        <w:tc>
          <w:tcPr>
            <w:tcW w:w="340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pPr>
            <w:r>
              <w:rPr>
                <w:rStyle w:val="212pt"/>
                <w:color w:val="000000"/>
              </w:rPr>
              <w:t>Парковочные места садоводческих товариществ</w:t>
            </w:r>
          </w:p>
        </w:tc>
        <w:tc>
          <w:tcPr>
            <w:tcW w:w="21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4" w:lineRule="exact"/>
              <w:jc w:val="center"/>
            </w:pPr>
            <w:proofErr w:type="spellStart"/>
            <w:r>
              <w:rPr>
                <w:rStyle w:val="212pt"/>
                <w:color w:val="000000"/>
              </w:rPr>
              <w:t>машино</w:t>
            </w:r>
            <w:proofErr w:type="spellEnd"/>
            <w:r>
              <w:rPr>
                <w:rStyle w:val="212pt"/>
                <w:color w:val="000000"/>
              </w:rPr>
              <w:t>-мест на 10 участков</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7</w:t>
            </w:r>
          </w:p>
        </w:tc>
        <w:tc>
          <w:tcPr>
            <w:tcW w:w="2055" w:type="dxa"/>
            <w:gridSpan w:val="2"/>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ind w:left="200"/>
              <w:rPr>
                <w:color w:val="000000"/>
              </w:rPr>
            </w:pPr>
            <w:r w:rsidRPr="00E356EB">
              <w:rPr>
                <w:rStyle w:val="212pt"/>
                <w:color w:val="000000"/>
              </w:rPr>
              <w:t>Не нормируется</w:t>
            </w:r>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2</w:t>
            </w:r>
          </w:p>
        </w:tc>
        <w:tc>
          <w:tcPr>
            <w:tcW w:w="340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8299" w:wrap="none" w:vAnchor="page" w:hAnchor="page" w:x="1690" w:y="6523"/>
              <w:shd w:val="clear" w:color="auto" w:fill="auto"/>
              <w:spacing w:line="278" w:lineRule="exact"/>
            </w:pPr>
            <w:r>
              <w:rPr>
                <w:rStyle w:val="212pt"/>
                <w:color w:val="000000"/>
              </w:rPr>
              <w:t>Парковочные места объектов дошкольного, начального и среднего общего образования</w:t>
            </w:r>
          </w:p>
        </w:tc>
        <w:tc>
          <w:tcPr>
            <w:tcW w:w="2150" w:type="dxa"/>
            <w:tcBorders>
              <w:top w:val="single" w:sz="4" w:space="0" w:color="auto"/>
              <w:left w:val="single" w:sz="4" w:space="0" w:color="auto"/>
              <w:bottom w:val="nil"/>
              <w:right w:val="nil"/>
            </w:tcBorders>
            <w:shd w:val="clear" w:color="auto" w:fill="FFFFFF"/>
            <w:vAlign w:val="bottom"/>
          </w:tcPr>
          <w:p w:rsidR="00C72C62" w:rsidRDefault="00C72C62">
            <w:pPr>
              <w:pStyle w:val="21"/>
              <w:framePr w:w="9374" w:h="8299" w:wrap="none" w:vAnchor="page" w:hAnchor="page" w:x="1690" w:y="6523"/>
              <w:shd w:val="clear" w:color="auto" w:fill="auto"/>
              <w:spacing w:line="278" w:lineRule="exact"/>
              <w:jc w:val="center"/>
              <w:rPr>
                <w:rStyle w:val="212pt"/>
                <w:color w:val="000000"/>
              </w:rPr>
            </w:pPr>
            <w:r>
              <w:rPr>
                <w:rStyle w:val="212pt"/>
                <w:color w:val="000000"/>
              </w:rPr>
              <w:t xml:space="preserve"> </w:t>
            </w:r>
          </w:p>
          <w:p w:rsidR="00A95E77" w:rsidRDefault="00A95E77">
            <w:pPr>
              <w:pStyle w:val="21"/>
              <w:framePr w:w="9374" w:h="8299" w:wrap="none" w:vAnchor="page" w:hAnchor="page" w:x="1690" w:y="6523"/>
              <w:shd w:val="clear" w:color="auto" w:fill="auto"/>
              <w:spacing w:line="278" w:lineRule="exact"/>
              <w:jc w:val="center"/>
            </w:pPr>
            <w:proofErr w:type="spellStart"/>
            <w:r>
              <w:rPr>
                <w:rStyle w:val="212pt"/>
                <w:color w:val="000000"/>
              </w:rPr>
              <w:t>машино</w:t>
            </w:r>
            <w:proofErr w:type="spellEnd"/>
            <w:r>
              <w:rPr>
                <w:rStyle w:val="212pt"/>
                <w:color w:val="000000"/>
              </w:rPr>
              <w:t>-мест на 100</w:t>
            </w:r>
          </w:p>
          <w:p w:rsidR="00A95E77" w:rsidRDefault="00A95E77">
            <w:pPr>
              <w:pStyle w:val="21"/>
              <w:framePr w:w="9374" w:h="8299" w:wrap="none" w:vAnchor="page" w:hAnchor="page" w:x="1690" w:y="6523"/>
              <w:shd w:val="clear" w:color="auto" w:fill="auto"/>
              <w:spacing w:line="278" w:lineRule="exact"/>
              <w:jc w:val="center"/>
            </w:pPr>
            <w:r>
              <w:rPr>
                <w:rStyle w:val="212pt"/>
                <w:color w:val="000000"/>
              </w:rPr>
              <w:t>работающих</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5</w:t>
            </w:r>
          </w:p>
        </w:tc>
        <w:tc>
          <w:tcPr>
            <w:tcW w:w="965" w:type="dxa"/>
            <w:vMerge w:val="restart"/>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м</w:t>
            </w:r>
          </w:p>
        </w:tc>
        <w:tc>
          <w:tcPr>
            <w:tcW w:w="1090" w:type="dxa"/>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250</w:t>
            </w:r>
          </w:p>
        </w:tc>
      </w:tr>
      <w:tr w:rsidR="00A95E77" w:rsidTr="00BF2CF7">
        <w:tblPrEx>
          <w:tblCellMar>
            <w:top w:w="0" w:type="dxa"/>
            <w:left w:w="0" w:type="dxa"/>
            <w:bottom w:w="0" w:type="dxa"/>
            <w:right w:w="0" w:type="dxa"/>
          </w:tblCellMar>
        </w:tblPrEx>
        <w:trPr>
          <w:trHeight w:hRule="exact" w:val="1461"/>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3</w:t>
            </w:r>
          </w:p>
        </w:tc>
        <w:tc>
          <w:tcPr>
            <w:tcW w:w="3403" w:type="dxa"/>
            <w:tcBorders>
              <w:top w:val="single" w:sz="4" w:space="0" w:color="auto"/>
              <w:left w:val="single" w:sz="4" w:space="0" w:color="auto"/>
              <w:bottom w:val="nil"/>
              <w:right w:val="nil"/>
            </w:tcBorders>
            <w:shd w:val="clear" w:color="auto" w:fill="FFFFFF"/>
          </w:tcPr>
          <w:p w:rsidR="00A95E77" w:rsidRDefault="00A95E77">
            <w:pPr>
              <w:pStyle w:val="21"/>
              <w:framePr w:w="9374" w:h="8299" w:wrap="none" w:vAnchor="page" w:hAnchor="page" w:x="1690" w:y="6523"/>
              <w:shd w:val="clear" w:color="auto" w:fill="auto"/>
              <w:spacing w:line="274" w:lineRule="exact"/>
            </w:pPr>
            <w:r>
              <w:rPr>
                <w:rStyle w:val="212pt"/>
                <w:color w:val="000000"/>
              </w:rPr>
              <w:t>Парковочные места учреждений управления, кредитно-финансовых и юридических учреждений местного значения</w:t>
            </w:r>
          </w:p>
        </w:tc>
        <w:tc>
          <w:tcPr>
            <w:tcW w:w="21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8299" w:wrap="none" w:vAnchor="page" w:hAnchor="page" w:x="1690" w:y="6523"/>
              <w:shd w:val="clear" w:color="auto" w:fill="auto"/>
              <w:spacing w:line="278" w:lineRule="exact"/>
              <w:jc w:val="center"/>
            </w:pPr>
            <w:proofErr w:type="spellStart"/>
            <w:r>
              <w:rPr>
                <w:rStyle w:val="212pt"/>
                <w:color w:val="000000"/>
              </w:rPr>
              <w:t>машино</w:t>
            </w:r>
            <w:proofErr w:type="spellEnd"/>
            <w:r>
              <w:rPr>
                <w:rStyle w:val="212pt"/>
                <w:color w:val="000000"/>
              </w:rPr>
              <w:t>-мест на 100</w:t>
            </w:r>
          </w:p>
          <w:p w:rsidR="00A95E77" w:rsidRDefault="00A95E77">
            <w:pPr>
              <w:pStyle w:val="21"/>
              <w:framePr w:w="9374" w:h="8299" w:wrap="none" w:vAnchor="page" w:hAnchor="page" w:x="1690" w:y="6523"/>
              <w:shd w:val="clear" w:color="auto" w:fill="auto"/>
              <w:spacing w:line="278" w:lineRule="exact"/>
              <w:jc w:val="center"/>
            </w:pPr>
            <w:r>
              <w:rPr>
                <w:rStyle w:val="212pt"/>
                <w:color w:val="000000"/>
              </w:rPr>
              <w:t>работающих</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5</w:t>
            </w:r>
          </w:p>
        </w:tc>
        <w:tc>
          <w:tcPr>
            <w:tcW w:w="965" w:type="dxa"/>
            <w:vMerge/>
            <w:tcBorders>
              <w:top w:val="nil"/>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c>
          <w:tcPr>
            <w:tcW w:w="10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r>
      <w:tr w:rsidR="00A95E77">
        <w:tblPrEx>
          <w:tblCellMar>
            <w:top w:w="0" w:type="dxa"/>
            <w:left w:w="0" w:type="dxa"/>
            <w:bottom w:w="0" w:type="dxa"/>
            <w:right w:w="0" w:type="dxa"/>
          </w:tblCellMar>
        </w:tblPrEx>
        <w:trPr>
          <w:trHeight w:hRule="exact" w:val="998"/>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4</w:t>
            </w:r>
          </w:p>
        </w:tc>
        <w:tc>
          <w:tcPr>
            <w:tcW w:w="340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pPr>
            <w:r>
              <w:rPr>
                <w:rStyle w:val="212pt"/>
                <w:color w:val="000000"/>
              </w:rPr>
              <w:t>Парковочные места больниц</w:t>
            </w:r>
          </w:p>
        </w:tc>
        <w:tc>
          <w:tcPr>
            <w:tcW w:w="21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jc w:val="center"/>
            </w:pPr>
            <w:proofErr w:type="spellStart"/>
            <w:r>
              <w:rPr>
                <w:rStyle w:val="212pt"/>
                <w:color w:val="000000"/>
              </w:rPr>
              <w:t>машино</w:t>
            </w:r>
            <w:proofErr w:type="spellEnd"/>
            <w:r>
              <w:rPr>
                <w:rStyle w:val="212pt"/>
                <w:color w:val="000000"/>
              </w:rPr>
              <w:t>-мест на 100 коек</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5</w:t>
            </w:r>
          </w:p>
        </w:tc>
        <w:tc>
          <w:tcPr>
            <w:tcW w:w="965" w:type="dxa"/>
            <w:vMerge/>
            <w:tcBorders>
              <w:top w:val="nil"/>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c>
          <w:tcPr>
            <w:tcW w:w="10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r>
      <w:tr w:rsidR="00A95E77">
        <w:tblPrEx>
          <w:tblCellMar>
            <w:top w:w="0" w:type="dxa"/>
            <w:left w:w="0" w:type="dxa"/>
            <w:bottom w:w="0" w:type="dxa"/>
            <w:right w:w="0" w:type="dxa"/>
          </w:tblCellMar>
        </w:tblPrEx>
        <w:trPr>
          <w:trHeight w:hRule="exact" w:val="984"/>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5</w:t>
            </w:r>
          </w:p>
        </w:tc>
        <w:tc>
          <w:tcPr>
            <w:tcW w:w="340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pPr>
            <w:r>
              <w:rPr>
                <w:rStyle w:val="212pt"/>
                <w:color w:val="000000"/>
              </w:rPr>
              <w:t>Парковочные места поликлиник</w:t>
            </w:r>
          </w:p>
        </w:tc>
        <w:tc>
          <w:tcPr>
            <w:tcW w:w="21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jc w:val="center"/>
            </w:pPr>
            <w:proofErr w:type="spellStart"/>
            <w:r>
              <w:rPr>
                <w:rStyle w:val="212pt"/>
                <w:color w:val="000000"/>
              </w:rPr>
              <w:t>машино</w:t>
            </w:r>
            <w:proofErr w:type="spellEnd"/>
            <w:r>
              <w:rPr>
                <w:rStyle w:val="212pt"/>
                <w:color w:val="000000"/>
              </w:rPr>
              <w:t>-мест на 100 посетителей</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3</w:t>
            </w:r>
          </w:p>
        </w:tc>
        <w:tc>
          <w:tcPr>
            <w:tcW w:w="965" w:type="dxa"/>
            <w:vMerge/>
            <w:tcBorders>
              <w:top w:val="nil"/>
              <w:left w:val="single" w:sz="4" w:space="0" w:color="auto"/>
              <w:bottom w:val="nil"/>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c>
          <w:tcPr>
            <w:tcW w:w="10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r>
      <w:tr w:rsidR="00A95E77">
        <w:tblPrEx>
          <w:tblCellMar>
            <w:top w:w="0" w:type="dxa"/>
            <w:left w:w="0" w:type="dxa"/>
            <w:bottom w:w="0" w:type="dxa"/>
            <w:right w:w="0" w:type="dxa"/>
          </w:tblCellMar>
        </w:tblPrEx>
        <w:trPr>
          <w:trHeight w:hRule="exact" w:val="1003"/>
        </w:trPr>
        <w:tc>
          <w:tcPr>
            <w:tcW w:w="57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ind w:left="240"/>
            </w:pPr>
            <w:r>
              <w:rPr>
                <w:rStyle w:val="212pt"/>
                <w:color w:val="000000"/>
              </w:rPr>
              <w:t>6</w:t>
            </w:r>
          </w:p>
        </w:tc>
        <w:tc>
          <w:tcPr>
            <w:tcW w:w="3403"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299" w:wrap="none" w:vAnchor="page" w:hAnchor="page" w:x="1690" w:y="6523"/>
              <w:shd w:val="clear" w:color="auto" w:fill="auto"/>
              <w:spacing w:line="274" w:lineRule="exact"/>
            </w:pPr>
            <w:r>
              <w:rPr>
                <w:rStyle w:val="212pt"/>
                <w:color w:val="000000"/>
              </w:rPr>
              <w:t>Парковочные места промышленных предприятий</w:t>
            </w:r>
          </w:p>
        </w:tc>
        <w:tc>
          <w:tcPr>
            <w:tcW w:w="215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299" w:wrap="none" w:vAnchor="page" w:hAnchor="page" w:x="1690" w:y="6523"/>
              <w:shd w:val="clear" w:color="auto" w:fill="auto"/>
              <w:spacing w:line="278" w:lineRule="exact"/>
              <w:jc w:val="center"/>
            </w:pPr>
            <w:proofErr w:type="spellStart"/>
            <w:r>
              <w:rPr>
                <w:rStyle w:val="212pt"/>
                <w:color w:val="000000"/>
              </w:rPr>
              <w:t>машино</w:t>
            </w:r>
            <w:proofErr w:type="spellEnd"/>
            <w:r>
              <w:rPr>
                <w:rStyle w:val="212pt"/>
                <w:color w:val="000000"/>
              </w:rPr>
              <w:t>-мест на 100 работающих 2</w:t>
            </w:r>
            <w:r>
              <w:rPr>
                <w:rStyle w:val="212pt"/>
                <w:color w:val="000000"/>
              </w:rPr>
              <w:softHyphen/>
              <w:t>х смежных смен</w:t>
            </w:r>
          </w:p>
        </w:tc>
        <w:tc>
          <w:tcPr>
            <w:tcW w:w="1195"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8299" w:wrap="none" w:vAnchor="page" w:hAnchor="page" w:x="1690" w:y="6523"/>
              <w:shd w:val="clear" w:color="auto" w:fill="auto"/>
              <w:spacing w:line="240" w:lineRule="exact"/>
              <w:jc w:val="center"/>
              <w:rPr>
                <w:color w:val="000000"/>
              </w:rPr>
            </w:pPr>
            <w:r w:rsidRPr="00E356EB">
              <w:rPr>
                <w:rStyle w:val="212pt"/>
                <w:color w:val="000000"/>
              </w:rPr>
              <w:t>7</w:t>
            </w:r>
          </w:p>
        </w:tc>
        <w:tc>
          <w:tcPr>
            <w:tcW w:w="965" w:type="dxa"/>
            <w:vMerge/>
            <w:tcBorders>
              <w:top w:val="nil"/>
              <w:left w:val="single" w:sz="4" w:space="0" w:color="auto"/>
              <w:bottom w:val="single" w:sz="4" w:space="0" w:color="auto"/>
              <w:right w:val="nil"/>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c>
          <w:tcPr>
            <w:tcW w:w="1090" w:type="dxa"/>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374" w:h="8299" w:wrap="none" w:vAnchor="page" w:hAnchor="page" w:x="1690" w:y="6523"/>
              <w:shd w:val="clear" w:color="auto" w:fill="auto"/>
              <w:spacing w:line="240" w:lineRule="exact"/>
              <w:jc w:val="center"/>
            </w:pPr>
          </w:p>
        </w:tc>
      </w:tr>
    </w:tbl>
    <w:p w:rsidR="00A95E77" w:rsidRDefault="00A95E77">
      <w:pPr>
        <w:pStyle w:val="a5"/>
        <w:framePr w:wrap="none" w:vAnchor="page" w:hAnchor="page" w:x="10503" w:y="15494"/>
        <w:shd w:val="clear" w:color="auto" w:fill="auto"/>
        <w:spacing w:line="240" w:lineRule="exact"/>
      </w:pPr>
      <w:r>
        <w:rPr>
          <w:rStyle w:val="a4"/>
          <w:b/>
          <w:bCs/>
          <w:color w:val="000000"/>
        </w:rPr>
        <w:t>10</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71"/>
        <w:gridCol w:w="3403"/>
        <w:gridCol w:w="2150"/>
        <w:gridCol w:w="1195"/>
        <w:gridCol w:w="965"/>
        <w:gridCol w:w="1090"/>
      </w:tblGrid>
      <w:tr w:rsidR="00A95E77">
        <w:tblPrEx>
          <w:tblCellMar>
            <w:top w:w="0" w:type="dxa"/>
            <w:left w:w="0" w:type="dxa"/>
            <w:bottom w:w="0" w:type="dxa"/>
            <w:right w:w="0" w:type="dxa"/>
          </w:tblCellMar>
        </w:tblPrEx>
        <w:trPr>
          <w:trHeight w:hRule="exact" w:val="1118"/>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2520" w:wrap="none" w:vAnchor="page" w:hAnchor="page" w:x="1690" w:y="1170"/>
              <w:shd w:val="clear" w:color="auto" w:fill="auto"/>
              <w:spacing w:line="240" w:lineRule="exact"/>
              <w:ind w:left="240"/>
            </w:pPr>
            <w:r>
              <w:rPr>
                <w:rStyle w:val="212pt"/>
                <w:color w:val="000000"/>
              </w:rPr>
              <w:lastRenderedPageBreak/>
              <w:t>7</w:t>
            </w:r>
          </w:p>
        </w:tc>
        <w:tc>
          <w:tcPr>
            <w:tcW w:w="340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2520" w:wrap="none" w:vAnchor="page" w:hAnchor="page" w:x="1690" w:y="1170"/>
              <w:shd w:val="clear" w:color="auto" w:fill="auto"/>
              <w:spacing w:line="278" w:lineRule="exact"/>
            </w:pPr>
            <w:r>
              <w:rPr>
                <w:rStyle w:val="212pt"/>
                <w:color w:val="000000"/>
              </w:rPr>
              <w:t>Парковочные места пляжей и парков в зонах отдыха</w:t>
            </w:r>
          </w:p>
        </w:tc>
        <w:tc>
          <w:tcPr>
            <w:tcW w:w="21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2520" w:wrap="none" w:vAnchor="page" w:hAnchor="page" w:x="1690" w:y="1170"/>
              <w:shd w:val="clear" w:color="auto" w:fill="auto"/>
              <w:spacing w:line="278" w:lineRule="exact"/>
              <w:jc w:val="center"/>
            </w:pPr>
            <w:proofErr w:type="spellStart"/>
            <w:r>
              <w:rPr>
                <w:rStyle w:val="212pt"/>
                <w:color w:val="000000"/>
              </w:rPr>
              <w:t>машино</w:t>
            </w:r>
            <w:proofErr w:type="spellEnd"/>
            <w:r>
              <w:rPr>
                <w:rStyle w:val="212pt"/>
                <w:color w:val="000000"/>
              </w:rPr>
              <w:t>-мест на 100</w:t>
            </w:r>
          </w:p>
          <w:p w:rsidR="00A95E77" w:rsidRDefault="00A95E77">
            <w:pPr>
              <w:pStyle w:val="21"/>
              <w:framePr w:w="9374" w:h="2520" w:wrap="none" w:vAnchor="page" w:hAnchor="page" w:x="1690" w:y="1170"/>
              <w:shd w:val="clear" w:color="auto" w:fill="auto"/>
              <w:spacing w:line="278" w:lineRule="exact"/>
              <w:ind w:left="200"/>
            </w:pPr>
            <w:r>
              <w:rPr>
                <w:rStyle w:val="212pt"/>
                <w:color w:val="000000"/>
              </w:rPr>
              <w:t>единовременных</w:t>
            </w:r>
          </w:p>
          <w:p w:rsidR="00A95E77" w:rsidRDefault="00A95E77">
            <w:pPr>
              <w:pStyle w:val="21"/>
              <w:framePr w:w="9374" w:h="2520" w:wrap="none" w:vAnchor="page" w:hAnchor="page" w:x="1690" w:y="1170"/>
              <w:shd w:val="clear" w:color="auto" w:fill="auto"/>
              <w:spacing w:line="278" w:lineRule="exact"/>
              <w:jc w:val="center"/>
            </w:pPr>
            <w:r>
              <w:rPr>
                <w:rStyle w:val="212pt"/>
                <w:color w:val="000000"/>
              </w:rPr>
              <w:t>посетителей</w:t>
            </w:r>
          </w:p>
        </w:tc>
        <w:tc>
          <w:tcPr>
            <w:tcW w:w="119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2520" w:wrap="none" w:vAnchor="page" w:hAnchor="page" w:x="1690" w:y="1170"/>
              <w:shd w:val="clear" w:color="auto" w:fill="auto"/>
              <w:spacing w:line="240" w:lineRule="exact"/>
              <w:jc w:val="center"/>
              <w:rPr>
                <w:color w:val="000000"/>
              </w:rPr>
            </w:pPr>
            <w:r w:rsidRPr="00E356EB">
              <w:rPr>
                <w:rStyle w:val="212pt"/>
                <w:color w:val="000000"/>
              </w:rPr>
              <w:t>15</w:t>
            </w:r>
          </w:p>
        </w:tc>
        <w:tc>
          <w:tcPr>
            <w:tcW w:w="965" w:type="dxa"/>
            <w:tcBorders>
              <w:top w:val="single" w:sz="4" w:space="0" w:color="auto"/>
              <w:left w:val="single" w:sz="4" w:space="0" w:color="auto"/>
              <w:bottom w:val="nil"/>
              <w:right w:val="nil"/>
            </w:tcBorders>
            <w:shd w:val="clear" w:color="auto" w:fill="FFFFFF"/>
          </w:tcPr>
          <w:p w:rsidR="00A95E77" w:rsidRPr="00E356EB" w:rsidRDefault="00A95E77">
            <w:pPr>
              <w:framePr w:w="9374" w:h="2520" w:wrap="none" w:vAnchor="page" w:hAnchor="page" w:x="1690" w:y="1170"/>
              <w:rPr>
                <w:rFonts w:cs="Times New Roman"/>
                <w:sz w:val="10"/>
                <w:szCs w:val="10"/>
              </w:rPr>
            </w:pPr>
          </w:p>
        </w:tc>
        <w:tc>
          <w:tcPr>
            <w:tcW w:w="1090" w:type="dxa"/>
            <w:tcBorders>
              <w:top w:val="single" w:sz="4" w:space="0" w:color="auto"/>
              <w:left w:val="single" w:sz="4" w:space="0" w:color="auto"/>
              <w:bottom w:val="nil"/>
              <w:right w:val="single" w:sz="4" w:space="0" w:color="auto"/>
            </w:tcBorders>
            <w:shd w:val="clear" w:color="auto" w:fill="FFFFFF"/>
          </w:tcPr>
          <w:p w:rsidR="00A95E77" w:rsidRPr="00E356EB" w:rsidRDefault="00A95E77">
            <w:pPr>
              <w:framePr w:w="9374" w:h="2520" w:wrap="none" w:vAnchor="page" w:hAnchor="page" w:x="1690" w:y="1170"/>
              <w:rPr>
                <w:rFonts w:cs="Times New Roman"/>
                <w:sz w:val="10"/>
                <w:szCs w:val="10"/>
              </w:rPr>
            </w:pPr>
          </w:p>
        </w:tc>
      </w:tr>
      <w:tr w:rsidR="00A95E77">
        <w:tblPrEx>
          <w:tblCellMar>
            <w:top w:w="0" w:type="dxa"/>
            <w:left w:w="0" w:type="dxa"/>
            <w:bottom w:w="0" w:type="dxa"/>
            <w:right w:w="0" w:type="dxa"/>
          </w:tblCellMar>
        </w:tblPrEx>
        <w:trPr>
          <w:trHeight w:hRule="exact" w:val="1402"/>
        </w:trPr>
        <w:tc>
          <w:tcPr>
            <w:tcW w:w="57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2520" w:wrap="none" w:vAnchor="page" w:hAnchor="page" w:x="1690" w:y="1170"/>
              <w:shd w:val="clear" w:color="auto" w:fill="auto"/>
              <w:spacing w:line="240" w:lineRule="exact"/>
              <w:ind w:left="240"/>
            </w:pPr>
            <w:r>
              <w:rPr>
                <w:rStyle w:val="212pt"/>
                <w:color w:val="000000"/>
              </w:rPr>
              <w:t>8</w:t>
            </w:r>
          </w:p>
        </w:tc>
        <w:tc>
          <w:tcPr>
            <w:tcW w:w="3403"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2520" w:wrap="none" w:vAnchor="page" w:hAnchor="page" w:x="1690" w:y="1170"/>
              <w:shd w:val="clear" w:color="auto" w:fill="auto"/>
              <w:spacing w:line="278" w:lineRule="exact"/>
            </w:pPr>
            <w:r>
              <w:rPr>
                <w:rStyle w:val="212pt"/>
                <w:color w:val="000000"/>
              </w:rPr>
              <w:t>Парковочные места домов и баз отдыха, туристических баз</w:t>
            </w:r>
          </w:p>
        </w:tc>
        <w:tc>
          <w:tcPr>
            <w:tcW w:w="2150"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2520" w:wrap="none" w:vAnchor="page" w:hAnchor="page" w:x="1690" w:y="1170"/>
              <w:shd w:val="clear" w:color="auto" w:fill="auto"/>
              <w:spacing w:line="274" w:lineRule="exact"/>
              <w:jc w:val="center"/>
            </w:pPr>
            <w:proofErr w:type="spellStart"/>
            <w:r>
              <w:rPr>
                <w:rStyle w:val="212pt"/>
                <w:color w:val="000000"/>
              </w:rPr>
              <w:t>машино</w:t>
            </w:r>
            <w:proofErr w:type="spellEnd"/>
            <w:r>
              <w:rPr>
                <w:rStyle w:val="212pt"/>
                <w:color w:val="000000"/>
              </w:rPr>
              <w:t>-мест на 100</w:t>
            </w:r>
          </w:p>
          <w:p w:rsidR="00A95E77" w:rsidRDefault="00A95E77">
            <w:pPr>
              <w:pStyle w:val="21"/>
              <w:framePr w:w="9374" w:h="2520" w:wrap="none" w:vAnchor="page" w:hAnchor="page" w:x="1690" w:y="1170"/>
              <w:shd w:val="clear" w:color="auto" w:fill="auto"/>
              <w:spacing w:line="274" w:lineRule="exact"/>
              <w:jc w:val="center"/>
            </w:pPr>
            <w:r>
              <w:rPr>
                <w:rStyle w:val="212pt"/>
                <w:color w:val="000000"/>
              </w:rPr>
              <w:t>отдыхающих и обслуживающего персонала</w:t>
            </w:r>
          </w:p>
        </w:tc>
        <w:tc>
          <w:tcPr>
            <w:tcW w:w="1195"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2520" w:wrap="none" w:vAnchor="page" w:hAnchor="page" w:x="1690" w:y="1170"/>
              <w:shd w:val="clear" w:color="auto" w:fill="auto"/>
              <w:spacing w:line="240" w:lineRule="exact"/>
              <w:jc w:val="center"/>
              <w:rPr>
                <w:color w:val="000000"/>
              </w:rPr>
            </w:pPr>
            <w:r w:rsidRPr="00E356EB">
              <w:rPr>
                <w:rStyle w:val="212pt"/>
                <w:color w:val="000000"/>
              </w:rPr>
              <w:t>3</w:t>
            </w:r>
          </w:p>
        </w:tc>
        <w:tc>
          <w:tcPr>
            <w:tcW w:w="965" w:type="dxa"/>
            <w:tcBorders>
              <w:top w:val="nil"/>
              <w:left w:val="single" w:sz="4" w:space="0" w:color="auto"/>
              <w:bottom w:val="single" w:sz="4" w:space="0" w:color="auto"/>
              <w:right w:val="nil"/>
            </w:tcBorders>
            <w:shd w:val="clear" w:color="auto" w:fill="FFFFFF"/>
          </w:tcPr>
          <w:p w:rsidR="00A95E77" w:rsidRPr="00E356EB" w:rsidRDefault="00A95E77">
            <w:pPr>
              <w:pStyle w:val="21"/>
              <w:framePr w:w="9374" w:h="2520" w:wrap="none" w:vAnchor="page" w:hAnchor="page" w:x="1690" w:y="1170"/>
              <w:shd w:val="clear" w:color="auto" w:fill="auto"/>
              <w:spacing w:line="240" w:lineRule="exact"/>
              <w:jc w:val="center"/>
              <w:rPr>
                <w:color w:val="000000"/>
              </w:rPr>
            </w:pPr>
            <w:r w:rsidRPr="00E356EB">
              <w:rPr>
                <w:rStyle w:val="212pt"/>
                <w:color w:val="000000"/>
              </w:rPr>
              <w:t>м</w:t>
            </w:r>
          </w:p>
        </w:tc>
        <w:tc>
          <w:tcPr>
            <w:tcW w:w="1090" w:type="dxa"/>
            <w:tcBorders>
              <w:top w:val="nil"/>
              <w:left w:val="single" w:sz="4" w:space="0" w:color="auto"/>
              <w:bottom w:val="single" w:sz="4" w:space="0" w:color="auto"/>
              <w:right w:val="single" w:sz="4" w:space="0" w:color="auto"/>
            </w:tcBorders>
            <w:shd w:val="clear" w:color="auto" w:fill="FFFFFF"/>
          </w:tcPr>
          <w:p w:rsidR="00A95E77" w:rsidRPr="00E356EB" w:rsidRDefault="00A95E77">
            <w:pPr>
              <w:pStyle w:val="21"/>
              <w:framePr w:w="9374" w:h="2520" w:wrap="none" w:vAnchor="page" w:hAnchor="page" w:x="1690" w:y="1170"/>
              <w:shd w:val="clear" w:color="auto" w:fill="auto"/>
              <w:spacing w:line="240" w:lineRule="exact"/>
              <w:jc w:val="center"/>
              <w:rPr>
                <w:color w:val="000000"/>
              </w:rPr>
            </w:pPr>
            <w:r w:rsidRPr="00E356EB">
              <w:rPr>
                <w:rStyle w:val="212pt"/>
                <w:color w:val="000000"/>
              </w:rPr>
              <w:t>1000</w:t>
            </w:r>
          </w:p>
        </w:tc>
      </w:tr>
    </w:tbl>
    <w:p w:rsidR="00A95E77" w:rsidRDefault="00A95E77">
      <w:pPr>
        <w:pStyle w:val="1"/>
        <w:framePr w:wrap="none" w:vAnchor="page" w:hAnchor="page" w:x="1671" w:y="3685"/>
        <w:shd w:val="clear" w:color="auto" w:fill="auto"/>
        <w:spacing w:line="240" w:lineRule="exact"/>
      </w:pPr>
      <w:r>
        <w:rPr>
          <w:rStyle w:val="a8"/>
          <w:color w:val="000000"/>
        </w:rPr>
        <w:t>Примечание:</w:t>
      </w:r>
    </w:p>
    <w:p w:rsidR="00A95E77" w:rsidRDefault="00A95E77">
      <w:pPr>
        <w:pStyle w:val="60"/>
        <w:framePr w:w="9816" w:h="1162" w:hRule="exact" w:wrap="none" w:vAnchor="page" w:hAnchor="page" w:x="1282" w:y="3932"/>
        <w:shd w:val="clear" w:color="auto" w:fill="auto"/>
        <w:spacing w:line="274" w:lineRule="exact"/>
        <w:ind w:left="420" w:right="24" w:firstLine="0"/>
        <w:jc w:val="both"/>
      </w:pPr>
      <w:r>
        <w:rPr>
          <w:rStyle w:val="6"/>
          <w:color w:val="000000"/>
        </w:rPr>
        <w:t>1. На индивидуальных автостоянках на участке около или внутри зданий учреждений</w:t>
      </w:r>
      <w:r>
        <w:rPr>
          <w:rStyle w:val="6"/>
          <w:color w:val="000000"/>
        </w:rPr>
        <w:br/>
        <w:t>обслуживания следует выделять 10% мест (но не менее одного места) для транспорта</w:t>
      </w:r>
      <w:r>
        <w:rPr>
          <w:rStyle w:val="6"/>
          <w:color w:val="000000"/>
        </w:rPr>
        <w:br/>
        <w:t>инвалидов, в том числе 5% специализированных мест для автотранспорта инвалидов на</w:t>
      </w:r>
      <w:r>
        <w:rPr>
          <w:rStyle w:val="6"/>
          <w:color w:val="000000"/>
        </w:rPr>
        <w:br/>
        <w:t>кресле-коляске из расчета, при числе мест:</w:t>
      </w:r>
    </w:p>
    <w:p w:rsidR="00A95E77" w:rsidRDefault="00A95E77">
      <w:pPr>
        <w:pStyle w:val="70"/>
        <w:framePr w:w="7152" w:h="979" w:hRule="exact" w:wrap="none" w:vAnchor="page" w:hAnchor="page" w:x="1911" w:y="5037"/>
        <w:shd w:val="clear" w:color="auto" w:fill="auto"/>
        <w:tabs>
          <w:tab w:val="left" w:leader="dot" w:pos="2453"/>
        </w:tabs>
      </w:pPr>
      <w:r>
        <w:rPr>
          <w:rStyle w:val="7"/>
          <w:b/>
          <w:bCs/>
          <w:color w:val="000000"/>
        </w:rPr>
        <w:t>до 100 включительно</w:t>
      </w:r>
      <w:r>
        <w:rPr>
          <w:rStyle w:val="7"/>
          <w:b/>
          <w:bCs/>
          <w:color w:val="000000"/>
        </w:rPr>
        <w:tab/>
        <w:t>5%, но не менее одного места;</w:t>
      </w:r>
    </w:p>
    <w:p w:rsidR="00A95E77" w:rsidRDefault="00A95E77">
      <w:pPr>
        <w:pStyle w:val="70"/>
        <w:framePr w:w="7152" w:h="979" w:hRule="exact" w:wrap="none" w:vAnchor="page" w:hAnchor="page" w:x="1911" w:y="5037"/>
        <w:shd w:val="clear" w:color="auto" w:fill="auto"/>
        <w:tabs>
          <w:tab w:val="left" w:leader="dot" w:pos="2064"/>
        </w:tabs>
      </w:pPr>
      <w:r>
        <w:rPr>
          <w:rStyle w:val="7"/>
          <w:b/>
          <w:bCs/>
          <w:color w:val="000000"/>
        </w:rPr>
        <w:t>от 101 до 200</w:t>
      </w:r>
      <w:r>
        <w:rPr>
          <w:rStyle w:val="7"/>
          <w:b/>
          <w:bCs/>
          <w:color w:val="000000"/>
        </w:rPr>
        <w:tab/>
        <w:t>5 мест и дополнительно 3%;</w:t>
      </w:r>
    </w:p>
    <w:p w:rsidR="00A95E77" w:rsidRDefault="00A95E77">
      <w:pPr>
        <w:pStyle w:val="70"/>
        <w:framePr w:w="7152" w:h="979" w:hRule="exact" w:wrap="none" w:vAnchor="page" w:hAnchor="page" w:x="1911" w:y="5037"/>
        <w:shd w:val="clear" w:color="auto" w:fill="auto"/>
        <w:tabs>
          <w:tab w:val="left" w:leader="dot" w:pos="2117"/>
        </w:tabs>
      </w:pPr>
      <w:r>
        <w:rPr>
          <w:rStyle w:val="7"/>
          <w:b/>
          <w:bCs/>
          <w:color w:val="000000"/>
        </w:rPr>
        <w:t>от 201 до 1000</w:t>
      </w:r>
      <w:r>
        <w:rPr>
          <w:rStyle w:val="7"/>
          <w:b/>
          <w:bCs/>
          <w:color w:val="000000"/>
        </w:rPr>
        <w:tab/>
        <w:t>8 мест и дополнительно 2%;</w:t>
      </w:r>
    </w:p>
    <w:p w:rsidR="00A95E77" w:rsidRDefault="00A95E77">
      <w:pPr>
        <w:pStyle w:val="70"/>
        <w:framePr w:w="7152" w:h="979" w:hRule="exact" w:wrap="none" w:vAnchor="page" w:hAnchor="page" w:x="1911" w:y="5037"/>
        <w:shd w:val="clear" w:color="auto" w:fill="auto"/>
        <w:tabs>
          <w:tab w:val="left" w:leader="dot" w:pos="2285"/>
        </w:tabs>
      </w:pPr>
      <w:r>
        <w:rPr>
          <w:rStyle w:val="7"/>
          <w:b/>
          <w:bCs/>
          <w:color w:val="000000"/>
        </w:rPr>
        <w:t>1001 место и более</w:t>
      </w:r>
      <w:r>
        <w:rPr>
          <w:rStyle w:val="7"/>
          <w:b/>
          <w:bCs/>
          <w:color w:val="000000"/>
        </w:rPr>
        <w:tab/>
        <w:t>24 места плюс не менее 1% на каждые 100 мест свыше.</w:t>
      </w:r>
    </w:p>
    <w:p w:rsidR="00A95E77" w:rsidRDefault="00A95E77">
      <w:pPr>
        <w:pStyle w:val="60"/>
        <w:framePr w:w="9816" w:h="1803" w:hRule="exact" w:wrap="none" w:vAnchor="page" w:hAnchor="page" w:x="1282" w:y="5958"/>
        <w:shd w:val="clear" w:color="auto" w:fill="auto"/>
        <w:spacing w:after="327" w:line="274" w:lineRule="exact"/>
        <w:ind w:left="420" w:right="24" w:firstLine="0"/>
        <w:jc w:val="both"/>
      </w:pPr>
      <w:r>
        <w:rPr>
          <w:rStyle w:val="6"/>
          <w:color w:val="000000"/>
        </w:rPr>
        <w:t>2. Места для личного автотранспорта инвалидов желательно размещать вблизи входа в</w:t>
      </w:r>
      <w:r>
        <w:rPr>
          <w:rStyle w:val="6"/>
          <w:color w:val="000000"/>
        </w:rPr>
        <w:br/>
        <w:t xml:space="preserve">предприятие или в учреждение, доступного для инвалидов, но не далее </w:t>
      </w:r>
      <w:smartTag w:uri="urn:schemas-microsoft-com:office:smarttags" w:element="metricconverter">
        <w:smartTagPr>
          <w:attr w:name="ProductID" w:val="50 м"/>
        </w:smartTagPr>
        <w:r>
          <w:rPr>
            <w:rStyle w:val="6"/>
            <w:color w:val="000000"/>
          </w:rPr>
          <w:t>50 м</w:t>
        </w:r>
      </w:smartTag>
      <w:r>
        <w:rPr>
          <w:rStyle w:val="6"/>
          <w:color w:val="000000"/>
        </w:rPr>
        <w:t>.</w:t>
      </w:r>
    </w:p>
    <w:p w:rsidR="00A95E77" w:rsidRDefault="00A95E77">
      <w:pPr>
        <w:pStyle w:val="30"/>
        <w:framePr w:w="9816" w:h="1803" w:hRule="exact" w:wrap="none" w:vAnchor="page" w:hAnchor="page" w:x="1282" w:y="5958"/>
        <w:numPr>
          <w:ilvl w:val="2"/>
          <w:numId w:val="6"/>
        </w:numPr>
        <w:shd w:val="clear" w:color="auto" w:fill="auto"/>
        <w:tabs>
          <w:tab w:val="left" w:pos="2786"/>
        </w:tabs>
        <w:spacing w:after="283" w:line="240" w:lineRule="exact"/>
        <w:ind w:left="2020" w:right="24" w:firstLine="0"/>
        <w:jc w:val="both"/>
      </w:pPr>
      <w:r>
        <w:rPr>
          <w:rStyle w:val="3"/>
          <w:b/>
          <w:bCs/>
          <w:color w:val="000000"/>
        </w:rPr>
        <w:t>Объекты, относящиеся к области образования</w:t>
      </w:r>
    </w:p>
    <w:p w:rsidR="00A95E77" w:rsidRDefault="00A95E77">
      <w:pPr>
        <w:pStyle w:val="30"/>
        <w:framePr w:w="9816" w:h="1803" w:hRule="exact" w:wrap="none" w:vAnchor="page" w:hAnchor="page" w:x="1282" w:y="5958"/>
        <w:shd w:val="clear" w:color="auto" w:fill="auto"/>
        <w:spacing w:after="0" w:line="240" w:lineRule="exact"/>
        <w:ind w:left="3160" w:firstLine="0"/>
        <w:jc w:val="left"/>
      </w:pPr>
      <w:r>
        <w:rPr>
          <w:rStyle w:val="3"/>
          <w:b/>
          <w:bCs/>
          <w:color w:val="000000"/>
        </w:rPr>
        <w:t>Объекты дошкольного образования</w:t>
      </w:r>
    </w:p>
    <w:p w:rsidR="00A95E77" w:rsidRDefault="00A95E77">
      <w:pPr>
        <w:pStyle w:val="1"/>
        <w:framePr w:wrap="none" w:vAnchor="page" w:hAnchor="page" w:x="9994" w:y="7732"/>
        <w:shd w:val="clear" w:color="auto" w:fill="auto"/>
        <w:spacing w:line="240" w:lineRule="exact"/>
      </w:pPr>
      <w:r>
        <w:rPr>
          <w:rStyle w:val="a8"/>
          <w:color w:val="000000"/>
        </w:rPr>
        <w:t>Таблица 9</w:t>
      </w:r>
    </w:p>
    <w:tbl>
      <w:tblPr>
        <w:tblW w:w="0" w:type="auto"/>
        <w:tblInd w:w="5" w:type="dxa"/>
        <w:tblLayout w:type="fixed"/>
        <w:tblCellMar>
          <w:left w:w="0" w:type="dxa"/>
          <w:right w:w="0" w:type="dxa"/>
        </w:tblCellMar>
        <w:tblLook w:val="0000" w:firstRow="0" w:lastRow="0" w:firstColumn="0" w:lastColumn="0" w:noHBand="0" w:noVBand="0"/>
      </w:tblPr>
      <w:tblGrid>
        <w:gridCol w:w="570"/>
        <w:gridCol w:w="3388"/>
        <w:gridCol w:w="1619"/>
        <w:gridCol w:w="1256"/>
        <w:gridCol w:w="1619"/>
        <w:gridCol w:w="905"/>
      </w:tblGrid>
      <w:tr w:rsidR="00A95E77" w:rsidTr="00F76835">
        <w:tblPrEx>
          <w:tblCellMar>
            <w:top w:w="0" w:type="dxa"/>
            <w:left w:w="0" w:type="dxa"/>
            <w:bottom w:w="0" w:type="dxa"/>
            <w:right w:w="0" w:type="dxa"/>
          </w:tblCellMar>
        </w:tblPrEx>
        <w:trPr>
          <w:trHeight w:hRule="exact" w:val="1111"/>
        </w:trPr>
        <w:tc>
          <w:tcPr>
            <w:tcW w:w="570"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ind w:left="220"/>
            </w:pPr>
            <w:r>
              <w:rPr>
                <w:rStyle w:val="212pt"/>
                <w:color w:val="000000"/>
              </w:rPr>
              <w:t>№</w:t>
            </w:r>
          </w:p>
        </w:tc>
        <w:tc>
          <w:tcPr>
            <w:tcW w:w="3388"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jc w:val="center"/>
            </w:pPr>
            <w:r>
              <w:rPr>
                <w:rStyle w:val="212pt"/>
                <w:color w:val="000000"/>
              </w:rPr>
              <w:t>Наименование объекта</w:t>
            </w:r>
          </w:p>
        </w:tc>
        <w:tc>
          <w:tcPr>
            <w:tcW w:w="2875"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78" w:lineRule="exact"/>
              <w:jc w:val="center"/>
            </w:pPr>
            <w:r>
              <w:rPr>
                <w:rStyle w:val="212pt"/>
                <w:color w:val="000000"/>
              </w:rPr>
              <w:t>Минимально допустимый уровень обеспеченности</w:t>
            </w:r>
          </w:p>
        </w:tc>
        <w:tc>
          <w:tcPr>
            <w:tcW w:w="2524"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4454" w:wrap="none" w:vAnchor="page" w:hAnchor="page" w:x="1690" w:y="8005"/>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rsidTr="00F76835">
        <w:tblPrEx>
          <w:tblCellMar>
            <w:top w:w="0" w:type="dxa"/>
            <w:left w:w="0" w:type="dxa"/>
            <w:bottom w:w="0" w:type="dxa"/>
            <w:right w:w="0" w:type="dxa"/>
          </w:tblCellMar>
        </w:tblPrEx>
        <w:trPr>
          <w:trHeight w:hRule="exact" w:val="774"/>
        </w:trPr>
        <w:tc>
          <w:tcPr>
            <w:tcW w:w="570" w:type="dxa"/>
            <w:vMerge/>
            <w:tcBorders>
              <w:top w:val="nil"/>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74" w:lineRule="exact"/>
              <w:jc w:val="center"/>
            </w:pPr>
          </w:p>
        </w:tc>
        <w:tc>
          <w:tcPr>
            <w:tcW w:w="3388" w:type="dxa"/>
            <w:vMerge/>
            <w:tcBorders>
              <w:top w:val="nil"/>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74" w:lineRule="exact"/>
              <w:jc w:val="center"/>
            </w:pPr>
          </w:p>
        </w:tc>
        <w:tc>
          <w:tcPr>
            <w:tcW w:w="16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after="120" w:line="240" w:lineRule="exact"/>
              <w:jc w:val="center"/>
            </w:pPr>
            <w:r>
              <w:rPr>
                <w:rStyle w:val="212pt"/>
                <w:color w:val="000000"/>
              </w:rPr>
              <w:t>Единица</w:t>
            </w:r>
          </w:p>
          <w:p w:rsidR="00A95E77" w:rsidRDefault="00A95E77">
            <w:pPr>
              <w:pStyle w:val="21"/>
              <w:framePr w:w="9374" w:h="4454" w:wrap="none" w:vAnchor="page" w:hAnchor="page" w:x="1690" w:y="8005"/>
              <w:shd w:val="clear" w:color="auto" w:fill="auto"/>
              <w:spacing w:before="120" w:line="240" w:lineRule="exact"/>
              <w:jc w:val="center"/>
            </w:pPr>
            <w:r>
              <w:rPr>
                <w:rStyle w:val="212pt"/>
                <w:color w:val="000000"/>
              </w:rPr>
              <w:t>измерения</w:t>
            </w:r>
          </w:p>
        </w:tc>
        <w:tc>
          <w:tcPr>
            <w:tcW w:w="125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pPr>
            <w:r>
              <w:rPr>
                <w:rStyle w:val="212pt"/>
                <w:color w:val="000000"/>
              </w:rPr>
              <w:t>Величина</w:t>
            </w:r>
          </w:p>
        </w:tc>
        <w:tc>
          <w:tcPr>
            <w:tcW w:w="16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after="120" w:line="240" w:lineRule="exact"/>
              <w:jc w:val="center"/>
            </w:pPr>
            <w:r>
              <w:rPr>
                <w:rStyle w:val="212pt"/>
                <w:color w:val="000000"/>
              </w:rPr>
              <w:t>Единица</w:t>
            </w:r>
          </w:p>
          <w:p w:rsidR="00A95E77" w:rsidRDefault="00A95E77">
            <w:pPr>
              <w:pStyle w:val="21"/>
              <w:framePr w:w="9374" w:h="4454" w:wrap="none" w:vAnchor="page" w:hAnchor="page" w:x="1690" w:y="8005"/>
              <w:shd w:val="clear" w:color="auto" w:fill="auto"/>
              <w:spacing w:before="120" w:line="240" w:lineRule="exact"/>
              <w:jc w:val="center"/>
            </w:pPr>
            <w:r>
              <w:rPr>
                <w:rStyle w:val="212pt"/>
                <w:color w:val="000000"/>
              </w:rPr>
              <w:t>измерения</w:t>
            </w:r>
          </w:p>
        </w:tc>
        <w:tc>
          <w:tcPr>
            <w:tcW w:w="905"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4454" w:wrap="none" w:vAnchor="page" w:hAnchor="page" w:x="1690" w:y="8005"/>
              <w:shd w:val="clear" w:color="auto" w:fill="auto"/>
              <w:spacing w:after="120" w:line="240" w:lineRule="exact"/>
            </w:pPr>
            <w:proofErr w:type="spellStart"/>
            <w:r>
              <w:rPr>
                <w:rStyle w:val="212pt"/>
                <w:color w:val="000000"/>
              </w:rPr>
              <w:t>Велич</w:t>
            </w:r>
            <w:proofErr w:type="spellEnd"/>
          </w:p>
          <w:p w:rsidR="00A95E77" w:rsidRDefault="00A95E77">
            <w:pPr>
              <w:pStyle w:val="21"/>
              <w:framePr w:w="9374" w:h="4454" w:wrap="none" w:vAnchor="page" w:hAnchor="page" w:x="1690" w:y="8005"/>
              <w:shd w:val="clear" w:color="auto" w:fill="auto"/>
              <w:spacing w:before="120" w:line="240" w:lineRule="exact"/>
              <w:jc w:val="center"/>
            </w:pPr>
            <w:proofErr w:type="spellStart"/>
            <w:r>
              <w:rPr>
                <w:rStyle w:val="212pt"/>
                <w:color w:val="000000"/>
              </w:rPr>
              <w:t>ина</w:t>
            </w:r>
            <w:proofErr w:type="spellEnd"/>
          </w:p>
        </w:tc>
      </w:tr>
      <w:tr w:rsidR="00A95E77" w:rsidTr="00F76835">
        <w:tblPrEx>
          <w:tblCellMar>
            <w:top w:w="0" w:type="dxa"/>
            <w:left w:w="0" w:type="dxa"/>
            <w:bottom w:w="0" w:type="dxa"/>
            <w:right w:w="0" w:type="dxa"/>
          </w:tblCellMar>
        </w:tblPrEx>
        <w:trPr>
          <w:trHeight w:hRule="exact" w:val="841"/>
        </w:trPr>
        <w:tc>
          <w:tcPr>
            <w:tcW w:w="57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ind w:left="220"/>
            </w:pPr>
            <w:r>
              <w:rPr>
                <w:rStyle w:val="212pt"/>
                <w:color w:val="000000"/>
              </w:rPr>
              <w:t>1</w:t>
            </w:r>
          </w:p>
        </w:tc>
        <w:tc>
          <w:tcPr>
            <w:tcW w:w="338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4454" w:wrap="none" w:vAnchor="page" w:hAnchor="page" w:x="1690" w:y="8005"/>
              <w:shd w:val="clear" w:color="auto" w:fill="auto"/>
              <w:spacing w:line="278" w:lineRule="exact"/>
            </w:pPr>
            <w:r>
              <w:rPr>
                <w:rStyle w:val="212pt"/>
                <w:color w:val="000000"/>
              </w:rPr>
              <w:t>Детское дошкольное учреждение общего типа</w:t>
            </w:r>
          </w:p>
        </w:tc>
        <w:tc>
          <w:tcPr>
            <w:tcW w:w="161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ind w:left="160" w:firstLine="320"/>
            </w:pPr>
            <w:r>
              <w:rPr>
                <w:rStyle w:val="212pt"/>
                <w:color w:val="000000"/>
              </w:rPr>
              <w:t>%% от численности детей 1-6 лет</w:t>
            </w:r>
          </w:p>
        </w:tc>
        <w:tc>
          <w:tcPr>
            <w:tcW w:w="1255"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70</w:t>
            </w:r>
          </w:p>
        </w:tc>
        <w:tc>
          <w:tcPr>
            <w:tcW w:w="161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jc w:val="center"/>
            </w:pPr>
            <w:r>
              <w:rPr>
                <w:rStyle w:val="212pt"/>
                <w:color w:val="000000"/>
              </w:rPr>
              <w:t>мин.</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пешеходной</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доступности</w:t>
            </w:r>
          </w:p>
        </w:tc>
        <w:tc>
          <w:tcPr>
            <w:tcW w:w="905"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30</w:t>
            </w:r>
          </w:p>
        </w:tc>
      </w:tr>
      <w:tr w:rsidR="00A95E77" w:rsidTr="00F76835">
        <w:tblPrEx>
          <w:tblCellMar>
            <w:top w:w="0" w:type="dxa"/>
            <w:left w:w="0" w:type="dxa"/>
            <w:bottom w:w="0" w:type="dxa"/>
            <w:right w:w="0" w:type="dxa"/>
          </w:tblCellMar>
        </w:tblPrEx>
        <w:trPr>
          <w:trHeight w:hRule="exact" w:val="836"/>
        </w:trPr>
        <w:tc>
          <w:tcPr>
            <w:tcW w:w="57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ind w:left="220"/>
            </w:pPr>
            <w:r>
              <w:rPr>
                <w:rStyle w:val="212pt"/>
                <w:color w:val="000000"/>
              </w:rPr>
              <w:t>2</w:t>
            </w:r>
          </w:p>
        </w:tc>
        <w:tc>
          <w:tcPr>
            <w:tcW w:w="338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pPr>
            <w:r>
              <w:rPr>
                <w:rStyle w:val="212pt"/>
                <w:color w:val="000000"/>
              </w:rPr>
              <w:t>Детское дошкольное учреждение</w:t>
            </w:r>
          </w:p>
          <w:p w:rsidR="00A95E77" w:rsidRDefault="00A95E77">
            <w:pPr>
              <w:pStyle w:val="21"/>
              <w:framePr w:w="9374" w:h="4454" w:wrap="none" w:vAnchor="page" w:hAnchor="page" w:x="1690" w:y="8005"/>
              <w:shd w:val="clear" w:color="auto" w:fill="auto"/>
              <w:spacing w:line="274" w:lineRule="exact"/>
            </w:pPr>
            <w:r>
              <w:rPr>
                <w:rStyle w:val="212pt"/>
                <w:color w:val="000000"/>
              </w:rPr>
              <w:t>специализированного типа</w:t>
            </w:r>
          </w:p>
        </w:tc>
        <w:tc>
          <w:tcPr>
            <w:tcW w:w="1619"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ind w:left="160" w:firstLine="320"/>
            </w:pPr>
            <w:r>
              <w:rPr>
                <w:rStyle w:val="212pt"/>
                <w:color w:val="000000"/>
              </w:rPr>
              <w:t>%% от численности детей 1-6 лет</w:t>
            </w:r>
          </w:p>
        </w:tc>
        <w:tc>
          <w:tcPr>
            <w:tcW w:w="1255"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3</w:t>
            </w:r>
          </w:p>
        </w:tc>
        <w:tc>
          <w:tcPr>
            <w:tcW w:w="1619"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jc w:val="center"/>
            </w:pPr>
            <w:r>
              <w:rPr>
                <w:rStyle w:val="212pt"/>
                <w:color w:val="000000"/>
              </w:rPr>
              <w:t>мин.</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пешеходной</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доступности</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30</w:t>
            </w:r>
          </w:p>
        </w:tc>
      </w:tr>
      <w:tr w:rsidR="00A95E77" w:rsidTr="00F76835">
        <w:tblPrEx>
          <w:tblCellMar>
            <w:top w:w="0" w:type="dxa"/>
            <w:left w:w="0" w:type="dxa"/>
            <w:bottom w:w="0" w:type="dxa"/>
            <w:right w:w="0" w:type="dxa"/>
          </w:tblCellMar>
        </w:tblPrEx>
        <w:trPr>
          <w:trHeight w:hRule="exact" w:val="845"/>
        </w:trPr>
        <w:tc>
          <w:tcPr>
            <w:tcW w:w="570" w:type="dxa"/>
            <w:tcBorders>
              <w:top w:val="single" w:sz="4" w:space="0" w:color="auto"/>
              <w:left w:val="single" w:sz="4" w:space="0" w:color="auto"/>
              <w:right w:val="nil"/>
            </w:tcBorders>
            <w:shd w:val="clear" w:color="auto" w:fill="FFFFFF"/>
            <w:vAlign w:val="center"/>
          </w:tcPr>
          <w:p w:rsidR="00A95E77" w:rsidRDefault="00A95E77">
            <w:pPr>
              <w:pStyle w:val="21"/>
              <w:framePr w:w="9374" w:h="4454" w:wrap="none" w:vAnchor="page" w:hAnchor="page" w:x="1690" w:y="8005"/>
              <w:shd w:val="clear" w:color="auto" w:fill="auto"/>
              <w:spacing w:line="240" w:lineRule="exact"/>
              <w:ind w:left="220"/>
            </w:pPr>
            <w:r>
              <w:rPr>
                <w:rStyle w:val="212pt"/>
                <w:color w:val="000000"/>
              </w:rPr>
              <w:t>3</w:t>
            </w:r>
          </w:p>
        </w:tc>
        <w:tc>
          <w:tcPr>
            <w:tcW w:w="3388" w:type="dxa"/>
            <w:tcBorders>
              <w:top w:val="single" w:sz="4" w:space="0" w:color="auto"/>
              <w:left w:val="single" w:sz="4" w:space="0" w:color="auto"/>
              <w:right w:val="nil"/>
            </w:tcBorders>
            <w:shd w:val="clear" w:color="auto" w:fill="FFFFFF"/>
            <w:vAlign w:val="center"/>
          </w:tcPr>
          <w:p w:rsidR="00A95E77" w:rsidRDefault="00A95E77">
            <w:pPr>
              <w:pStyle w:val="21"/>
              <w:framePr w:w="9374" w:h="4454" w:wrap="none" w:vAnchor="page" w:hAnchor="page" w:x="1690" w:y="8005"/>
              <w:shd w:val="clear" w:color="auto" w:fill="auto"/>
              <w:spacing w:line="274" w:lineRule="exact"/>
            </w:pPr>
            <w:r>
              <w:rPr>
                <w:rStyle w:val="212pt"/>
                <w:color w:val="000000"/>
              </w:rPr>
              <w:t>Детское дошкольное учреждение оздоровительное</w:t>
            </w:r>
          </w:p>
        </w:tc>
        <w:tc>
          <w:tcPr>
            <w:tcW w:w="1619" w:type="dxa"/>
            <w:tcBorders>
              <w:top w:val="single" w:sz="4" w:space="0" w:color="auto"/>
              <w:left w:val="single" w:sz="4" w:space="0" w:color="auto"/>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ind w:left="160" w:firstLine="320"/>
            </w:pPr>
            <w:r>
              <w:rPr>
                <w:rStyle w:val="212pt"/>
                <w:color w:val="000000"/>
              </w:rPr>
              <w:t>%% от численности детей 1-6 лет</w:t>
            </w:r>
          </w:p>
        </w:tc>
        <w:tc>
          <w:tcPr>
            <w:tcW w:w="1255" w:type="dxa"/>
            <w:tcBorders>
              <w:top w:val="single" w:sz="4" w:space="0" w:color="auto"/>
              <w:left w:val="single" w:sz="4" w:space="0" w:color="auto"/>
              <w:right w:val="nil"/>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12</w:t>
            </w:r>
          </w:p>
        </w:tc>
        <w:tc>
          <w:tcPr>
            <w:tcW w:w="1619" w:type="dxa"/>
            <w:tcBorders>
              <w:top w:val="single" w:sz="4" w:space="0" w:color="auto"/>
              <w:left w:val="single" w:sz="4" w:space="0" w:color="auto"/>
              <w:right w:val="nil"/>
            </w:tcBorders>
            <w:shd w:val="clear" w:color="auto" w:fill="FFFFFF"/>
            <w:vAlign w:val="bottom"/>
          </w:tcPr>
          <w:p w:rsidR="00A95E77" w:rsidRDefault="00A95E77">
            <w:pPr>
              <w:pStyle w:val="21"/>
              <w:framePr w:w="9374" w:h="4454" w:wrap="none" w:vAnchor="page" w:hAnchor="page" w:x="1690" w:y="8005"/>
              <w:shd w:val="clear" w:color="auto" w:fill="auto"/>
              <w:spacing w:line="274" w:lineRule="exact"/>
              <w:jc w:val="center"/>
            </w:pPr>
            <w:r>
              <w:rPr>
                <w:rStyle w:val="212pt"/>
                <w:color w:val="000000"/>
              </w:rPr>
              <w:t>мин.</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пешеходной</w:t>
            </w:r>
          </w:p>
          <w:p w:rsidR="00A95E77" w:rsidRDefault="00A95E77">
            <w:pPr>
              <w:pStyle w:val="21"/>
              <w:framePr w:w="9374" w:h="4454" w:wrap="none" w:vAnchor="page" w:hAnchor="page" w:x="1690" w:y="8005"/>
              <w:shd w:val="clear" w:color="auto" w:fill="auto"/>
              <w:spacing w:line="274" w:lineRule="exact"/>
              <w:ind w:left="180"/>
            </w:pPr>
            <w:r>
              <w:rPr>
                <w:rStyle w:val="212pt"/>
                <w:color w:val="000000"/>
              </w:rPr>
              <w:t>доступности</w:t>
            </w:r>
          </w:p>
        </w:tc>
        <w:tc>
          <w:tcPr>
            <w:tcW w:w="905" w:type="dxa"/>
            <w:tcBorders>
              <w:top w:val="single" w:sz="4" w:space="0" w:color="auto"/>
              <w:left w:val="single" w:sz="4" w:space="0" w:color="auto"/>
              <w:right w:val="single" w:sz="4" w:space="0" w:color="auto"/>
            </w:tcBorders>
            <w:shd w:val="clear" w:color="auto" w:fill="FFFFFF"/>
            <w:vAlign w:val="center"/>
          </w:tcPr>
          <w:p w:rsidR="00A95E77" w:rsidRPr="00E356EB" w:rsidRDefault="00A95E77">
            <w:pPr>
              <w:pStyle w:val="21"/>
              <w:framePr w:w="9374" w:h="4454" w:wrap="none" w:vAnchor="page" w:hAnchor="page" w:x="1690" w:y="8005"/>
              <w:shd w:val="clear" w:color="auto" w:fill="auto"/>
              <w:spacing w:line="240" w:lineRule="exact"/>
              <w:jc w:val="center"/>
              <w:rPr>
                <w:color w:val="000000"/>
              </w:rPr>
            </w:pPr>
            <w:r w:rsidRPr="00E356EB">
              <w:rPr>
                <w:rStyle w:val="212pt"/>
                <w:color w:val="000000"/>
              </w:rPr>
              <w:t>30</w:t>
            </w:r>
          </w:p>
        </w:tc>
      </w:tr>
    </w:tbl>
    <w:p w:rsidR="00A95E77" w:rsidRDefault="00A95E77">
      <w:pPr>
        <w:pStyle w:val="60"/>
        <w:framePr w:w="9816" w:h="884" w:hRule="exact" w:wrap="none" w:vAnchor="page" w:hAnchor="page" w:x="1282" w:y="12701"/>
        <w:shd w:val="clear" w:color="auto" w:fill="auto"/>
        <w:spacing w:line="274" w:lineRule="exact"/>
        <w:ind w:left="420" w:firstLine="0"/>
        <w:jc w:val="both"/>
      </w:pPr>
      <w:r>
        <w:rPr>
          <w:rStyle w:val="6"/>
          <w:color w:val="000000"/>
        </w:rPr>
        <w:t>Примечания:</w:t>
      </w:r>
    </w:p>
    <w:p w:rsidR="00A95E77" w:rsidRDefault="00A95E77">
      <w:pPr>
        <w:pStyle w:val="60"/>
        <w:framePr w:w="9816" w:h="884" w:hRule="exact" w:wrap="none" w:vAnchor="page" w:hAnchor="page" w:x="1282" w:y="12701"/>
        <w:shd w:val="clear" w:color="auto" w:fill="auto"/>
        <w:spacing w:line="274" w:lineRule="exact"/>
        <w:ind w:left="420" w:firstLine="0"/>
        <w:jc w:val="both"/>
      </w:pPr>
      <w:r>
        <w:rPr>
          <w:rStyle w:val="6"/>
          <w:color w:val="000000"/>
        </w:rPr>
        <w:t>1. При отсутствии данных по демографии, суммарная численность мест в детских дошкольных учреждениях принимается 100 мест на 1000 чел.</w:t>
      </w:r>
    </w:p>
    <w:p w:rsidR="00A95E77" w:rsidRDefault="00A95E77">
      <w:pPr>
        <w:pStyle w:val="30"/>
        <w:framePr w:w="9816" w:h="850" w:hRule="exact" w:wrap="none" w:vAnchor="page" w:hAnchor="page" w:x="1282" w:y="14490"/>
        <w:shd w:val="clear" w:color="auto" w:fill="auto"/>
        <w:spacing w:after="238" w:line="240" w:lineRule="exact"/>
        <w:ind w:left="1880" w:firstLine="0"/>
        <w:jc w:val="left"/>
      </w:pPr>
      <w:r>
        <w:rPr>
          <w:rStyle w:val="3"/>
          <w:b/>
          <w:bCs/>
          <w:color w:val="000000"/>
        </w:rPr>
        <w:t>Объекты начального, основного и среднего общего образования</w:t>
      </w:r>
    </w:p>
    <w:p w:rsidR="00A95E77" w:rsidRDefault="00A95E77">
      <w:pPr>
        <w:pStyle w:val="60"/>
        <w:framePr w:w="9816" w:h="850" w:hRule="exact" w:wrap="none" w:vAnchor="page" w:hAnchor="page" w:x="1282" w:y="14490"/>
        <w:shd w:val="clear" w:color="auto" w:fill="auto"/>
        <w:spacing w:line="240" w:lineRule="exact"/>
        <w:ind w:firstLine="0"/>
        <w:jc w:val="right"/>
      </w:pPr>
      <w:r>
        <w:rPr>
          <w:rStyle w:val="6"/>
          <w:color w:val="000000"/>
        </w:rPr>
        <w:t>Таблица 10</w:t>
      </w:r>
    </w:p>
    <w:p w:rsidR="00A95E77" w:rsidRDefault="00A95E77">
      <w:pPr>
        <w:pStyle w:val="a5"/>
        <w:framePr w:wrap="none" w:vAnchor="page" w:hAnchor="page" w:x="10503" w:y="15565"/>
        <w:shd w:val="clear" w:color="auto" w:fill="auto"/>
        <w:spacing w:line="240" w:lineRule="exact"/>
      </w:pPr>
      <w:r>
        <w:rPr>
          <w:rStyle w:val="a4"/>
          <w:b/>
          <w:bCs/>
          <w:color w:val="000000"/>
        </w:rPr>
        <w:t>11</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38"/>
        <w:gridCol w:w="2986"/>
        <w:gridCol w:w="1627"/>
        <w:gridCol w:w="1402"/>
        <w:gridCol w:w="1445"/>
        <w:gridCol w:w="1411"/>
      </w:tblGrid>
      <w:tr w:rsidR="00A95E77">
        <w:tblPrEx>
          <w:tblCellMar>
            <w:top w:w="0" w:type="dxa"/>
            <w:left w:w="0" w:type="dxa"/>
            <w:bottom w:w="0" w:type="dxa"/>
            <w:right w:w="0" w:type="dxa"/>
          </w:tblCellMar>
        </w:tblPrEx>
        <w:trPr>
          <w:trHeight w:hRule="exact" w:val="1118"/>
        </w:trPr>
        <w:tc>
          <w:tcPr>
            <w:tcW w:w="538"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20"/>
            </w:pPr>
            <w:r>
              <w:rPr>
                <w:rStyle w:val="212pt"/>
                <w:color w:val="000000"/>
              </w:rPr>
              <w:lastRenderedPageBreak/>
              <w:t>№</w:t>
            </w:r>
          </w:p>
        </w:tc>
        <w:tc>
          <w:tcPr>
            <w:tcW w:w="2986"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320"/>
            </w:pPr>
            <w:r>
              <w:rPr>
                <w:rStyle w:val="212pt"/>
                <w:color w:val="000000"/>
              </w:rPr>
              <w:t>Наименование объекта</w:t>
            </w:r>
          </w:p>
        </w:tc>
        <w:tc>
          <w:tcPr>
            <w:tcW w:w="3029"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83" w:lineRule="exact"/>
              <w:jc w:val="both"/>
            </w:pPr>
            <w:r>
              <w:rPr>
                <w:rStyle w:val="212pt"/>
                <w:color w:val="000000"/>
              </w:rPr>
              <w:t>Минимально допустимый уровень обеспеченности</w:t>
            </w:r>
          </w:p>
        </w:tc>
        <w:tc>
          <w:tcPr>
            <w:tcW w:w="2856"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08" w:h="4666" w:wrap="none" w:vAnchor="page" w:hAnchor="page" w:x="1844" w:y="1139"/>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44"/>
        </w:trPr>
        <w:tc>
          <w:tcPr>
            <w:tcW w:w="538" w:type="dxa"/>
            <w:vMerge/>
            <w:tcBorders>
              <w:top w:val="nil"/>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74" w:lineRule="exact"/>
              <w:jc w:val="center"/>
            </w:pPr>
          </w:p>
        </w:tc>
        <w:tc>
          <w:tcPr>
            <w:tcW w:w="2986" w:type="dxa"/>
            <w:vMerge/>
            <w:tcBorders>
              <w:top w:val="nil"/>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74" w:lineRule="exact"/>
              <w:jc w:val="center"/>
            </w:pPr>
          </w:p>
        </w:tc>
        <w:tc>
          <w:tcPr>
            <w:tcW w:w="16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4666" w:wrap="none" w:vAnchor="page" w:hAnchor="page" w:x="1844" w:y="1139"/>
              <w:shd w:val="clear" w:color="auto" w:fill="auto"/>
              <w:spacing w:after="120" w:line="240" w:lineRule="exact"/>
              <w:jc w:val="center"/>
            </w:pPr>
            <w:r>
              <w:rPr>
                <w:rStyle w:val="212pt"/>
                <w:color w:val="000000"/>
              </w:rPr>
              <w:t>Единица</w:t>
            </w:r>
          </w:p>
          <w:p w:rsidR="00A95E77" w:rsidRDefault="00A95E77">
            <w:pPr>
              <w:pStyle w:val="21"/>
              <w:framePr w:w="9408" w:h="4666" w:wrap="none" w:vAnchor="page" w:hAnchor="page" w:x="1844" w:y="1139"/>
              <w:shd w:val="clear" w:color="auto" w:fill="auto"/>
              <w:spacing w:before="120" w:line="240" w:lineRule="exact"/>
              <w:jc w:val="center"/>
            </w:pPr>
            <w:r>
              <w:rPr>
                <w:rStyle w:val="212pt"/>
                <w:color w:val="000000"/>
              </w:rPr>
              <w:t>измерения</w:t>
            </w:r>
          </w:p>
        </w:tc>
        <w:tc>
          <w:tcPr>
            <w:tcW w:w="140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00"/>
            </w:pPr>
            <w:r>
              <w:rPr>
                <w:rStyle w:val="212pt"/>
                <w:color w:val="000000"/>
              </w:rPr>
              <w:t>Величина</w:t>
            </w:r>
          </w:p>
        </w:tc>
        <w:tc>
          <w:tcPr>
            <w:tcW w:w="144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4666" w:wrap="none" w:vAnchor="page" w:hAnchor="page" w:x="1844" w:y="1139"/>
              <w:shd w:val="clear" w:color="auto" w:fill="auto"/>
              <w:spacing w:after="120" w:line="240" w:lineRule="exact"/>
              <w:ind w:left="280"/>
            </w:pPr>
            <w:r>
              <w:rPr>
                <w:rStyle w:val="212pt"/>
                <w:color w:val="000000"/>
              </w:rPr>
              <w:t>Единица</w:t>
            </w:r>
          </w:p>
          <w:p w:rsidR="00A95E77" w:rsidRDefault="00A95E77">
            <w:pPr>
              <w:pStyle w:val="21"/>
              <w:framePr w:w="9408" w:h="4666" w:wrap="none" w:vAnchor="page" w:hAnchor="page" w:x="1844" w:y="1139"/>
              <w:shd w:val="clear" w:color="auto" w:fill="auto"/>
              <w:spacing w:before="120" w:line="240" w:lineRule="exact"/>
              <w:ind w:left="200"/>
            </w:pPr>
            <w:r>
              <w:rPr>
                <w:rStyle w:val="212pt"/>
                <w:color w:val="000000"/>
              </w:rPr>
              <w:t>измерения</w:t>
            </w:r>
          </w:p>
        </w:tc>
        <w:tc>
          <w:tcPr>
            <w:tcW w:w="1411"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00"/>
            </w:pPr>
            <w:r>
              <w:rPr>
                <w:rStyle w:val="212pt"/>
                <w:color w:val="000000"/>
              </w:rPr>
              <w:t>Величина</w:t>
            </w:r>
          </w:p>
        </w:tc>
      </w:tr>
      <w:tr w:rsidR="00A95E77">
        <w:tblPrEx>
          <w:tblCellMar>
            <w:top w:w="0" w:type="dxa"/>
            <w:left w:w="0" w:type="dxa"/>
            <w:bottom w:w="0" w:type="dxa"/>
            <w:right w:w="0" w:type="dxa"/>
          </w:tblCellMar>
        </w:tblPrEx>
        <w:trPr>
          <w:trHeight w:hRule="exact" w:val="1118"/>
        </w:trPr>
        <w:tc>
          <w:tcPr>
            <w:tcW w:w="53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20"/>
            </w:pPr>
            <w:r>
              <w:rPr>
                <w:rStyle w:val="212pt"/>
                <w:color w:val="000000"/>
              </w:rPr>
              <w:t>1</w:t>
            </w:r>
          </w:p>
        </w:tc>
        <w:tc>
          <w:tcPr>
            <w:tcW w:w="298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4666" w:wrap="none" w:vAnchor="page" w:hAnchor="page" w:x="1844" w:y="1139"/>
              <w:shd w:val="clear" w:color="auto" w:fill="auto"/>
              <w:spacing w:line="278" w:lineRule="exact"/>
            </w:pPr>
            <w:r>
              <w:rPr>
                <w:rStyle w:val="212pt"/>
                <w:color w:val="000000"/>
              </w:rPr>
              <w:t>Школа (гимназия, лицей) начального и основного общего образования, 1 -9 классы</w:t>
            </w:r>
          </w:p>
        </w:tc>
        <w:tc>
          <w:tcPr>
            <w:tcW w:w="162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74" w:lineRule="exact"/>
              <w:ind w:left="180" w:firstLine="300"/>
            </w:pPr>
            <w:r>
              <w:rPr>
                <w:rStyle w:val="212pt"/>
                <w:color w:val="000000"/>
              </w:rPr>
              <w:t>%% от численности школьников</w:t>
            </w:r>
          </w:p>
        </w:tc>
        <w:tc>
          <w:tcPr>
            <w:tcW w:w="14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100</w:t>
            </w:r>
          </w:p>
        </w:tc>
        <w:tc>
          <w:tcPr>
            <w:tcW w:w="1445" w:type="dxa"/>
            <w:vMerge w:val="restart"/>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м</w:t>
            </w:r>
          </w:p>
        </w:tc>
        <w:tc>
          <w:tcPr>
            <w:tcW w:w="1411" w:type="dxa"/>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15000</w:t>
            </w:r>
          </w:p>
        </w:tc>
      </w:tr>
      <w:tr w:rsidR="00A95E77">
        <w:tblPrEx>
          <w:tblCellMar>
            <w:top w:w="0" w:type="dxa"/>
            <w:left w:w="0" w:type="dxa"/>
            <w:bottom w:w="0" w:type="dxa"/>
            <w:right w:w="0" w:type="dxa"/>
          </w:tblCellMar>
        </w:tblPrEx>
        <w:trPr>
          <w:trHeight w:hRule="exact" w:val="835"/>
        </w:trPr>
        <w:tc>
          <w:tcPr>
            <w:tcW w:w="53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20"/>
            </w:pPr>
            <w:r>
              <w:rPr>
                <w:rStyle w:val="212pt"/>
                <w:color w:val="000000"/>
              </w:rPr>
              <w:t>2</w:t>
            </w:r>
          </w:p>
        </w:tc>
        <w:tc>
          <w:tcPr>
            <w:tcW w:w="298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4666" w:wrap="none" w:vAnchor="page" w:hAnchor="page" w:x="1844" w:y="1139"/>
              <w:shd w:val="clear" w:color="auto" w:fill="auto"/>
              <w:spacing w:line="278" w:lineRule="exact"/>
            </w:pPr>
            <w:r>
              <w:rPr>
                <w:rStyle w:val="212pt"/>
                <w:color w:val="000000"/>
              </w:rPr>
              <w:t>Школа (гимназия, лицей) среднего общего образования, 10-11 классы</w:t>
            </w:r>
          </w:p>
        </w:tc>
        <w:tc>
          <w:tcPr>
            <w:tcW w:w="16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08" w:h="4666" w:wrap="none" w:vAnchor="page" w:hAnchor="page" w:x="1844" w:y="1139"/>
              <w:shd w:val="clear" w:color="auto" w:fill="auto"/>
              <w:spacing w:line="274" w:lineRule="exact"/>
              <w:ind w:left="180" w:firstLine="300"/>
            </w:pPr>
            <w:r>
              <w:rPr>
                <w:rStyle w:val="212pt"/>
                <w:color w:val="000000"/>
              </w:rPr>
              <w:t>%% от численности школьников</w:t>
            </w:r>
          </w:p>
        </w:tc>
        <w:tc>
          <w:tcPr>
            <w:tcW w:w="14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75</w:t>
            </w:r>
          </w:p>
        </w:tc>
        <w:tc>
          <w:tcPr>
            <w:tcW w:w="1445" w:type="dxa"/>
            <w:vMerge/>
            <w:tcBorders>
              <w:top w:val="nil"/>
              <w:left w:val="single" w:sz="4" w:space="0" w:color="auto"/>
              <w:bottom w:val="nil"/>
              <w:right w:val="nil"/>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p>
        </w:tc>
        <w:tc>
          <w:tcPr>
            <w:tcW w:w="1411" w:type="dxa"/>
            <w:vMerge/>
            <w:tcBorders>
              <w:top w:val="nil"/>
              <w:left w:val="single" w:sz="4" w:space="0" w:color="auto"/>
              <w:bottom w:val="nil"/>
              <w:right w:val="single" w:sz="4" w:space="0" w:color="auto"/>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p>
        </w:tc>
      </w:tr>
      <w:tr w:rsidR="00A95E77">
        <w:tblPrEx>
          <w:tblCellMar>
            <w:top w:w="0" w:type="dxa"/>
            <w:left w:w="0" w:type="dxa"/>
            <w:bottom w:w="0" w:type="dxa"/>
            <w:right w:w="0" w:type="dxa"/>
          </w:tblCellMar>
        </w:tblPrEx>
        <w:trPr>
          <w:trHeight w:hRule="exact" w:val="850"/>
        </w:trPr>
        <w:tc>
          <w:tcPr>
            <w:tcW w:w="53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08" w:h="4666" w:wrap="none" w:vAnchor="page" w:hAnchor="page" w:x="1844" w:y="1139"/>
              <w:shd w:val="clear" w:color="auto" w:fill="auto"/>
              <w:spacing w:line="240" w:lineRule="exact"/>
              <w:ind w:left="220"/>
            </w:pPr>
            <w:r>
              <w:rPr>
                <w:rStyle w:val="212pt"/>
                <w:color w:val="000000"/>
              </w:rPr>
              <w:t>3</w:t>
            </w:r>
          </w:p>
        </w:tc>
        <w:tc>
          <w:tcPr>
            <w:tcW w:w="2986"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408" w:h="4666" w:wrap="none" w:vAnchor="page" w:hAnchor="page" w:x="1844" w:y="1139"/>
              <w:shd w:val="clear" w:color="auto" w:fill="auto"/>
              <w:spacing w:line="274" w:lineRule="exact"/>
            </w:pPr>
            <w:r>
              <w:rPr>
                <w:rStyle w:val="212pt"/>
                <w:color w:val="000000"/>
              </w:rPr>
              <w:t xml:space="preserve">Межшкольный </w:t>
            </w:r>
            <w:proofErr w:type="spellStart"/>
            <w:r>
              <w:rPr>
                <w:rStyle w:val="212pt"/>
                <w:color w:val="000000"/>
              </w:rPr>
              <w:t>учебно</w:t>
            </w:r>
            <w:r>
              <w:rPr>
                <w:rStyle w:val="212pt"/>
                <w:color w:val="000000"/>
              </w:rPr>
              <w:softHyphen/>
              <w:t>производственный</w:t>
            </w:r>
            <w:proofErr w:type="spellEnd"/>
            <w:r>
              <w:rPr>
                <w:rStyle w:val="212pt"/>
                <w:color w:val="000000"/>
              </w:rPr>
              <w:t xml:space="preserve"> комбинат</w:t>
            </w:r>
          </w:p>
        </w:tc>
        <w:tc>
          <w:tcPr>
            <w:tcW w:w="1627"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408" w:h="4666" w:wrap="none" w:vAnchor="page" w:hAnchor="page" w:x="1844" w:y="1139"/>
              <w:shd w:val="clear" w:color="auto" w:fill="auto"/>
              <w:spacing w:line="274" w:lineRule="exact"/>
              <w:ind w:left="180" w:firstLine="300"/>
            </w:pPr>
            <w:r>
              <w:rPr>
                <w:rStyle w:val="212pt"/>
                <w:color w:val="000000"/>
              </w:rPr>
              <w:t>%% от численности школьников</w:t>
            </w:r>
          </w:p>
        </w:tc>
        <w:tc>
          <w:tcPr>
            <w:tcW w:w="1402"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8</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E77" w:rsidRPr="00E356EB" w:rsidRDefault="00A95E77">
            <w:pPr>
              <w:pStyle w:val="21"/>
              <w:framePr w:w="9408" w:h="4666" w:wrap="none" w:vAnchor="page" w:hAnchor="page" w:x="1844" w:y="1139"/>
              <w:shd w:val="clear" w:color="auto" w:fill="auto"/>
              <w:spacing w:line="240" w:lineRule="exact"/>
              <w:jc w:val="center"/>
              <w:rPr>
                <w:color w:val="000000"/>
              </w:rPr>
            </w:pPr>
            <w:r w:rsidRPr="00E356EB">
              <w:rPr>
                <w:rStyle w:val="212pt"/>
                <w:color w:val="000000"/>
              </w:rPr>
              <w:t>Не нормируется</w:t>
            </w:r>
          </w:p>
        </w:tc>
      </w:tr>
    </w:tbl>
    <w:p w:rsidR="00A95E77" w:rsidRDefault="00A95E77">
      <w:pPr>
        <w:pStyle w:val="60"/>
        <w:framePr w:w="9816" w:h="4203" w:hRule="exact" w:wrap="none" w:vAnchor="page" w:hAnchor="page" w:x="1436" w:y="5998"/>
        <w:shd w:val="clear" w:color="auto" w:fill="auto"/>
        <w:spacing w:line="274" w:lineRule="exact"/>
        <w:ind w:left="420" w:firstLine="0"/>
        <w:jc w:val="both"/>
      </w:pPr>
      <w:r>
        <w:rPr>
          <w:rStyle w:val="6"/>
          <w:color w:val="000000"/>
        </w:rPr>
        <w:t>Примечания:</w:t>
      </w:r>
    </w:p>
    <w:p w:rsidR="00A95E77" w:rsidRDefault="00A95E77">
      <w:pPr>
        <w:pStyle w:val="60"/>
        <w:framePr w:w="9816" w:h="4203" w:hRule="exact" w:wrap="none" w:vAnchor="page" w:hAnchor="page" w:x="1436" w:y="5998"/>
        <w:numPr>
          <w:ilvl w:val="0"/>
          <w:numId w:val="10"/>
        </w:numPr>
        <w:shd w:val="clear" w:color="auto" w:fill="auto"/>
        <w:tabs>
          <w:tab w:val="left" w:pos="726"/>
        </w:tabs>
        <w:spacing w:line="274" w:lineRule="exact"/>
        <w:ind w:left="420" w:firstLine="0"/>
        <w:jc w:val="both"/>
      </w:pPr>
      <w:r>
        <w:rPr>
          <w:rStyle w:val="6"/>
          <w:color w:val="000000"/>
        </w:rPr>
        <w:t>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A95E77" w:rsidRDefault="00A95E77">
      <w:pPr>
        <w:pStyle w:val="60"/>
        <w:framePr w:w="9816" w:h="4203" w:hRule="exact" w:wrap="none" w:vAnchor="page" w:hAnchor="page" w:x="1436" w:y="5998"/>
        <w:numPr>
          <w:ilvl w:val="0"/>
          <w:numId w:val="10"/>
        </w:numPr>
        <w:shd w:val="clear" w:color="auto" w:fill="auto"/>
        <w:tabs>
          <w:tab w:val="left" w:pos="726"/>
        </w:tabs>
        <w:spacing w:line="274" w:lineRule="exact"/>
        <w:ind w:left="420" w:firstLine="0"/>
        <w:jc w:val="both"/>
      </w:pPr>
      <w:r>
        <w:rPr>
          <w:rStyle w:val="6"/>
          <w:color w:val="000000"/>
        </w:rPr>
        <w:t>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A95E77" w:rsidRDefault="00A95E77">
      <w:pPr>
        <w:pStyle w:val="60"/>
        <w:framePr w:w="9816" w:h="4203" w:hRule="exact" w:wrap="none" w:vAnchor="page" w:hAnchor="page" w:x="1436" w:y="5998"/>
        <w:numPr>
          <w:ilvl w:val="0"/>
          <w:numId w:val="10"/>
        </w:numPr>
        <w:shd w:val="clear" w:color="auto" w:fill="auto"/>
        <w:tabs>
          <w:tab w:val="left" w:pos="726"/>
        </w:tabs>
        <w:spacing w:line="274" w:lineRule="exact"/>
        <w:ind w:left="420" w:firstLine="0"/>
        <w:jc w:val="both"/>
      </w:pPr>
      <w:r>
        <w:rPr>
          <w:rStyle w:val="6"/>
          <w:color w:val="000000"/>
        </w:rPr>
        <w:t xml:space="preserve">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Pr>
            <w:rStyle w:val="6"/>
            <w:color w:val="000000"/>
          </w:rPr>
          <w:t>1 км</w:t>
        </w:r>
      </w:smartTag>
      <w:r>
        <w:rPr>
          <w:rStyle w:val="6"/>
          <w:color w:val="000000"/>
        </w:rPr>
        <w:t xml:space="preserve"> от учреждения. Подвоз учащихся осуществляется на транспорте, предназначенном для перевозки детей.</w:t>
      </w:r>
    </w:p>
    <w:p w:rsidR="00A95E77" w:rsidRDefault="00A95E77">
      <w:pPr>
        <w:pStyle w:val="60"/>
        <w:framePr w:w="9816" w:h="4203" w:hRule="exact" w:wrap="none" w:vAnchor="page" w:hAnchor="page" w:x="1436" w:y="5998"/>
        <w:numPr>
          <w:ilvl w:val="0"/>
          <w:numId w:val="10"/>
        </w:numPr>
        <w:shd w:val="clear" w:color="auto" w:fill="auto"/>
        <w:tabs>
          <w:tab w:val="left" w:pos="726"/>
        </w:tabs>
        <w:spacing w:after="207" w:line="274" w:lineRule="exact"/>
        <w:ind w:left="420" w:firstLine="0"/>
        <w:jc w:val="both"/>
      </w:pPr>
      <w:r>
        <w:rPr>
          <w:rStyle w:val="6"/>
          <w:color w:val="000000"/>
        </w:rPr>
        <w:t xml:space="preserve">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Pr>
            <w:rStyle w:val="6"/>
            <w:color w:val="000000"/>
          </w:rPr>
          <w:t>500 м</w:t>
        </w:r>
      </w:smartTag>
      <w:r>
        <w:rPr>
          <w:rStyle w:val="6"/>
          <w:color w:val="000000"/>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Pr>
            <w:rStyle w:val="6"/>
            <w:color w:val="000000"/>
          </w:rPr>
          <w:t>250 м</w:t>
        </w:r>
      </w:smartTag>
      <w:r>
        <w:rPr>
          <w:rStyle w:val="6"/>
          <w:color w:val="000000"/>
        </w:rPr>
        <w:t xml:space="preserve"> со стороны дороги.</w:t>
      </w:r>
    </w:p>
    <w:p w:rsidR="00A95E77" w:rsidRDefault="00A95E77">
      <w:pPr>
        <w:pStyle w:val="30"/>
        <w:framePr w:w="9816" w:h="4203" w:hRule="exact" w:wrap="none" w:vAnchor="page" w:hAnchor="page" w:x="1436" w:y="5998"/>
        <w:shd w:val="clear" w:color="auto" w:fill="auto"/>
        <w:spacing w:after="0" w:line="240" w:lineRule="exact"/>
        <w:ind w:left="2920" w:firstLine="0"/>
        <w:jc w:val="left"/>
      </w:pPr>
      <w:r>
        <w:rPr>
          <w:rStyle w:val="3"/>
          <w:b/>
          <w:bCs/>
          <w:color w:val="000000"/>
        </w:rPr>
        <w:t>Объекты дополнительного образования</w:t>
      </w:r>
    </w:p>
    <w:p w:rsidR="00A95E77" w:rsidRDefault="00A95E77">
      <w:pPr>
        <w:pStyle w:val="1"/>
        <w:framePr w:wrap="none" w:vAnchor="page" w:hAnchor="page" w:x="10028" w:y="10307"/>
        <w:shd w:val="clear" w:color="auto" w:fill="auto"/>
        <w:spacing w:line="240" w:lineRule="exact"/>
      </w:pPr>
      <w:r>
        <w:rPr>
          <w:rStyle w:val="a8"/>
          <w:color w:val="000000"/>
        </w:rPr>
        <w:t>Таблица 11</w:t>
      </w:r>
    </w:p>
    <w:tbl>
      <w:tblPr>
        <w:tblW w:w="0" w:type="auto"/>
        <w:tblInd w:w="5" w:type="dxa"/>
        <w:tblLayout w:type="fixed"/>
        <w:tblCellMar>
          <w:left w:w="0" w:type="dxa"/>
          <w:right w:w="0" w:type="dxa"/>
        </w:tblCellMar>
        <w:tblLook w:val="0000" w:firstRow="0" w:lastRow="0" w:firstColumn="0" w:lastColumn="0" w:noHBand="0" w:noVBand="0"/>
      </w:tblPr>
      <w:tblGrid>
        <w:gridCol w:w="557"/>
        <w:gridCol w:w="2914"/>
        <w:gridCol w:w="1694"/>
        <w:gridCol w:w="1464"/>
        <w:gridCol w:w="1522"/>
        <w:gridCol w:w="1176"/>
      </w:tblGrid>
      <w:tr w:rsidR="00A95E77">
        <w:tblPrEx>
          <w:tblCellMar>
            <w:top w:w="0" w:type="dxa"/>
            <w:left w:w="0" w:type="dxa"/>
            <w:bottom w:w="0" w:type="dxa"/>
            <w:right w:w="0" w:type="dxa"/>
          </w:tblCellMar>
        </w:tblPrEx>
        <w:trPr>
          <w:trHeight w:hRule="exact" w:val="1118"/>
        </w:trPr>
        <w:tc>
          <w:tcPr>
            <w:tcW w:w="55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26" w:h="3984" w:wrap="none" w:vAnchor="page" w:hAnchor="page" w:x="1844" w:y="10580"/>
              <w:shd w:val="clear" w:color="auto" w:fill="auto"/>
              <w:spacing w:line="240" w:lineRule="exact"/>
              <w:ind w:left="220"/>
            </w:pPr>
            <w:r>
              <w:rPr>
                <w:rStyle w:val="212pt"/>
                <w:color w:val="000000"/>
              </w:rPr>
              <w:t>№</w:t>
            </w:r>
          </w:p>
        </w:tc>
        <w:tc>
          <w:tcPr>
            <w:tcW w:w="29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26" w:h="3984" w:wrap="none" w:vAnchor="page" w:hAnchor="page" w:x="1844" w:y="10580"/>
              <w:shd w:val="clear" w:color="auto" w:fill="auto"/>
              <w:spacing w:line="240" w:lineRule="exact"/>
              <w:ind w:left="280"/>
            </w:pPr>
            <w:r>
              <w:rPr>
                <w:rStyle w:val="212pt"/>
                <w:color w:val="000000"/>
              </w:rPr>
              <w:t>Наименование объекта</w:t>
            </w:r>
          </w:p>
        </w:tc>
        <w:tc>
          <w:tcPr>
            <w:tcW w:w="3158"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line="283" w:lineRule="exact"/>
              <w:ind w:left="280"/>
            </w:pPr>
            <w:r>
              <w:rPr>
                <w:rStyle w:val="212pt"/>
                <w:color w:val="000000"/>
              </w:rPr>
              <w:t>Минимально допустимый уровень обеспеченности</w:t>
            </w:r>
          </w:p>
        </w:tc>
        <w:tc>
          <w:tcPr>
            <w:tcW w:w="2698"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26" w:h="3984" w:wrap="none" w:vAnchor="page" w:hAnchor="page" w:x="1844" w:y="10580"/>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57" w:type="dxa"/>
            <w:tcBorders>
              <w:top w:val="nil"/>
              <w:left w:val="single" w:sz="4" w:space="0" w:color="auto"/>
              <w:bottom w:val="nil"/>
              <w:right w:val="nil"/>
            </w:tcBorders>
            <w:shd w:val="clear" w:color="auto" w:fill="FFFFFF"/>
          </w:tcPr>
          <w:p w:rsidR="00A95E77" w:rsidRDefault="00A95E77">
            <w:pPr>
              <w:framePr w:w="9326" w:h="3984" w:wrap="none" w:vAnchor="page" w:hAnchor="page" w:x="1844" w:y="10580"/>
              <w:rPr>
                <w:rFonts w:cs="Times New Roman"/>
                <w:color w:val="auto"/>
                <w:sz w:val="10"/>
                <w:szCs w:val="10"/>
              </w:rPr>
            </w:pPr>
          </w:p>
        </w:tc>
        <w:tc>
          <w:tcPr>
            <w:tcW w:w="2914" w:type="dxa"/>
            <w:tcBorders>
              <w:top w:val="nil"/>
              <w:left w:val="single" w:sz="4" w:space="0" w:color="auto"/>
              <w:bottom w:val="nil"/>
              <w:right w:val="nil"/>
            </w:tcBorders>
            <w:shd w:val="clear" w:color="auto" w:fill="FFFFFF"/>
          </w:tcPr>
          <w:p w:rsidR="00A95E77" w:rsidRDefault="00A95E77">
            <w:pPr>
              <w:framePr w:w="9326" w:h="3984" w:wrap="none" w:vAnchor="page" w:hAnchor="page" w:x="1844" w:y="10580"/>
              <w:rPr>
                <w:rFonts w:cs="Times New Roman"/>
                <w:color w:val="auto"/>
                <w:sz w:val="10"/>
                <w:szCs w:val="10"/>
              </w:rPr>
            </w:pPr>
          </w:p>
        </w:tc>
        <w:tc>
          <w:tcPr>
            <w:tcW w:w="169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after="120" w:line="240" w:lineRule="exact"/>
              <w:jc w:val="center"/>
            </w:pPr>
            <w:r>
              <w:rPr>
                <w:rStyle w:val="212pt"/>
                <w:color w:val="000000"/>
              </w:rPr>
              <w:t>Единица</w:t>
            </w:r>
          </w:p>
          <w:p w:rsidR="00A95E77" w:rsidRDefault="00A95E77">
            <w:pPr>
              <w:pStyle w:val="21"/>
              <w:framePr w:w="9326" w:h="3984" w:wrap="none" w:vAnchor="page" w:hAnchor="page" w:x="1844" w:y="10580"/>
              <w:shd w:val="clear" w:color="auto" w:fill="auto"/>
              <w:spacing w:before="120" w:line="240" w:lineRule="exact"/>
              <w:jc w:val="center"/>
            </w:pPr>
            <w:r>
              <w:rPr>
                <w:rStyle w:val="212pt"/>
                <w:color w:val="000000"/>
              </w:rPr>
              <w:t>измерения</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line="240" w:lineRule="exact"/>
              <w:ind w:left="240"/>
            </w:pPr>
            <w:r>
              <w:rPr>
                <w:rStyle w:val="212pt"/>
                <w:color w:val="000000"/>
              </w:rPr>
              <w:t>Величина</w:t>
            </w:r>
          </w:p>
        </w:tc>
        <w:tc>
          <w:tcPr>
            <w:tcW w:w="152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after="120" w:line="240" w:lineRule="exact"/>
              <w:ind w:left="320"/>
            </w:pPr>
            <w:r>
              <w:rPr>
                <w:rStyle w:val="212pt"/>
                <w:color w:val="000000"/>
              </w:rPr>
              <w:t>Единица</w:t>
            </w:r>
          </w:p>
          <w:p w:rsidR="00A95E77" w:rsidRDefault="00A95E77">
            <w:pPr>
              <w:pStyle w:val="21"/>
              <w:framePr w:w="9326" w:h="3984" w:wrap="none" w:vAnchor="page" w:hAnchor="page" w:x="1844" w:y="10580"/>
              <w:shd w:val="clear" w:color="auto" w:fill="auto"/>
              <w:spacing w:before="120" w:line="240" w:lineRule="exact"/>
              <w:jc w:val="center"/>
            </w:pPr>
            <w:r>
              <w:rPr>
                <w:rStyle w:val="212pt"/>
                <w:color w:val="000000"/>
              </w:rPr>
              <w:t>измерения</w:t>
            </w:r>
          </w:p>
        </w:tc>
        <w:tc>
          <w:tcPr>
            <w:tcW w:w="117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26" w:h="3984" w:wrap="none" w:vAnchor="page" w:hAnchor="page" w:x="1844" w:y="10580"/>
              <w:shd w:val="clear" w:color="auto" w:fill="auto"/>
              <w:spacing w:line="240" w:lineRule="exact"/>
            </w:pPr>
            <w:r>
              <w:rPr>
                <w:rStyle w:val="212pt"/>
                <w:color w:val="000000"/>
              </w:rPr>
              <w:t>Величина</w:t>
            </w:r>
          </w:p>
        </w:tc>
      </w:tr>
      <w:tr w:rsidR="00A95E77">
        <w:tblPrEx>
          <w:tblCellMar>
            <w:top w:w="0" w:type="dxa"/>
            <w:left w:w="0" w:type="dxa"/>
            <w:bottom w:w="0" w:type="dxa"/>
            <w:right w:w="0" w:type="dxa"/>
          </w:tblCellMar>
        </w:tblPrEx>
        <w:trPr>
          <w:trHeight w:hRule="exact" w:val="845"/>
        </w:trPr>
        <w:tc>
          <w:tcPr>
            <w:tcW w:w="55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line="240" w:lineRule="exact"/>
              <w:ind w:left="220"/>
            </w:pPr>
            <w:r>
              <w:rPr>
                <w:rStyle w:val="212pt"/>
                <w:color w:val="000000"/>
              </w:rPr>
              <w:t>1</w:t>
            </w:r>
          </w:p>
        </w:tc>
        <w:tc>
          <w:tcPr>
            <w:tcW w:w="29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26" w:h="3984" w:wrap="none" w:vAnchor="page" w:hAnchor="page" w:x="1844" w:y="10580"/>
              <w:shd w:val="clear" w:color="auto" w:fill="auto"/>
              <w:spacing w:line="274" w:lineRule="exact"/>
            </w:pPr>
            <w:r>
              <w:rPr>
                <w:rStyle w:val="212pt"/>
                <w:color w:val="000000"/>
              </w:rPr>
              <w:t>Дворец (Дом) творчества школьников</w:t>
            </w:r>
          </w:p>
        </w:tc>
        <w:tc>
          <w:tcPr>
            <w:tcW w:w="169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26" w:h="3984" w:wrap="none" w:vAnchor="page" w:hAnchor="page" w:x="1844" w:y="10580"/>
              <w:shd w:val="clear" w:color="auto" w:fill="auto"/>
              <w:spacing w:line="274" w:lineRule="exact"/>
              <w:ind w:left="220" w:firstLine="300"/>
            </w:pPr>
            <w:r>
              <w:rPr>
                <w:rStyle w:val="212pt"/>
                <w:color w:val="000000"/>
              </w:rPr>
              <w:t>%% от численности школьников</w:t>
            </w:r>
          </w:p>
        </w:tc>
        <w:tc>
          <w:tcPr>
            <w:tcW w:w="146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26" w:h="3984" w:wrap="none" w:vAnchor="page" w:hAnchor="page" w:x="1844" w:y="10580"/>
              <w:shd w:val="clear" w:color="auto" w:fill="auto"/>
              <w:spacing w:line="240" w:lineRule="exact"/>
              <w:jc w:val="center"/>
              <w:rPr>
                <w:color w:val="000000"/>
              </w:rPr>
            </w:pPr>
            <w:r w:rsidRPr="00E356EB">
              <w:rPr>
                <w:rStyle w:val="212pt"/>
                <w:color w:val="000000"/>
              </w:rPr>
              <w:t>3,3</w:t>
            </w:r>
          </w:p>
        </w:tc>
        <w:tc>
          <w:tcPr>
            <w:tcW w:w="1522" w:type="dxa"/>
            <w:tcBorders>
              <w:top w:val="single" w:sz="4" w:space="0" w:color="auto"/>
              <w:left w:val="single" w:sz="4" w:space="0" w:color="auto"/>
              <w:bottom w:val="nil"/>
              <w:right w:val="nil"/>
            </w:tcBorders>
            <w:shd w:val="clear" w:color="auto" w:fill="FFFFFF"/>
          </w:tcPr>
          <w:p w:rsidR="00A95E77" w:rsidRPr="00E356EB" w:rsidRDefault="00A95E77">
            <w:pPr>
              <w:framePr w:w="9326" w:h="3984" w:wrap="none" w:vAnchor="page" w:hAnchor="page" w:x="1844" w:y="10580"/>
              <w:rPr>
                <w:rFonts w:cs="Times New Roman"/>
                <w:sz w:val="10"/>
                <w:szCs w:val="10"/>
              </w:rPr>
            </w:pPr>
          </w:p>
        </w:tc>
        <w:tc>
          <w:tcPr>
            <w:tcW w:w="1176" w:type="dxa"/>
            <w:tcBorders>
              <w:top w:val="single" w:sz="4" w:space="0" w:color="auto"/>
              <w:left w:val="nil"/>
              <w:bottom w:val="nil"/>
              <w:right w:val="single" w:sz="4" w:space="0" w:color="auto"/>
            </w:tcBorders>
            <w:shd w:val="clear" w:color="auto" w:fill="FFFFFF"/>
          </w:tcPr>
          <w:p w:rsidR="00A95E77" w:rsidRPr="00E356EB" w:rsidRDefault="00A95E77">
            <w:pPr>
              <w:framePr w:w="9326" w:h="3984" w:wrap="none" w:vAnchor="page" w:hAnchor="page" w:x="1844" w:y="10580"/>
              <w:rPr>
                <w:rFonts w:cs="Times New Roman"/>
                <w:sz w:val="10"/>
                <w:szCs w:val="10"/>
              </w:rPr>
            </w:pPr>
          </w:p>
        </w:tc>
      </w:tr>
      <w:tr w:rsidR="00A95E77">
        <w:tblPrEx>
          <w:tblCellMar>
            <w:top w:w="0" w:type="dxa"/>
            <w:left w:w="0" w:type="dxa"/>
            <w:bottom w:w="0" w:type="dxa"/>
            <w:right w:w="0" w:type="dxa"/>
          </w:tblCellMar>
        </w:tblPrEx>
        <w:trPr>
          <w:trHeight w:hRule="exact" w:val="1234"/>
        </w:trPr>
        <w:tc>
          <w:tcPr>
            <w:tcW w:w="55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26" w:h="3984" w:wrap="none" w:vAnchor="page" w:hAnchor="page" w:x="1844" w:y="10580"/>
              <w:shd w:val="clear" w:color="auto" w:fill="auto"/>
              <w:spacing w:line="240" w:lineRule="exact"/>
              <w:ind w:left="220"/>
            </w:pPr>
            <w:r>
              <w:rPr>
                <w:rStyle w:val="212pt"/>
                <w:color w:val="000000"/>
              </w:rPr>
              <w:t>2</w:t>
            </w:r>
          </w:p>
        </w:tc>
        <w:tc>
          <w:tcPr>
            <w:tcW w:w="2914"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26" w:h="3984" w:wrap="none" w:vAnchor="page" w:hAnchor="page" w:x="1844" w:y="10580"/>
              <w:shd w:val="clear" w:color="auto" w:fill="auto"/>
              <w:spacing w:line="274" w:lineRule="exact"/>
            </w:pPr>
            <w:r>
              <w:rPr>
                <w:rStyle w:val="212pt"/>
                <w:color w:val="000000"/>
              </w:rPr>
              <w:t>Детская школа искусств (музыкальная, художественная, хореографическая)</w:t>
            </w:r>
          </w:p>
        </w:tc>
        <w:tc>
          <w:tcPr>
            <w:tcW w:w="169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26" w:h="3984" w:wrap="none" w:vAnchor="page" w:hAnchor="page" w:x="1844" w:y="10580"/>
              <w:shd w:val="clear" w:color="auto" w:fill="auto"/>
              <w:spacing w:line="274" w:lineRule="exact"/>
              <w:ind w:left="220" w:firstLine="300"/>
            </w:pPr>
            <w:r>
              <w:rPr>
                <w:rStyle w:val="212pt"/>
                <w:color w:val="000000"/>
              </w:rPr>
              <w:t>%% от численности школьников</w:t>
            </w:r>
          </w:p>
        </w:tc>
        <w:tc>
          <w:tcPr>
            <w:tcW w:w="1464"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26" w:h="3984" w:wrap="none" w:vAnchor="page" w:hAnchor="page" w:x="1844" w:y="10580"/>
              <w:shd w:val="clear" w:color="auto" w:fill="auto"/>
              <w:spacing w:line="240" w:lineRule="exact"/>
              <w:jc w:val="center"/>
              <w:rPr>
                <w:color w:val="000000"/>
              </w:rPr>
            </w:pPr>
            <w:r w:rsidRPr="00E356EB">
              <w:rPr>
                <w:rStyle w:val="212pt"/>
                <w:color w:val="000000"/>
              </w:rPr>
              <w:t>2,7</w:t>
            </w:r>
          </w:p>
        </w:tc>
        <w:tc>
          <w:tcPr>
            <w:tcW w:w="2698" w:type="dxa"/>
            <w:gridSpan w:val="2"/>
            <w:tcBorders>
              <w:top w:val="nil"/>
              <w:left w:val="single" w:sz="4" w:space="0" w:color="auto"/>
              <w:bottom w:val="single" w:sz="4" w:space="0" w:color="auto"/>
              <w:right w:val="single" w:sz="4" w:space="0" w:color="auto"/>
            </w:tcBorders>
            <w:shd w:val="clear" w:color="auto" w:fill="FFFFFF"/>
          </w:tcPr>
          <w:p w:rsidR="00A95E77" w:rsidRPr="00E356EB" w:rsidRDefault="00A95E77">
            <w:pPr>
              <w:pStyle w:val="21"/>
              <w:framePr w:w="9326" w:h="3984" w:wrap="none" w:vAnchor="page" w:hAnchor="page" w:x="1844" w:y="10580"/>
              <w:shd w:val="clear" w:color="auto" w:fill="auto"/>
              <w:spacing w:line="240" w:lineRule="exact"/>
              <w:jc w:val="center"/>
              <w:rPr>
                <w:color w:val="000000"/>
              </w:rPr>
            </w:pPr>
            <w:r w:rsidRPr="00E356EB">
              <w:rPr>
                <w:rStyle w:val="212pt"/>
                <w:color w:val="000000"/>
              </w:rPr>
              <w:t>Не нормируется</w:t>
            </w:r>
          </w:p>
        </w:tc>
      </w:tr>
    </w:tbl>
    <w:p w:rsidR="00A95E77" w:rsidRDefault="00A95E77">
      <w:pPr>
        <w:pStyle w:val="1"/>
        <w:framePr w:wrap="none" w:vAnchor="page" w:hAnchor="page" w:x="1824" w:y="14843"/>
        <w:shd w:val="clear" w:color="auto" w:fill="auto"/>
        <w:spacing w:line="240" w:lineRule="exact"/>
      </w:pPr>
      <w:r>
        <w:rPr>
          <w:rStyle w:val="a8"/>
          <w:color w:val="000000"/>
        </w:rPr>
        <w:t>Примечания:</w:t>
      </w:r>
    </w:p>
    <w:p w:rsidR="00A95E77" w:rsidRDefault="00A95E77">
      <w:pPr>
        <w:pStyle w:val="a5"/>
        <w:framePr w:wrap="none" w:vAnchor="page" w:hAnchor="page" w:x="10656" w:y="15534"/>
        <w:shd w:val="clear" w:color="auto" w:fill="auto"/>
        <w:spacing w:line="240" w:lineRule="exact"/>
      </w:pPr>
      <w:r>
        <w:rPr>
          <w:rStyle w:val="a4"/>
          <w:b/>
          <w:bCs/>
          <w:color w:val="000000"/>
        </w:rPr>
        <w:t>12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60"/>
        <w:framePr w:w="9523" w:h="1196" w:hRule="exact" w:wrap="none" w:vAnchor="page" w:hAnchor="page" w:x="1582" w:y="1100"/>
        <w:numPr>
          <w:ilvl w:val="0"/>
          <w:numId w:val="11"/>
        </w:numPr>
        <w:shd w:val="clear" w:color="auto" w:fill="auto"/>
        <w:tabs>
          <w:tab w:val="left" w:pos="509"/>
        </w:tabs>
        <w:spacing w:after="275" w:line="283" w:lineRule="exact"/>
        <w:ind w:left="160" w:firstLine="0"/>
        <w:jc w:val="both"/>
      </w:pPr>
      <w:r>
        <w:rPr>
          <w:rStyle w:val="6"/>
          <w:color w:val="000000"/>
        </w:rPr>
        <w:lastRenderedPageBreak/>
        <w:t>В сельских поселениях места для внешкольных учреждений рекомендуется предусматривать в зданиях общеобразовательных школ.</w:t>
      </w:r>
    </w:p>
    <w:p w:rsidR="00A95E77" w:rsidRDefault="00A95E77">
      <w:pPr>
        <w:pStyle w:val="30"/>
        <w:framePr w:w="9523" w:h="1196" w:hRule="exact" w:wrap="none" w:vAnchor="page" w:hAnchor="page" w:x="1582" w:y="1100"/>
        <w:shd w:val="clear" w:color="auto" w:fill="auto"/>
        <w:spacing w:after="0" w:line="240" w:lineRule="exact"/>
        <w:ind w:right="100" w:firstLine="0"/>
        <w:jc w:val="center"/>
      </w:pPr>
      <w:r>
        <w:rPr>
          <w:rStyle w:val="3"/>
          <w:b/>
          <w:bCs/>
          <w:color w:val="000000"/>
        </w:rPr>
        <w:t>2.1.5 Объекты, относящиеся к области здравоохранения</w:t>
      </w:r>
    </w:p>
    <w:p w:rsidR="00A95E77" w:rsidRDefault="00A95E77">
      <w:pPr>
        <w:pStyle w:val="1"/>
        <w:framePr w:wrap="none" w:vAnchor="page" w:hAnchor="page" w:x="9905" w:y="2694"/>
        <w:shd w:val="clear" w:color="auto" w:fill="auto"/>
        <w:spacing w:line="240" w:lineRule="exact"/>
      </w:pPr>
      <w:r>
        <w:rPr>
          <w:rStyle w:val="a8"/>
          <w:color w:val="000000"/>
        </w:rPr>
        <w:t>Таблица 12</w:t>
      </w:r>
    </w:p>
    <w:tbl>
      <w:tblPr>
        <w:tblW w:w="0" w:type="auto"/>
        <w:tblInd w:w="5" w:type="dxa"/>
        <w:tblLayout w:type="fixed"/>
        <w:tblCellMar>
          <w:left w:w="0" w:type="dxa"/>
          <w:right w:w="0" w:type="dxa"/>
        </w:tblCellMar>
        <w:tblLook w:val="0000" w:firstRow="0" w:lastRow="0" w:firstColumn="0" w:lastColumn="0" w:noHBand="0" w:noVBand="0"/>
      </w:tblPr>
      <w:tblGrid>
        <w:gridCol w:w="504"/>
        <w:gridCol w:w="2880"/>
        <w:gridCol w:w="1978"/>
        <w:gridCol w:w="1766"/>
        <w:gridCol w:w="1546"/>
        <w:gridCol w:w="835"/>
      </w:tblGrid>
      <w:tr w:rsidR="00A95E77">
        <w:tblPrEx>
          <w:tblCellMar>
            <w:top w:w="0" w:type="dxa"/>
            <w:left w:w="0" w:type="dxa"/>
            <w:bottom w:w="0" w:type="dxa"/>
            <w:right w:w="0" w:type="dxa"/>
          </w:tblCellMar>
        </w:tblPrEx>
        <w:trPr>
          <w:trHeight w:hRule="exact" w:val="1118"/>
        </w:trPr>
        <w:tc>
          <w:tcPr>
            <w:tcW w:w="50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9840" w:wrap="none" w:vAnchor="page" w:hAnchor="page" w:x="1582" w:y="2968"/>
              <w:shd w:val="clear" w:color="auto" w:fill="auto"/>
              <w:spacing w:line="240" w:lineRule="exact"/>
              <w:ind w:left="200"/>
            </w:pPr>
            <w:r>
              <w:rPr>
                <w:rStyle w:val="212pt"/>
                <w:color w:val="000000"/>
              </w:rPr>
              <w:t>№</w:t>
            </w:r>
          </w:p>
        </w:tc>
        <w:tc>
          <w:tcPr>
            <w:tcW w:w="288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9840" w:wrap="none" w:vAnchor="page" w:hAnchor="page" w:x="1582" w:y="2968"/>
              <w:shd w:val="clear" w:color="auto" w:fill="auto"/>
              <w:spacing w:line="240" w:lineRule="exact"/>
              <w:ind w:left="260"/>
            </w:pPr>
            <w:r>
              <w:rPr>
                <w:rStyle w:val="212pt"/>
                <w:color w:val="000000"/>
              </w:rPr>
              <w:t>Наименование объекта</w:t>
            </w:r>
          </w:p>
        </w:tc>
        <w:tc>
          <w:tcPr>
            <w:tcW w:w="3744"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509" w:h="9840" w:wrap="none" w:vAnchor="page" w:hAnchor="page" w:x="1582" w:y="2968"/>
              <w:shd w:val="clear" w:color="auto" w:fill="auto"/>
              <w:spacing w:line="278" w:lineRule="exact"/>
              <w:ind w:left="580"/>
            </w:pPr>
            <w:r>
              <w:rPr>
                <w:rStyle w:val="212pt"/>
                <w:color w:val="000000"/>
              </w:rPr>
              <w:t>Минимально допустимый уровень обеспеченности</w:t>
            </w:r>
          </w:p>
        </w:tc>
        <w:tc>
          <w:tcPr>
            <w:tcW w:w="2381"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509" w:h="9840" w:wrap="none" w:vAnchor="page" w:hAnchor="page" w:x="1582" w:y="2968"/>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04" w:type="dxa"/>
            <w:tcBorders>
              <w:top w:val="nil"/>
              <w:left w:val="single" w:sz="4" w:space="0" w:color="auto"/>
              <w:bottom w:val="nil"/>
              <w:right w:val="nil"/>
            </w:tcBorders>
            <w:shd w:val="clear" w:color="auto" w:fill="FFFFFF"/>
          </w:tcPr>
          <w:p w:rsidR="00A95E77" w:rsidRDefault="00A95E77">
            <w:pPr>
              <w:framePr w:w="9509" w:h="9840" w:wrap="none" w:vAnchor="page" w:hAnchor="page" w:x="1582" w:y="2968"/>
              <w:rPr>
                <w:rFonts w:cs="Times New Roman"/>
                <w:color w:val="auto"/>
                <w:sz w:val="10"/>
                <w:szCs w:val="10"/>
              </w:rPr>
            </w:pPr>
          </w:p>
        </w:tc>
        <w:tc>
          <w:tcPr>
            <w:tcW w:w="2880" w:type="dxa"/>
            <w:tcBorders>
              <w:top w:val="nil"/>
              <w:left w:val="single" w:sz="4" w:space="0" w:color="auto"/>
              <w:bottom w:val="nil"/>
              <w:right w:val="nil"/>
            </w:tcBorders>
            <w:shd w:val="clear" w:color="auto" w:fill="FFFFFF"/>
          </w:tcPr>
          <w:p w:rsidR="00A95E77" w:rsidRDefault="00A95E77">
            <w:pPr>
              <w:framePr w:w="9509" w:h="9840" w:wrap="none" w:vAnchor="page" w:hAnchor="page" w:x="1582" w:y="2968"/>
              <w:rPr>
                <w:rFonts w:cs="Times New Roman"/>
                <w:color w:val="auto"/>
                <w:sz w:val="10"/>
                <w:szCs w:val="10"/>
              </w:rPr>
            </w:pPr>
          </w:p>
        </w:tc>
        <w:tc>
          <w:tcPr>
            <w:tcW w:w="197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9840" w:wrap="none" w:vAnchor="page" w:hAnchor="page" w:x="1582" w:y="2968"/>
              <w:shd w:val="clear" w:color="auto" w:fill="auto"/>
              <w:spacing w:after="120" w:line="240" w:lineRule="exact"/>
              <w:jc w:val="center"/>
            </w:pPr>
            <w:r>
              <w:rPr>
                <w:rStyle w:val="212pt"/>
                <w:color w:val="000000"/>
              </w:rPr>
              <w:t>Единица</w:t>
            </w:r>
          </w:p>
          <w:p w:rsidR="00A95E77" w:rsidRDefault="00A95E77">
            <w:pPr>
              <w:pStyle w:val="21"/>
              <w:framePr w:w="9509" w:h="9840" w:wrap="none" w:vAnchor="page" w:hAnchor="page" w:x="1582" w:y="2968"/>
              <w:shd w:val="clear" w:color="auto" w:fill="auto"/>
              <w:spacing w:before="120" w:line="240" w:lineRule="exact"/>
              <w:jc w:val="center"/>
            </w:pPr>
            <w:r>
              <w:rPr>
                <w:rStyle w:val="212pt"/>
                <w:color w:val="000000"/>
              </w:rPr>
              <w:t>измерения</w:t>
            </w:r>
          </w:p>
        </w:tc>
        <w:tc>
          <w:tcPr>
            <w:tcW w:w="176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9840" w:wrap="none" w:vAnchor="page" w:hAnchor="page" w:x="1582" w:y="2968"/>
              <w:shd w:val="clear" w:color="auto" w:fill="auto"/>
              <w:spacing w:line="240" w:lineRule="exact"/>
              <w:jc w:val="center"/>
            </w:pPr>
            <w:r>
              <w:rPr>
                <w:rStyle w:val="212pt"/>
                <w:color w:val="000000"/>
              </w:rPr>
              <w:t>Величина</w:t>
            </w:r>
          </w:p>
        </w:tc>
        <w:tc>
          <w:tcPr>
            <w:tcW w:w="154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9840" w:wrap="none" w:vAnchor="page" w:hAnchor="page" w:x="1582" w:y="2968"/>
              <w:shd w:val="clear" w:color="auto" w:fill="auto"/>
              <w:spacing w:after="120" w:line="240" w:lineRule="exact"/>
              <w:jc w:val="center"/>
            </w:pPr>
            <w:r>
              <w:rPr>
                <w:rStyle w:val="212pt"/>
                <w:color w:val="000000"/>
              </w:rPr>
              <w:t>Единица</w:t>
            </w:r>
          </w:p>
          <w:p w:rsidR="00A95E77" w:rsidRDefault="00A95E77">
            <w:pPr>
              <w:pStyle w:val="21"/>
              <w:framePr w:w="9509" w:h="9840" w:wrap="none" w:vAnchor="page" w:hAnchor="page" w:x="1582" w:y="2968"/>
              <w:shd w:val="clear" w:color="auto" w:fill="auto"/>
              <w:spacing w:before="120" w:line="240" w:lineRule="exact"/>
              <w:jc w:val="center"/>
            </w:pPr>
            <w:r>
              <w:rPr>
                <w:rStyle w:val="212pt"/>
                <w:color w:val="000000"/>
              </w:rPr>
              <w:t>измерения</w:t>
            </w:r>
          </w:p>
        </w:tc>
        <w:tc>
          <w:tcPr>
            <w:tcW w:w="835"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509" w:h="9840" w:wrap="none" w:vAnchor="page" w:hAnchor="page" w:x="1582" w:y="2968"/>
              <w:shd w:val="clear" w:color="auto" w:fill="auto"/>
              <w:spacing w:after="120" w:line="240" w:lineRule="exact"/>
              <w:ind w:left="160"/>
            </w:pPr>
            <w:r>
              <w:rPr>
                <w:rStyle w:val="212pt"/>
                <w:color w:val="000000"/>
              </w:rPr>
              <w:t>Вели</w:t>
            </w:r>
          </w:p>
          <w:p w:rsidR="00A95E77" w:rsidRDefault="00A95E77">
            <w:pPr>
              <w:pStyle w:val="21"/>
              <w:framePr w:w="9509" w:h="9840" w:wrap="none" w:vAnchor="page" w:hAnchor="page" w:x="1582" w:y="2968"/>
              <w:shd w:val="clear" w:color="auto" w:fill="auto"/>
              <w:spacing w:before="120" w:line="240" w:lineRule="exact"/>
              <w:ind w:left="160"/>
            </w:pPr>
            <w:r>
              <w:rPr>
                <w:rStyle w:val="212pt"/>
                <w:color w:val="000000"/>
              </w:rPr>
              <w:t>чина</w:t>
            </w:r>
          </w:p>
        </w:tc>
      </w:tr>
      <w:tr w:rsidR="00A95E77" w:rsidRPr="00E356EB">
        <w:tblPrEx>
          <w:tblCellMar>
            <w:top w:w="0" w:type="dxa"/>
            <w:left w:w="0" w:type="dxa"/>
            <w:bottom w:w="0" w:type="dxa"/>
            <w:right w:w="0" w:type="dxa"/>
          </w:tblCellMar>
        </w:tblPrEx>
        <w:trPr>
          <w:trHeight w:hRule="exact" w:val="1262"/>
        </w:trPr>
        <w:tc>
          <w:tcPr>
            <w:tcW w:w="50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1</w:t>
            </w:r>
          </w:p>
        </w:tc>
        <w:tc>
          <w:tcPr>
            <w:tcW w:w="2880"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rPr>
                <w:color w:val="000000"/>
              </w:rPr>
            </w:pPr>
            <w:r w:rsidRPr="00E356EB">
              <w:rPr>
                <w:rStyle w:val="212pt"/>
                <w:color w:val="000000"/>
              </w:rPr>
              <w:t>Стационары всех типов</w:t>
            </w:r>
          </w:p>
        </w:tc>
        <w:tc>
          <w:tcPr>
            <w:tcW w:w="197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78" w:lineRule="exact"/>
              <w:jc w:val="center"/>
              <w:rPr>
                <w:color w:val="000000"/>
              </w:rPr>
            </w:pPr>
            <w:r w:rsidRPr="00E356EB">
              <w:rPr>
                <w:rStyle w:val="212pt"/>
                <w:color w:val="000000"/>
              </w:rPr>
              <w:t>Коек на 1000 жителей</w:t>
            </w:r>
          </w:p>
        </w:tc>
        <w:tc>
          <w:tcPr>
            <w:tcW w:w="1766"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13,47</w:t>
            </w:r>
          </w:p>
        </w:tc>
        <w:tc>
          <w:tcPr>
            <w:tcW w:w="1546" w:type="dxa"/>
            <w:tcBorders>
              <w:top w:val="single" w:sz="4" w:space="0" w:color="auto"/>
              <w:left w:val="single" w:sz="4" w:space="0" w:color="auto"/>
              <w:bottom w:val="nil"/>
              <w:right w:val="nil"/>
            </w:tcBorders>
            <w:shd w:val="clear" w:color="auto" w:fill="FFFFFF"/>
          </w:tcPr>
          <w:p w:rsidR="00A95E77" w:rsidRPr="00E356EB" w:rsidRDefault="00A95E77">
            <w:pPr>
              <w:framePr w:w="9509" w:h="9840" w:wrap="none" w:vAnchor="page" w:hAnchor="page" w:x="1582" w:y="2968"/>
              <w:rPr>
                <w:rFonts w:cs="Times New Roman"/>
                <w:sz w:val="10"/>
                <w:szCs w:val="10"/>
              </w:rPr>
            </w:pPr>
          </w:p>
        </w:tc>
        <w:tc>
          <w:tcPr>
            <w:tcW w:w="835" w:type="dxa"/>
            <w:tcBorders>
              <w:top w:val="single" w:sz="4" w:space="0" w:color="auto"/>
              <w:left w:val="single" w:sz="4" w:space="0" w:color="auto"/>
              <w:bottom w:val="nil"/>
              <w:right w:val="single" w:sz="4" w:space="0" w:color="auto"/>
            </w:tcBorders>
            <w:shd w:val="clear" w:color="auto" w:fill="FFFFFF"/>
          </w:tcPr>
          <w:p w:rsidR="00A95E77" w:rsidRPr="00E356EB" w:rsidRDefault="00A95E77">
            <w:pPr>
              <w:framePr w:w="9509" w:h="9840" w:wrap="none" w:vAnchor="page" w:hAnchor="page" w:x="1582" w:y="2968"/>
              <w:rPr>
                <w:rFonts w:cs="Times New Roman"/>
                <w:sz w:val="10"/>
                <w:szCs w:val="10"/>
              </w:rPr>
            </w:pPr>
          </w:p>
        </w:tc>
      </w:tr>
      <w:tr w:rsidR="00A95E77" w:rsidRPr="00E356EB">
        <w:tblPrEx>
          <w:tblCellMar>
            <w:top w:w="0" w:type="dxa"/>
            <w:left w:w="0" w:type="dxa"/>
            <w:bottom w:w="0" w:type="dxa"/>
            <w:right w:w="0" w:type="dxa"/>
          </w:tblCellMar>
        </w:tblPrEx>
        <w:trPr>
          <w:trHeight w:hRule="exact" w:val="1430"/>
        </w:trPr>
        <w:tc>
          <w:tcPr>
            <w:tcW w:w="50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2</w:t>
            </w:r>
          </w:p>
        </w:tc>
        <w:tc>
          <w:tcPr>
            <w:tcW w:w="2880"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rPr>
                <w:color w:val="000000"/>
              </w:rPr>
            </w:pPr>
            <w:r w:rsidRPr="00E356EB">
              <w:rPr>
                <w:rStyle w:val="212pt"/>
                <w:color w:val="000000"/>
              </w:rPr>
              <w:t>Поликлиники</w:t>
            </w:r>
          </w:p>
        </w:tc>
        <w:tc>
          <w:tcPr>
            <w:tcW w:w="197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74" w:lineRule="exact"/>
              <w:jc w:val="center"/>
              <w:rPr>
                <w:color w:val="000000"/>
              </w:rPr>
            </w:pPr>
            <w:r w:rsidRPr="00E356EB">
              <w:rPr>
                <w:rStyle w:val="212pt"/>
                <w:color w:val="000000"/>
              </w:rPr>
              <w:t>посещений в смену на 1000 жителей</w:t>
            </w:r>
          </w:p>
        </w:tc>
        <w:tc>
          <w:tcPr>
            <w:tcW w:w="1766"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18,15</w:t>
            </w:r>
          </w:p>
        </w:tc>
        <w:tc>
          <w:tcPr>
            <w:tcW w:w="1546" w:type="dxa"/>
            <w:tcBorders>
              <w:top w:val="nil"/>
              <w:left w:val="single" w:sz="4" w:space="0" w:color="auto"/>
              <w:bottom w:val="nil"/>
              <w:right w:val="nil"/>
            </w:tcBorders>
            <w:shd w:val="clear" w:color="auto" w:fill="FFFFFF"/>
          </w:tcPr>
          <w:p w:rsidR="00A95E77" w:rsidRPr="00E356EB" w:rsidRDefault="00A95E77">
            <w:pPr>
              <w:framePr w:w="9509" w:h="9840" w:wrap="none" w:vAnchor="page" w:hAnchor="page" w:x="1582" w:y="2968"/>
              <w:rPr>
                <w:rFonts w:cs="Times New Roman"/>
                <w:sz w:val="10"/>
                <w:szCs w:val="10"/>
              </w:rPr>
            </w:pPr>
          </w:p>
        </w:tc>
        <w:tc>
          <w:tcPr>
            <w:tcW w:w="835" w:type="dxa"/>
            <w:tcBorders>
              <w:top w:val="nil"/>
              <w:left w:val="single" w:sz="4" w:space="0" w:color="auto"/>
              <w:bottom w:val="nil"/>
              <w:right w:val="single" w:sz="4" w:space="0" w:color="auto"/>
            </w:tcBorders>
            <w:shd w:val="clear" w:color="auto" w:fill="FFFFFF"/>
          </w:tcPr>
          <w:p w:rsidR="00A95E77" w:rsidRPr="00E356EB" w:rsidRDefault="00A95E77">
            <w:pPr>
              <w:framePr w:w="9509" w:h="9840" w:wrap="none" w:vAnchor="page" w:hAnchor="page" w:x="1582" w:y="2968"/>
              <w:rPr>
                <w:rFonts w:cs="Times New Roman"/>
                <w:sz w:val="10"/>
                <w:szCs w:val="10"/>
              </w:rPr>
            </w:pPr>
          </w:p>
        </w:tc>
      </w:tr>
      <w:tr w:rsidR="00A95E77" w:rsidRPr="00E356EB">
        <w:tblPrEx>
          <w:tblCellMar>
            <w:top w:w="0" w:type="dxa"/>
            <w:left w:w="0" w:type="dxa"/>
            <w:bottom w:w="0" w:type="dxa"/>
            <w:right w:w="0" w:type="dxa"/>
          </w:tblCellMar>
        </w:tblPrEx>
        <w:trPr>
          <w:trHeight w:hRule="exact" w:val="1426"/>
        </w:trPr>
        <w:tc>
          <w:tcPr>
            <w:tcW w:w="50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3</w:t>
            </w:r>
          </w:p>
        </w:tc>
        <w:tc>
          <w:tcPr>
            <w:tcW w:w="2880"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rPr>
                <w:color w:val="000000"/>
              </w:rPr>
            </w:pPr>
            <w:r w:rsidRPr="00E356EB">
              <w:rPr>
                <w:rStyle w:val="212pt"/>
                <w:color w:val="000000"/>
              </w:rPr>
              <w:t>Амбулатории</w:t>
            </w:r>
          </w:p>
        </w:tc>
        <w:tc>
          <w:tcPr>
            <w:tcW w:w="197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78" w:lineRule="exact"/>
              <w:jc w:val="center"/>
              <w:rPr>
                <w:color w:val="000000"/>
              </w:rPr>
            </w:pPr>
            <w:r w:rsidRPr="00E356EB">
              <w:rPr>
                <w:rStyle w:val="212pt"/>
                <w:color w:val="000000"/>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3000</w:t>
            </w:r>
          </w:p>
        </w:tc>
        <w:tc>
          <w:tcPr>
            <w:tcW w:w="1546" w:type="dxa"/>
            <w:tcBorders>
              <w:top w:val="nil"/>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74" w:lineRule="exact"/>
              <w:jc w:val="center"/>
              <w:rPr>
                <w:color w:val="000000"/>
              </w:rPr>
            </w:pPr>
            <w:r w:rsidRPr="00E356EB">
              <w:rPr>
                <w:rStyle w:val="212pt"/>
                <w:color w:val="000000"/>
              </w:rPr>
              <w:t>мин. транс</w:t>
            </w:r>
            <w:r w:rsidRPr="00E356EB">
              <w:rPr>
                <w:rStyle w:val="212pt"/>
                <w:color w:val="000000"/>
              </w:rPr>
              <w:softHyphen/>
              <w:t>портной доступности</w:t>
            </w:r>
          </w:p>
        </w:tc>
        <w:tc>
          <w:tcPr>
            <w:tcW w:w="835" w:type="dxa"/>
            <w:tcBorders>
              <w:top w:val="nil"/>
              <w:left w:val="single" w:sz="4" w:space="0" w:color="auto"/>
              <w:bottom w:val="nil"/>
              <w:right w:val="single" w:sz="4" w:space="0" w:color="auto"/>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300"/>
              <w:rPr>
                <w:color w:val="000000"/>
              </w:rPr>
            </w:pPr>
            <w:r w:rsidRPr="00E356EB">
              <w:rPr>
                <w:rStyle w:val="212pt"/>
                <w:color w:val="000000"/>
              </w:rPr>
              <w:t>30</w:t>
            </w:r>
          </w:p>
        </w:tc>
      </w:tr>
      <w:tr w:rsidR="00A95E77" w:rsidRPr="00E356EB">
        <w:tblPrEx>
          <w:tblCellMar>
            <w:top w:w="0" w:type="dxa"/>
            <w:left w:w="0" w:type="dxa"/>
            <w:bottom w:w="0" w:type="dxa"/>
            <w:right w:w="0" w:type="dxa"/>
          </w:tblCellMar>
        </w:tblPrEx>
        <w:trPr>
          <w:trHeight w:hRule="exact" w:val="850"/>
        </w:trPr>
        <w:tc>
          <w:tcPr>
            <w:tcW w:w="50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4</w:t>
            </w:r>
          </w:p>
        </w:tc>
        <w:tc>
          <w:tcPr>
            <w:tcW w:w="2880"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312" w:lineRule="exact"/>
              <w:rPr>
                <w:color w:val="000000"/>
              </w:rPr>
            </w:pPr>
            <w:r w:rsidRPr="00E356EB">
              <w:rPr>
                <w:rStyle w:val="212pt"/>
                <w:color w:val="000000"/>
              </w:rPr>
              <w:t>Офисы врача общей практики</w:t>
            </w:r>
          </w:p>
        </w:tc>
        <w:tc>
          <w:tcPr>
            <w:tcW w:w="197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509" w:h="9840" w:wrap="none" w:vAnchor="page" w:hAnchor="page" w:x="1582" w:y="2968"/>
              <w:shd w:val="clear" w:color="auto" w:fill="auto"/>
              <w:spacing w:line="278" w:lineRule="exact"/>
              <w:jc w:val="center"/>
              <w:rPr>
                <w:color w:val="000000"/>
              </w:rPr>
            </w:pPr>
            <w:r w:rsidRPr="00E356EB">
              <w:rPr>
                <w:rStyle w:val="212pt"/>
                <w:color w:val="000000"/>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1700</w:t>
            </w:r>
          </w:p>
        </w:tc>
        <w:tc>
          <w:tcPr>
            <w:tcW w:w="1546" w:type="dxa"/>
            <w:tcBorders>
              <w:top w:val="nil"/>
              <w:left w:val="single" w:sz="4" w:space="0" w:color="auto"/>
              <w:bottom w:val="nil"/>
              <w:right w:val="nil"/>
            </w:tcBorders>
            <w:shd w:val="clear" w:color="auto" w:fill="FFFFFF"/>
          </w:tcPr>
          <w:p w:rsidR="00A95E77" w:rsidRPr="00E356EB" w:rsidRDefault="00A95E77">
            <w:pPr>
              <w:framePr w:w="9509" w:h="9840" w:wrap="none" w:vAnchor="page" w:hAnchor="page" w:x="1582" w:y="2968"/>
              <w:rPr>
                <w:rFonts w:cs="Times New Roman"/>
                <w:sz w:val="10"/>
                <w:szCs w:val="10"/>
              </w:rPr>
            </w:pPr>
          </w:p>
        </w:tc>
        <w:tc>
          <w:tcPr>
            <w:tcW w:w="835" w:type="dxa"/>
            <w:tcBorders>
              <w:top w:val="nil"/>
              <w:left w:val="single" w:sz="4" w:space="0" w:color="auto"/>
              <w:bottom w:val="nil"/>
              <w:right w:val="single" w:sz="4" w:space="0" w:color="auto"/>
            </w:tcBorders>
            <w:shd w:val="clear" w:color="auto" w:fill="FFFFFF"/>
          </w:tcPr>
          <w:p w:rsidR="00A95E77" w:rsidRPr="00E356EB" w:rsidRDefault="00A95E77">
            <w:pPr>
              <w:framePr w:w="9509" w:h="9840" w:wrap="none" w:vAnchor="page" w:hAnchor="page" w:x="1582" w:y="2968"/>
              <w:rPr>
                <w:rFonts w:cs="Times New Roman"/>
                <w:sz w:val="10"/>
                <w:szCs w:val="10"/>
              </w:rPr>
            </w:pPr>
          </w:p>
        </w:tc>
      </w:tr>
      <w:tr w:rsidR="00A95E77" w:rsidRPr="00E356EB">
        <w:tblPrEx>
          <w:tblCellMar>
            <w:top w:w="0" w:type="dxa"/>
            <w:left w:w="0" w:type="dxa"/>
            <w:bottom w:w="0" w:type="dxa"/>
            <w:right w:w="0" w:type="dxa"/>
          </w:tblCellMar>
        </w:tblPrEx>
        <w:trPr>
          <w:trHeight w:hRule="exact" w:val="1277"/>
        </w:trPr>
        <w:tc>
          <w:tcPr>
            <w:tcW w:w="504"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5</w:t>
            </w:r>
          </w:p>
        </w:tc>
        <w:tc>
          <w:tcPr>
            <w:tcW w:w="2880"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312" w:lineRule="exact"/>
              <w:rPr>
                <w:color w:val="000000"/>
              </w:rPr>
            </w:pPr>
            <w:proofErr w:type="spellStart"/>
            <w:r w:rsidRPr="00E356EB">
              <w:rPr>
                <w:rStyle w:val="212pt"/>
                <w:color w:val="000000"/>
              </w:rPr>
              <w:t>Фельдшерско</w:t>
            </w:r>
            <w:r w:rsidRPr="00E356EB">
              <w:rPr>
                <w:rStyle w:val="212pt"/>
                <w:color w:val="000000"/>
              </w:rPr>
              <w:softHyphen/>
              <w:t>акушерские</w:t>
            </w:r>
            <w:proofErr w:type="spellEnd"/>
            <w:r w:rsidRPr="00E356EB">
              <w:rPr>
                <w:rStyle w:val="212pt"/>
                <w:color w:val="000000"/>
              </w:rPr>
              <w:t xml:space="preserve"> пункты</w:t>
            </w:r>
          </w:p>
        </w:tc>
        <w:tc>
          <w:tcPr>
            <w:tcW w:w="197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78" w:lineRule="exact"/>
              <w:jc w:val="center"/>
              <w:rPr>
                <w:color w:val="000000"/>
              </w:rPr>
            </w:pPr>
            <w:r w:rsidRPr="00E356EB">
              <w:rPr>
                <w:rStyle w:val="212pt"/>
                <w:color w:val="000000"/>
              </w:rPr>
              <w:t>численность обслуживаемого населения, чел.</w:t>
            </w:r>
          </w:p>
        </w:tc>
        <w:tc>
          <w:tcPr>
            <w:tcW w:w="1766"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300-700</w:t>
            </w:r>
          </w:p>
        </w:tc>
        <w:tc>
          <w:tcPr>
            <w:tcW w:w="1546" w:type="dxa"/>
            <w:tcBorders>
              <w:top w:val="nil"/>
              <w:left w:val="single" w:sz="4" w:space="0" w:color="auto"/>
              <w:bottom w:val="nil"/>
              <w:right w:val="nil"/>
            </w:tcBorders>
            <w:shd w:val="clear" w:color="auto" w:fill="FFFFFF"/>
          </w:tcPr>
          <w:p w:rsidR="00A95E77" w:rsidRPr="00E356EB" w:rsidRDefault="00A95E77">
            <w:pPr>
              <w:framePr w:w="9509" w:h="9840" w:wrap="none" w:vAnchor="page" w:hAnchor="page" w:x="1582" w:y="2968"/>
              <w:rPr>
                <w:rFonts w:cs="Times New Roman"/>
                <w:sz w:val="10"/>
                <w:szCs w:val="10"/>
              </w:rPr>
            </w:pPr>
          </w:p>
        </w:tc>
        <w:tc>
          <w:tcPr>
            <w:tcW w:w="835" w:type="dxa"/>
            <w:tcBorders>
              <w:top w:val="nil"/>
              <w:left w:val="single" w:sz="4" w:space="0" w:color="auto"/>
              <w:bottom w:val="nil"/>
              <w:right w:val="single" w:sz="4" w:space="0" w:color="auto"/>
            </w:tcBorders>
            <w:shd w:val="clear" w:color="auto" w:fill="FFFFFF"/>
          </w:tcPr>
          <w:p w:rsidR="00A95E77" w:rsidRPr="00E356EB" w:rsidRDefault="00A95E77">
            <w:pPr>
              <w:framePr w:w="9509" w:h="9840" w:wrap="none" w:vAnchor="page" w:hAnchor="page" w:x="1582" w:y="2968"/>
              <w:rPr>
                <w:rFonts w:cs="Times New Roman"/>
                <w:sz w:val="10"/>
                <w:szCs w:val="10"/>
              </w:rPr>
            </w:pPr>
          </w:p>
        </w:tc>
      </w:tr>
      <w:tr w:rsidR="00A95E77" w:rsidRPr="00E356EB">
        <w:tblPrEx>
          <w:tblCellMar>
            <w:top w:w="0" w:type="dxa"/>
            <w:left w:w="0" w:type="dxa"/>
            <w:bottom w:w="0" w:type="dxa"/>
            <w:right w:w="0" w:type="dxa"/>
          </w:tblCellMar>
        </w:tblPrEx>
        <w:trPr>
          <w:trHeight w:hRule="exact" w:val="840"/>
        </w:trPr>
        <w:tc>
          <w:tcPr>
            <w:tcW w:w="504" w:type="dxa"/>
            <w:tcBorders>
              <w:top w:val="single" w:sz="4" w:space="0" w:color="auto"/>
              <w:left w:val="single" w:sz="4" w:space="0" w:color="auto"/>
              <w:bottom w:val="nil"/>
              <w:right w:val="nil"/>
            </w:tcBorders>
            <w:shd w:val="clear" w:color="auto" w:fill="FFFFFF"/>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6</w:t>
            </w:r>
          </w:p>
        </w:tc>
        <w:tc>
          <w:tcPr>
            <w:tcW w:w="2880"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509" w:h="9840" w:wrap="none" w:vAnchor="page" w:hAnchor="page" w:x="1582" w:y="2968"/>
              <w:shd w:val="clear" w:color="auto" w:fill="auto"/>
              <w:spacing w:line="274" w:lineRule="exact"/>
              <w:rPr>
                <w:color w:val="000000"/>
              </w:rPr>
            </w:pPr>
            <w:r w:rsidRPr="00E356EB">
              <w:rPr>
                <w:rStyle w:val="212pt"/>
                <w:color w:val="000000"/>
              </w:rPr>
              <w:t>Станции (подстанции) скорой медицинской помощи</w:t>
            </w:r>
          </w:p>
        </w:tc>
        <w:tc>
          <w:tcPr>
            <w:tcW w:w="1978" w:type="dxa"/>
            <w:tcBorders>
              <w:top w:val="single" w:sz="4" w:space="0" w:color="auto"/>
              <w:left w:val="single" w:sz="4" w:space="0" w:color="auto"/>
              <w:bottom w:val="nil"/>
              <w:right w:val="nil"/>
            </w:tcBorders>
            <w:shd w:val="clear" w:color="auto" w:fill="FFFFFF"/>
          </w:tcPr>
          <w:p w:rsidR="00A95E77" w:rsidRPr="00E356EB" w:rsidRDefault="00A95E77">
            <w:pPr>
              <w:pStyle w:val="21"/>
              <w:framePr w:w="9509" w:h="9840" w:wrap="none" w:vAnchor="page" w:hAnchor="page" w:x="1582" w:y="2968"/>
              <w:shd w:val="clear" w:color="auto" w:fill="auto"/>
              <w:spacing w:line="240" w:lineRule="exact"/>
              <w:ind w:left="180"/>
              <w:rPr>
                <w:color w:val="000000"/>
              </w:rPr>
            </w:pPr>
            <w:r w:rsidRPr="00E356EB">
              <w:rPr>
                <w:rStyle w:val="212pt"/>
                <w:color w:val="000000"/>
              </w:rPr>
              <w:t>Сан. автомобиль</w:t>
            </w:r>
          </w:p>
        </w:tc>
        <w:tc>
          <w:tcPr>
            <w:tcW w:w="1766" w:type="dxa"/>
            <w:tcBorders>
              <w:top w:val="single" w:sz="4" w:space="0" w:color="auto"/>
              <w:left w:val="single" w:sz="4" w:space="0" w:color="auto"/>
              <w:bottom w:val="nil"/>
              <w:right w:val="nil"/>
            </w:tcBorders>
            <w:shd w:val="clear" w:color="auto" w:fill="FFFFFF"/>
          </w:tcPr>
          <w:p w:rsidR="00A95E77" w:rsidRPr="00E356EB" w:rsidRDefault="00A95E77">
            <w:pPr>
              <w:pStyle w:val="21"/>
              <w:framePr w:w="9509" w:h="9840" w:wrap="none" w:vAnchor="page" w:hAnchor="page" w:x="1582" w:y="2968"/>
              <w:shd w:val="clear" w:color="auto" w:fill="auto"/>
              <w:spacing w:line="278" w:lineRule="exact"/>
              <w:jc w:val="center"/>
              <w:rPr>
                <w:color w:val="000000"/>
              </w:rPr>
            </w:pPr>
            <w:r w:rsidRPr="00E356EB">
              <w:rPr>
                <w:rStyle w:val="212pt"/>
                <w:color w:val="000000"/>
              </w:rPr>
              <w:t>1 на 10 тыс. человек</w:t>
            </w:r>
          </w:p>
        </w:tc>
        <w:tc>
          <w:tcPr>
            <w:tcW w:w="1546" w:type="dxa"/>
            <w:tcBorders>
              <w:top w:val="nil"/>
              <w:left w:val="single" w:sz="4" w:space="0" w:color="auto"/>
              <w:bottom w:val="nil"/>
              <w:right w:val="nil"/>
            </w:tcBorders>
            <w:shd w:val="clear" w:color="auto" w:fill="FFFFFF"/>
          </w:tcPr>
          <w:p w:rsidR="00A95E77" w:rsidRPr="00E356EB" w:rsidRDefault="00A95E77">
            <w:pPr>
              <w:framePr w:w="9509" w:h="9840" w:wrap="none" w:vAnchor="page" w:hAnchor="page" w:x="1582" w:y="2968"/>
              <w:rPr>
                <w:rFonts w:cs="Times New Roman"/>
                <w:sz w:val="10"/>
                <w:szCs w:val="10"/>
              </w:rPr>
            </w:pPr>
          </w:p>
        </w:tc>
        <w:tc>
          <w:tcPr>
            <w:tcW w:w="835" w:type="dxa"/>
            <w:tcBorders>
              <w:top w:val="nil"/>
              <w:left w:val="single" w:sz="4" w:space="0" w:color="auto"/>
              <w:bottom w:val="nil"/>
              <w:right w:val="single" w:sz="4" w:space="0" w:color="auto"/>
            </w:tcBorders>
            <w:shd w:val="clear" w:color="auto" w:fill="FFFFFF"/>
          </w:tcPr>
          <w:p w:rsidR="00A95E77" w:rsidRPr="00E356EB" w:rsidRDefault="00A95E77">
            <w:pPr>
              <w:framePr w:w="9509" w:h="9840" w:wrap="none" w:vAnchor="page" w:hAnchor="page" w:x="1582" w:y="2968"/>
              <w:rPr>
                <w:rFonts w:cs="Times New Roman"/>
                <w:sz w:val="10"/>
                <w:szCs w:val="10"/>
              </w:rPr>
            </w:pPr>
          </w:p>
        </w:tc>
      </w:tr>
      <w:tr w:rsidR="00A95E77" w:rsidRPr="00E356EB">
        <w:tblPrEx>
          <w:tblCellMar>
            <w:top w:w="0" w:type="dxa"/>
            <w:left w:w="0" w:type="dxa"/>
            <w:bottom w:w="0" w:type="dxa"/>
            <w:right w:w="0" w:type="dxa"/>
          </w:tblCellMar>
        </w:tblPrEx>
        <w:trPr>
          <w:trHeight w:hRule="exact" w:val="850"/>
        </w:trPr>
        <w:tc>
          <w:tcPr>
            <w:tcW w:w="504" w:type="dxa"/>
            <w:tcBorders>
              <w:top w:val="single" w:sz="4" w:space="0" w:color="auto"/>
              <w:left w:val="single" w:sz="4" w:space="0" w:color="auto"/>
              <w:bottom w:val="single" w:sz="4" w:space="0" w:color="auto"/>
              <w:right w:val="nil"/>
            </w:tcBorders>
            <w:shd w:val="clear" w:color="auto" w:fill="FFFFFF"/>
          </w:tcPr>
          <w:p w:rsidR="00A95E77" w:rsidRPr="00E356EB" w:rsidRDefault="00A95E77">
            <w:pPr>
              <w:pStyle w:val="21"/>
              <w:framePr w:w="9509" w:h="9840" w:wrap="none" w:vAnchor="page" w:hAnchor="page" w:x="1582" w:y="2968"/>
              <w:shd w:val="clear" w:color="auto" w:fill="auto"/>
              <w:spacing w:line="240" w:lineRule="exact"/>
              <w:ind w:left="200"/>
              <w:rPr>
                <w:color w:val="000000"/>
              </w:rPr>
            </w:pPr>
            <w:r w:rsidRPr="00E356EB">
              <w:rPr>
                <w:rStyle w:val="212pt"/>
                <w:color w:val="000000"/>
              </w:rPr>
              <w:t>7</w:t>
            </w:r>
          </w:p>
        </w:tc>
        <w:tc>
          <w:tcPr>
            <w:tcW w:w="2880"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509" w:h="9840" w:wrap="none" w:vAnchor="page" w:hAnchor="page" w:x="1582" w:y="2968"/>
              <w:shd w:val="clear" w:color="auto" w:fill="auto"/>
              <w:spacing w:line="274" w:lineRule="exact"/>
              <w:rPr>
                <w:color w:val="000000"/>
              </w:rPr>
            </w:pPr>
            <w:r w:rsidRPr="00E356EB">
              <w:rPr>
                <w:rStyle w:val="212pt"/>
                <w:color w:val="000000"/>
              </w:rPr>
              <w:t>Выдвижные пункты скорой медицинской помощи</w:t>
            </w:r>
          </w:p>
        </w:tc>
        <w:tc>
          <w:tcPr>
            <w:tcW w:w="1978" w:type="dxa"/>
            <w:tcBorders>
              <w:top w:val="single" w:sz="4" w:space="0" w:color="auto"/>
              <w:left w:val="single" w:sz="4" w:space="0" w:color="auto"/>
              <w:bottom w:val="single" w:sz="4" w:space="0" w:color="auto"/>
              <w:right w:val="nil"/>
            </w:tcBorders>
            <w:shd w:val="clear" w:color="auto" w:fill="FFFFFF"/>
          </w:tcPr>
          <w:p w:rsidR="00A95E77" w:rsidRPr="00E356EB" w:rsidRDefault="00A95E77">
            <w:pPr>
              <w:pStyle w:val="21"/>
              <w:framePr w:w="9509" w:h="9840" w:wrap="none" w:vAnchor="page" w:hAnchor="page" w:x="1582" w:y="2968"/>
              <w:shd w:val="clear" w:color="auto" w:fill="auto"/>
              <w:spacing w:line="240" w:lineRule="exact"/>
              <w:ind w:left="180"/>
              <w:rPr>
                <w:color w:val="000000"/>
              </w:rPr>
            </w:pPr>
            <w:r w:rsidRPr="00E356EB">
              <w:rPr>
                <w:rStyle w:val="212pt"/>
                <w:color w:val="000000"/>
              </w:rPr>
              <w:t>Сан. автомобиль</w:t>
            </w:r>
          </w:p>
        </w:tc>
        <w:tc>
          <w:tcPr>
            <w:tcW w:w="1766" w:type="dxa"/>
            <w:tcBorders>
              <w:top w:val="single" w:sz="4" w:space="0" w:color="auto"/>
              <w:left w:val="single" w:sz="4" w:space="0" w:color="auto"/>
              <w:bottom w:val="single" w:sz="4" w:space="0" w:color="auto"/>
              <w:right w:val="nil"/>
            </w:tcBorders>
            <w:shd w:val="clear" w:color="auto" w:fill="FFFFFF"/>
          </w:tcPr>
          <w:p w:rsidR="00A95E77" w:rsidRPr="00E356EB" w:rsidRDefault="00A95E77">
            <w:pPr>
              <w:pStyle w:val="21"/>
              <w:framePr w:w="9509" w:h="9840" w:wrap="none" w:vAnchor="page" w:hAnchor="page" w:x="1582" w:y="2968"/>
              <w:shd w:val="clear" w:color="auto" w:fill="auto"/>
              <w:spacing w:line="283" w:lineRule="exact"/>
              <w:jc w:val="center"/>
              <w:rPr>
                <w:color w:val="000000"/>
              </w:rPr>
            </w:pPr>
            <w:r w:rsidRPr="00E356EB">
              <w:rPr>
                <w:rStyle w:val="212pt"/>
                <w:color w:val="000000"/>
              </w:rPr>
              <w:t>1 на 5 тыс. человек</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E77" w:rsidRPr="00E356EB" w:rsidRDefault="00A95E77">
            <w:pPr>
              <w:pStyle w:val="21"/>
              <w:framePr w:w="9509" w:h="9840" w:wrap="none" w:vAnchor="page" w:hAnchor="page" w:x="1582" w:y="2968"/>
              <w:shd w:val="clear" w:color="auto" w:fill="auto"/>
              <w:spacing w:line="240" w:lineRule="exact"/>
              <w:jc w:val="center"/>
              <w:rPr>
                <w:color w:val="000000"/>
              </w:rPr>
            </w:pPr>
            <w:r w:rsidRPr="00E356EB">
              <w:rPr>
                <w:rStyle w:val="212pt"/>
                <w:color w:val="000000"/>
              </w:rPr>
              <w:t>Не нормируется</w:t>
            </w:r>
          </w:p>
        </w:tc>
      </w:tr>
    </w:tbl>
    <w:p w:rsidR="00A95E77" w:rsidRPr="00E356EB" w:rsidRDefault="00A95E77">
      <w:pPr>
        <w:pStyle w:val="30"/>
        <w:framePr w:w="9523" w:h="609" w:hRule="exact" w:wrap="none" w:vAnchor="page" w:hAnchor="page" w:x="1582" w:y="14411"/>
        <w:numPr>
          <w:ilvl w:val="0"/>
          <w:numId w:val="12"/>
        </w:numPr>
        <w:shd w:val="clear" w:color="auto" w:fill="auto"/>
        <w:tabs>
          <w:tab w:val="left" w:pos="1226"/>
        </w:tabs>
        <w:spacing w:after="5" w:line="240" w:lineRule="exact"/>
        <w:ind w:left="460" w:right="312" w:firstLine="0"/>
        <w:jc w:val="both"/>
        <w:rPr>
          <w:color w:val="000000"/>
        </w:rPr>
      </w:pPr>
      <w:r w:rsidRPr="00E356EB">
        <w:rPr>
          <w:rStyle w:val="3"/>
          <w:b/>
          <w:bCs/>
          <w:color w:val="000000"/>
        </w:rPr>
        <w:t>Объекты, относящиеся к области физической культуры и массового</w:t>
      </w:r>
    </w:p>
    <w:p w:rsidR="00A95E77" w:rsidRPr="00E356EB" w:rsidRDefault="00A95E77">
      <w:pPr>
        <w:pStyle w:val="30"/>
        <w:framePr w:w="9523" w:h="609" w:hRule="exact" w:wrap="none" w:vAnchor="page" w:hAnchor="page" w:x="1582" w:y="14411"/>
        <w:shd w:val="clear" w:color="auto" w:fill="auto"/>
        <w:spacing w:after="0" w:line="240" w:lineRule="exact"/>
        <w:ind w:left="4440" w:firstLine="0"/>
        <w:jc w:val="left"/>
        <w:rPr>
          <w:color w:val="000000"/>
        </w:rPr>
      </w:pPr>
      <w:r w:rsidRPr="00E356EB">
        <w:rPr>
          <w:rStyle w:val="3"/>
          <w:b/>
          <w:bCs/>
          <w:color w:val="000000"/>
        </w:rPr>
        <w:t>спорта</w:t>
      </w:r>
    </w:p>
    <w:p w:rsidR="00A95E77" w:rsidRPr="00E356EB" w:rsidRDefault="00A95E77">
      <w:pPr>
        <w:pStyle w:val="60"/>
        <w:framePr w:wrap="none" w:vAnchor="page" w:hAnchor="page" w:x="9905" w:y="14987"/>
        <w:shd w:val="clear" w:color="auto" w:fill="auto"/>
        <w:spacing w:line="240" w:lineRule="exact"/>
        <w:ind w:firstLine="0"/>
        <w:rPr>
          <w:color w:val="000000"/>
        </w:rPr>
      </w:pPr>
      <w:r w:rsidRPr="00E356EB">
        <w:rPr>
          <w:rStyle w:val="6"/>
          <w:color w:val="000000"/>
        </w:rPr>
        <w:t>Таблица 13</w:t>
      </w:r>
    </w:p>
    <w:p w:rsidR="00A95E77" w:rsidRPr="00E356EB" w:rsidRDefault="00A95E77">
      <w:pPr>
        <w:pStyle w:val="a5"/>
        <w:framePr w:wrap="none" w:vAnchor="page" w:hAnchor="page" w:x="10534" w:y="15534"/>
        <w:shd w:val="clear" w:color="auto" w:fill="auto"/>
        <w:spacing w:line="240" w:lineRule="exact"/>
        <w:rPr>
          <w:color w:val="000000"/>
        </w:rPr>
      </w:pPr>
      <w:r w:rsidRPr="00E356EB">
        <w:rPr>
          <w:rStyle w:val="a4"/>
          <w:b/>
          <w:bCs/>
          <w:color w:val="000000"/>
        </w:rPr>
        <w:t>13</w:t>
      </w:r>
    </w:p>
    <w:p w:rsidR="00A95E77" w:rsidRPr="00E356EB" w:rsidRDefault="00A95E77">
      <w:pPr>
        <w:rPr>
          <w:rFonts w:cs="Times New Roman"/>
          <w:sz w:val="2"/>
          <w:szCs w:val="2"/>
        </w:rPr>
        <w:sectPr w:rsidR="00A95E77" w:rsidRPr="00E356EB">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71"/>
        <w:gridCol w:w="3394"/>
        <w:gridCol w:w="1800"/>
        <w:gridCol w:w="902"/>
        <w:gridCol w:w="1800"/>
        <w:gridCol w:w="907"/>
      </w:tblGrid>
      <w:tr w:rsidR="00A95E77">
        <w:tblPrEx>
          <w:tblCellMar>
            <w:top w:w="0" w:type="dxa"/>
            <w:left w:w="0" w:type="dxa"/>
            <w:bottom w:w="0" w:type="dxa"/>
            <w:right w:w="0" w:type="dxa"/>
          </w:tblCellMar>
        </w:tblPrEx>
        <w:trPr>
          <w:trHeight w:hRule="exact" w:val="1118"/>
        </w:trPr>
        <w:tc>
          <w:tcPr>
            <w:tcW w:w="57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lastRenderedPageBreak/>
              <w:t>№</w:t>
            </w:r>
          </w:p>
        </w:tc>
        <w:tc>
          <w:tcPr>
            <w:tcW w:w="3394"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jc w:val="center"/>
            </w:pPr>
            <w:r>
              <w:rPr>
                <w:rStyle w:val="212pt"/>
                <w:color w:val="000000"/>
              </w:rPr>
              <w:t>Наименование объекта</w:t>
            </w:r>
          </w:p>
        </w:tc>
        <w:tc>
          <w:tcPr>
            <w:tcW w:w="2702"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78" w:lineRule="exact"/>
              <w:jc w:val="center"/>
            </w:pPr>
            <w:r>
              <w:rPr>
                <w:rStyle w:val="212pt"/>
                <w:color w:val="000000"/>
              </w:rPr>
              <w:t>Минимально допустимый уровень обеспеченности</w:t>
            </w:r>
          </w:p>
        </w:tc>
        <w:tc>
          <w:tcPr>
            <w:tcW w:w="2707"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6542" w:wrap="none" w:vAnchor="page" w:hAnchor="page" w:x="1656" w:y="1139"/>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71" w:type="dxa"/>
            <w:vMerge/>
            <w:tcBorders>
              <w:top w:val="nil"/>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74" w:lineRule="exact"/>
              <w:jc w:val="center"/>
            </w:pPr>
          </w:p>
        </w:tc>
        <w:tc>
          <w:tcPr>
            <w:tcW w:w="3394" w:type="dxa"/>
            <w:vMerge/>
            <w:tcBorders>
              <w:top w:val="nil"/>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74" w:lineRule="exact"/>
              <w:jc w:val="center"/>
            </w:pP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after="120" w:line="240" w:lineRule="exact"/>
              <w:jc w:val="center"/>
            </w:pPr>
            <w:r>
              <w:rPr>
                <w:rStyle w:val="212pt"/>
                <w:color w:val="000000"/>
              </w:rPr>
              <w:t>Единица</w:t>
            </w:r>
          </w:p>
          <w:p w:rsidR="00A95E77" w:rsidRDefault="00A95E77">
            <w:pPr>
              <w:pStyle w:val="21"/>
              <w:framePr w:w="9374" w:h="6542" w:wrap="none" w:vAnchor="page" w:hAnchor="page" w:x="1656" w:y="1139"/>
              <w:shd w:val="clear" w:color="auto" w:fill="auto"/>
              <w:spacing w:before="120" w:line="240" w:lineRule="exact"/>
              <w:jc w:val="center"/>
            </w:pPr>
            <w:r>
              <w:rPr>
                <w:rStyle w:val="212pt"/>
                <w:color w:val="000000"/>
              </w:rPr>
              <w:t>измерения</w:t>
            </w:r>
          </w:p>
        </w:tc>
        <w:tc>
          <w:tcPr>
            <w:tcW w:w="90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after="120" w:line="240" w:lineRule="exact"/>
              <w:ind w:left="140"/>
            </w:pPr>
            <w:proofErr w:type="spellStart"/>
            <w:r>
              <w:rPr>
                <w:rStyle w:val="212pt"/>
                <w:color w:val="000000"/>
              </w:rPr>
              <w:t>Велич</w:t>
            </w:r>
            <w:proofErr w:type="spellEnd"/>
          </w:p>
          <w:p w:rsidR="00A95E77" w:rsidRDefault="00A95E77">
            <w:pPr>
              <w:pStyle w:val="21"/>
              <w:framePr w:w="9374" w:h="6542" w:wrap="none" w:vAnchor="page" w:hAnchor="page" w:x="1656" w:y="1139"/>
              <w:shd w:val="clear" w:color="auto" w:fill="auto"/>
              <w:spacing w:before="120" w:line="240" w:lineRule="exact"/>
              <w:ind w:left="300"/>
            </w:pPr>
            <w:proofErr w:type="spellStart"/>
            <w:r>
              <w:rPr>
                <w:rStyle w:val="212pt"/>
                <w:color w:val="000000"/>
              </w:rPr>
              <w:t>ина</w:t>
            </w:r>
            <w:proofErr w:type="spellEnd"/>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after="120" w:line="240" w:lineRule="exact"/>
              <w:jc w:val="center"/>
            </w:pPr>
            <w:r>
              <w:rPr>
                <w:rStyle w:val="212pt"/>
                <w:color w:val="000000"/>
              </w:rPr>
              <w:t>Единица</w:t>
            </w:r>
          </w:p>
          <w:p w:rsidR="00A95E77" w:rsidRDefault="00A95E77">
            <w:pPr>
              <w:pStyle w:val="21"/>
              <w:framePr w:w="9374" w:h="6542" w:wrap="none" w:vAnchor="page" w:hAnchor="page" w:x="1656" w:y="1139"/>
              <w:shd w:val="clear" w:color="auto" w:fill="auto"/>
              <w:spacing w:before="120" w:line="240" w:lineRule="exact"/>
              <w:jc w:val="center"/>
            </w:pPr>
            <w:r>
              <w:rPr>
                <w:rStyle w:val="212pt"/>
                <w:color w:val="000000"/>
              </w:rPr>
              <w:t>измерения</w:t>
            </w:r>
          </w:p>
        </w:tc>
        <w:tc>
          <w:tcPr>
            <w:tcW w:w="907"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6542" w:wrap="none" w:vAnchor="page" w:hAnchor="page" w:x="1656" w:y="1139"/>
              <w:shd w:val="clear" w:color="auto" w:fill="auto"/>
              <w:spacing w:after="120" w:line="240" w:lineRule="exact"/>
            </w:pPr>
            <w:proofErr w:type="spellStart"/>
            <w:r>
              <w:rPr>
                <w:rStyle w:val="212pt"/>
                <w:color w:val="000000"/>
              </w:rPr>
              <w:t>Велич</w:t>
            </w:r>
            <w:proofErr w:type="spellEnd"/>
          </w:p>
          <w:p w:rsidR="00A95E77" w:rsidRDefault="00A95E77">
            <w:pPr>
              <w:pStyle w:val="21"/>
              <w:framePr w:w="9374" w:h="6542" w:wrap="none" w:vAnchor="page" w:hAnchor="page" w:x="1656" w:y="1139"/>
              <w:shd w:val="clear" w:color="auto" w:fill="auto"/>
              <w:spacing w:before="120" w:line="240" w:lineRule="exact"/>
              <w:jc w:val="center"/>
            </w:pPr>
            <w:proofErr w:type="spellStart"/>
            <w:r>
              <w:rPr>
                <w:rStyle w:val="212pt"/>
                <w:color w:val="000000"/>
              </w:rPr>
              <w:t>ина</w:t>
            </w:r>
            <w:proofErr w:type="spellEnd"/>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t>1</w:t>
            </w:r>
          </w:p>
        </w:tc>
        <w:tc>
          <w:tcPr>
            <w:tcW w:w="339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69" w:lineRule="exact"/>
            </w:pPr>
            <w:r>
              <w:rPr>
                <w:rStyle w:val="212pt"/>
                <w:color w:val="000000"/>
              </w:rPr>
              <w:t>Спортивный зал общего пользования</w:t>
            </w:r>
          </w:p>
        </w:tc>
        <w:tc>
          <w:tcPr>
            <w:tcW w:w="180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542" w:wrap="none" w:vAnchor="page" w:hAnchor="page" w:x="1656" w:y="1139"/>
              <w:shd w:val="clear" w:color="auto" w:fill="auto"/>
              <w:spacing w:line="278" w:lineRule="exact"/>
              <w:jc w:val="center"/>
            </w:pPr>
            <w:r>
              <w:rPr>
                <w:rStyle w:val="212pt"/>
                <w:color w:val="000000"/>
              </w:rPr>
              <w:t>м2 площади пола на 1000 чел.</w:t>
            </w:r>
          </w:p>
        </w:tc>
        <w:tc>
          <w:tcPr>
            <w:tcW w:w="9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300"/>
              <w:rPr>
                <w:color w:val="000000"/>
              </w:rPr>
            </w:pPr>
            <w:r w:rsidRPr="00E356EB">
              <w:rPr>
                <w:rStyle w:val="212pt"/>
                <w:color w:val="000000"/>
              </w:rPr>
              <w:t>60</w:t>
            </w:r>
          </w:p>
        </w:tc>
        <w:tc>
          <w:tcPr>
            <w:tcW w:w="1800" w:type="dxa"/>
            <w:vMerge w:val="restart"/>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74" w:lineRule="exact"/>
              <w:jc w:val="center"/>
              <w:rPr>
                <w:color w:val="000000"/>
              </w:rPr>
            </w:pPr>
            <w:r w:rsidRPr="00E356EB">
              <w:rPr>
                <w:rStyle w:val="212pt"/>
                <w:color w:val="000000"/>
              </w:rPr>
              <w:t>мин.</w:t>
            </w:r>
          </w:p>
          <w:p w:rsidR="00A95E77" w:rsidRPr="00E356EB" w:rsidRDefault="00A95E77">
            <w:pPr>
              <w:pStyle w:val="21"/>
              <w:framePr w:w="9374" w:h="6542" w:wrap="none" w:vAnchor="page" w:hAnchor="page" w:x="1656" w:y="1139"/>
              <w:shd w:val="clear" w:color="auto" w:fill="auto"/>
              <w:spacing w:line="274" w:lineRule="exact"/>
              <w:ind w:left="200"/>
              <w:rPr>
                <w:color w:val="000000"/>
              </w:rPr>
            </w:pPr>
            <w:r w:rsidRPr="00E356EB">
              <w:rPr>
                <w:rStyle w:val="212pt"/>
                <w:color w:val="000000"/>
              </w:rPr>
              <w:t>транспортной</w:t>
            </w:r>
          </w:p>
          <w:p w:rsidR="00A95E77" w:rsidRPr="00E356EB" w:rsidRDefault="00A95E77">
            <w:pPr>
              <w:pStyle w:val="21"/>
              <w:framePr w:w="9374" w:h="6542" w:wrap="none" w:vAnchor="page" w:hAnchor="page" w:x="1656" w:y="1139"/>
              <w:shd w:val="clear" w:color="auto" w:fill="auto"/>
              <w:spacing w:line="274" w:lineRule="exact"/>
              <w:jc w:val="center"/>
              <w:rPr>
                <w:color w:val="000000"/>
              </w:rPr>
            </w:pPr>
            <w:r w:rsidRPr="00E356EB">
              <w:rPr>
                <w:rStyle w:val="212pt"/>
                <w:color w:val="000000"/>
              </w:rPr>
              <w:t>доступности</w:t>
            </w:r>
          </w:p>
        </w:tc>
        <w:tc>
          <w:tcPr>
            <w:tcW w:w="907" w:type="dxa"/>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jc w:val="center"/>
              <w:rPr>
                <w:color w:val="000000"/>
              </w:rPr>
            </w:pPr>
            <w:r w:rsidRPr="00E356EB">
              <w:rPr>
                <w:rStyle w:val="212pt"/>
                <w:color w:val="000000"/>
              </w:rPr>
              <w:t>30</w:t>
            </w:r>
          </w:p>
        </w:tc>
      </w:tr>
      <w:tr w:rsidR="00A95E77">
        <w:tblPrEx>
          <w:tblCellMar>
            <w:top w:w="0" w:type="dxa"/>
            <w:left w:w="0" w:type="dxa"/>
            <w:bottom w:w="0" w:type="dxa"/>
            <w:right w:w="0" w:type="dxa"/>
          </w:tblCellMar>
        </w:tblPrEx>
        <w:trPr>
          <w:trHeight w:hRule="exact" w:val="845"/>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t>2</w:t>
            </w:r>
          </w:p>
        </w:tc>
        <w:tc>
          <w:tcPr>
            <w:tcW w:w="339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83" w:lineRule="exact"/>
            </w:pPr>
            <w:r>
              <w:rPr>
                <w:rStyle w:val="212pt"/>
                <w:color w:val="000000"/>
              </w:rPr>
              <w:t>Бассейн крытый (открытый) общего пользования</w:t>
            </w:r>
          </w:p>
        </w:tc>
        <w:tc>
          <w:tcPr>
            <w:tcW w:w="180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542" w:wrap="none" w:vAnchor="page" w:hAnchor="page" w:x="1656" w:y="1139"/>
              <w:shd w:val="clear" w:color="auto" w:fill="auto"/>
              <w:spacing w:line="274" w:lineRule="exact"/>
              <w:jc w:val="center"/>
            </w:pPr>
            <w:r>
              <w:rPr>
                <w:rStyle w:val="212pt"/>
                <w:color w:val="000000"/>
              </w:rPr>
              <w:t>м2 зеркала воды на 1000 чел.</w:t>
            </w:r>
          </w:p>
        </w:tc>
        <w:tc>
          <w:tcPr>
            <w:tcW w:w="9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300"/>
              <w:rPr>
                <w:color w:val="000000"/>
              </w:rPr>
            </w:pPr>
            <w:r w:rsidRPr="00E356EB">
              <w:rPr>
                <w:rStyle w:val="212pt"/>
                <w:color w:val="000000"/>
              </w:rPr>
              <w:t>20</w:t>
            </w:r>
          </w:p>
        </w:tc>
        <w:tc>
          <w:tcPr>
            <w:tcW w:w="1800" w:type="dxa"/>
            <w:vMerge/>
            <w:tcBorders>
              <w:top w:val="nil"/>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300"/>
              <w:rPr>
                <w:color w:val="000000"/>
              </w:rPr>
            </w:pPr>
          </w:p>
        </w:tc>
        <w:tc>
          <w:tcPr>
            <w:tcW w:w="907" w:type="dxa"/>
            <w:vMerge/>
            <w:tcBorders>
              <w:top w:val="nil"/>
              <w:left w:val="single" w:sz="4" w:space="0" w:color="auto"/>
              <w:bottom w:val="nil"/>
              <w:right w:val="single" w:sz="4" w:space="0" w:color="auto"/>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300"/>
              <w:rPr>
                <w:color w:val="000000"/>
              </w:rPr>
            </w:pPr>
          </w:p>
        </w:tc>
      </w:tr>
      <w:tr w:rsidR="00A95E77">
        <w:tblPrEx>
          <w:tblCellMar>
            <w:top w:w="0" w:type="dxa"/>
            <w:left w:w="0" w:type="dxa"/>
            <w:bottom w:w="0" w:type="dxa"/>
            <w:right w:w="0" w:type="dxa"/>
          </w:tblCellMar>
        </w:tblPrEx>
        <w:trPr>
          <w:trHeight w:hRule="exact" w:val="840"/>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t>3</w:t>
            </w:r>
          </w:p>
        </w:tc>
        <w:tc>
          <w:tcPr>
            <w:tcW w:w="3394" w:type="dxa"/>
            <w:tcBorders>
              <w:top w:val="single" w:sz="4" w:space="0" w:color="auto"/>
              <w:left w:val="single" w:sz="4" w:space="0" w:color="auto"/>
              <w:bottom w:val="nil"/>
              <w:right w:val="nil"/>
            </w:tcBorders>
            <w:shd w:val="clear" w:color="auto" w:fill="FFFFFF"/>
          </w:tcPr>
          <w:p w:rsidR="00A95E77" w:rsidRDefault="00A95E77">
            <w:pPr>
              <w:pStyle w:val="21"/>
              <w:framePr w:w="9374" w:h="6542" w:wrap="none" w:vAnchor="page" w:hAnchor="page" w:x="1656" w:y="1139"/>
              <w:shd w:val="clear" w:color="auto" w:fill="auto"/>
              <w:spacing w:line="278" w:lineRule="exact"/>
            </w:pPr>
            <w:r>
              <w:rPr>
                <w:rStyle w:val="212pt"/>
                <w:color w:val="000000"/>
              </w:rPr>
              <w:t>Плоскостные спортивные сооружения</w:t>
            </w: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after="60" w:line="240" w:lineRule="exact"/>
              <w:jc w:val="center"/>
            </w:pPr>
            <w:proofErr w:type="spellStart"/>
            <w:r>
              <w:rPr>
                <w:rStyle w:val="212pt"/>
                <w:color w:val="000000"/>
              </w:rPr>
              <w:t>кв.м</w:t>
            </w:r>
            <w:proofErr w:type="spellEnd"/>
          </w:p>
          <w:p w:rsidR="00A95E77" w:rsidRDefault="00A95E77">
            <w:pPr>
              <w:pStyle w:val="21"/>
              <w:framePr w:w="9374" w:h="6542" w:wrap="none" w:vAnchor="page" w:hAnchor="page" w:x="1656" w:y="1139"/>
              <w:shd w:val="clear" w:color="auto" w:fill="auto"/>
              <w:spacing w:before="60" w:line="240" w:lineRule="exact"/>
              <w:ind w:left="280"/>
            </w:pPr>
            <w:r>
              <w:rPr>
                <w:rStyle w:val="212pt"/>
                <w:color w:val="000000"/>
              </w:rPr>
              <w:t>на 1000 чел.</w:t>
            </w:r>
          </w:p>
        </w:tc>
        <w:tc>
          <w:tcPr>
            <w:tcW w:w="9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140"/>
              <w:rPr>
                <w:color w:val="000000"/>
              </w:rPr>
            </w:pPr>
            <w:r w:rsidRPr="00E356EB">
              <w:rPr>
                <w:rStyle w:val="212pt"/>
                <w:color w:val="000000"/>
              </w:rPr>
              <w:t>1949,4</w:t>
            </w:r>
          </w:p>
        </w:tc>
        <w:tc>
          <w:tcPr>
            <w:tcW w:w="1800" w:type="dxa"/>
            <w:vMerge/>
            <w:tcBorders>
              <w:top w:val="nil"/>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140"/>
              <w:rPr>
                <w:color w:val="000000"/>
              </w:rPr>
            </w:pPr>
          </w:p>
        </w:tc>
        <w:tc>
          <w:tcPr>
            <w:tcW w:w="907" w:type="dxa"/>
            <w:vMerge/>
            <w:tcBorders>
              <w:top w:val="nil"/>
              <w:left w:val="single" w:sz="4" w:space="0" w:color="auto"/>
              <w:bottom w:val="nil"/>
              <w:right w:val="single" w:sz="4" w:space="0" w:color="auto"/>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140"/>
              <w:rPr>
                <w:color w:val="000000"/>
              </w:rPr>
            </w:pPr>
          </w:p>
        </w:tc>
      </w:tr>
      <w:tr w:rsidR="00A95E77">
        <w:tblPrEx>
          <w:tblCellMar>
            <w:top w:w="0" w:type="dxa"/>
            <w:left w:w="0" w:type="dxa"/>
            <w:bottom w:w="0" w:type="dxa"/>
            <w:right w:w="0" w:type="dxa"/>
          </w:tblCellMar>
        </w:tblPrEx>
        <w:trPr>
          <w:trHeight w:hRule="exact" w:val="984"/>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t>4</w:t>
            </w:r>
          </w:p>
        </w:tc>
        <w:tc>
          <w:tcPr>
            <w:tcW w:w="339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69" w:lineRule="exact"/>
            </w:pPr>
            <w:r>
              <w:rPr>
                <w:rStyle w:val="212pt"/>
                <w:color w:val="000000"/>
              </w:rPr>
              <w:t>Детско-юношеская спортивная школа</w:t>
            </w: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542" w:wrap="none" w:vAnchor="page" w:hAnchor="page" w:x="1656" w:y="1139"/>
              <w:shd w:val="clear" w:color="auto" w:fill="auto"/>
              <w:spacing w:line="274" w:lineRule="exact"/>
              <w:jc w:val="center"/>
            </w:pPr>
            <w:r>
              <w:rPr>
                <w:rStyle w:val="212pt"/>
                <w:color w:val="000000"/>
              </w:rPr>
              <w:t>%% от общего числа</w:t>
            </w:r>
          </w:p>
          <w:p w:rsidR="00A95E77" w:rsidRDefault="00A95E77">
            <w:pPr>
              <w:pStyle w:val="21"/>
              <w:framePr w:w="9374" w:h="6542" w:wrap="none" w:vAnchor="page" w:hAnchor="page" w:x="1656" w:y="1139"/>
              <w:shd w:val="clear" w:color="auto" w:fill="auto"/>
              <w:spacing w:line="274" w:lineRule="exact"/>
              <w:jc w:val="center"/>
            </w:pPr>
            <w:r>
              <w:rPr>
                <w:rStyle w:val="212pt"/>
                <w:color w:val="000000"/>
              </w:rPr>
              <w:t>школьников</w:t>
            </w:r>
          </w:p>
        </w:tc>
        <w:tc>
          <w:tcPr>
            <w:tcW w:w="90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ind w:left="300"/>
              <w:rPr>
                <w:color w:val="000000"/>
              </w:rPr>
            </w:pPr>
            <w:r w:rsidRPr="00E356EB">
              <w:rPr>
                <w:rStyle w:val="212pt"/>
                <w:color w:val="000000"/>
              </w:rPr>
              <w:t>2,3</w:t>
            </w:r>
          </w:p>
        </w:tc>
        <w:tc>
          <w:tcPr>
            <w:tcW w:w="2707"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6542" w:wrap="none" w:vAnchor="page" w:hAnchor="page" w:x="1656" w:y="1139"/>
              <w:shd w:val="clear" w:color="auto" w:fill="auto"/>
              <w:spacing w:line="240" w:lineRule="exact"/>
              <w:jc w:val="center"/>
              <w:rPr>
                <w:color w:val="000000"/>
              </w:rPr>
            </w:pPr>
            <w:r w:rsidRPr="00E356EB">
              <w:rPr>
                <w:rStyle w:val="212pt"/>
                <w:color w:val="000000"/>
              </w:rPr>
              <w:t>Не нормируется</w:t>
            </w:r>
          </w:p>
        </w:tc>
      </w:tr>
      <w:tr w:rsidR="00A95E77">
        <w:tblPrEx>
          <w:tblCellMar>
            <w:top w:w="0" w:type="dxa"/>
            <w:left w:w="0" w:type="dxa"/>
            <w:bottom w:w="0" w:type="dxa"/>
            <w:right w:w="0" w:type="dxa"/>
          </w:tblCellMar>
        </w:tblPrEx>
        <w:trPr>
          <w:trHeight w:hRule="exact" w:val="1123"/>
        </w:trPr>
        <w:tc>
          <w:tcPr>
            <w:tcW w:w="57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240"/>
            </w:pPr>
            <w:r>
              <w:rPr>
                <w:rStyle w:val="212pt"/>
                <w:color w:val="000000"/>
              </w:rPr>
              <w:t>5</w:t>
            </w:r>
          </w:p>
        </w:tc>
        <w:tc>
          <w:tcPr>
            <w:tcW w:w="3394"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6542" w:wrap="none" w:vAnchor="page" w:hAnchor="page" w:x="1656" w:y="1139"/>
              <w:shd w:val="clear" w:color="auto" w:fill="auto"/>
              <w:spacing w:line="274" w:lineRule="exact"/>
            </w:pPr>
            <w:r>
              <w:rPr>
                <w:rStyle w:val="212pt"/>
                <w:color w:val="000000"/>
              </w:rPr>
              <w:t>Объект спорта, предназначенный для подготовки спортивного резерва</w:t>
            </w:r>
          </w:p>
        </w:tc>
        <w:tc>
          <w:tcPr>
            <w:tcW w:w="1800"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6542" w:wrap="none" w:vAnchor="page" w:hAnchor="page" w:x="1656" w:y="1139"/>
              <w:shd w:val="clear" w:color="auto" w:fill="auto"/>
              <w:spacing w:line="274" w:lineRule="exact"/>
              <w:jc w:val="center"/>
            </w:pPr>
            <w:r>
              <w:rPr>
                <w:rStyle w:val="212pt"/>
                <w:color w:val="000000"/>
              </w:rPr>
              <w:t>%% от числа молодежи в возрасте 16-20 лет</w:t>
            </w:r>
          </w:p>
        </w:tc>
        <w:tc>
          <w:tcPr>
            <w:tcW w:w="90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300"/>
            </w:pPr>
            <w:r>
              <w:rPr>
                <w:rStyle w:val="212pt"/>
                <w:color w:val="000000"/>
              </w:rPr>
              <w:t>0,25</w:t>
            </w:r>
          </w:p>
        </w:tc>
        <w:tc>
          <w:tcPr>
            <w:tcW w:w="2707" w:type="dxa"/>
            <w:gridSpan w:val="2"/>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374" w:h="6542" w:wrap="none" w:vAnchor="page" w:hAnchor="page" w:x="1656" w:y="1139"/>
              <w:shd w:val="clear" w:color="auto" w:fill="auto"/>
              <w:spacing w:line="240" w:lineRule="exact"/>
              <w:ind w:left="300"/>
            </w:pPr>
          </w:p>
        </w:tc>
      </w:tr>
    </w:tbl>
    <w:p w:rsidR="00A95E77" w:rsidRDefault="00A95E77">
      <w:pPr>
        <w:pStyle w:val="60"/>
        <w:framePr w:w="9451" w:h="3138" w:hRule="exact" w:wrap="none" w:vAnchor="page" w:hAnchor="page" w:x="1618" w:y="7995"/>
        <w:shd w:val="clear" w:color="auto" w:fill="auto"/>
        <w:spacing w:line="274" w:lineRule="exact"/>
        <w:ind w:firstLine="0"/>
        <w:jc w:val="both"/>
      </w:pPr>
      <w:r>
        <w:rPr>
          <w:rStyle w:val="6"/>
          <w:color w:val="000000"/>
        </w:rPr>
        <w:t>Примечания:</w:t>
      </w:r>
    </w:p>
    <w:p w:rsidR="00A95E77" w:rsidRDefault="00A95E77">
      <w:pPr>
        <w:pStyle w:val="60"/>
        <w:framePr w:w="9451" w:h="3138" w:hRule="exact" w:wrap="none" w:vAnchor="page" w:hAnchor="page" w:x="1618" w:y="7995"/>
        <w:numPr>
          <w:ilvl w:val="0"/>
          <w:numId w:val="13"/>
        </w:numPr>
        <w:shd w:val="clear" w:color="auto" w:fill="auto"/>
        <w:tabs>
          <w:tab w:val="left" w:pos="358"/>
        </w:tabs>
        <w:spacing w:line="274" w:lineRule="exact"/>
        <w:ind w:firstLine="0"/>
        <w:jc w:val="both"/>
      </w:pPr>
      <w:r>
        <w:rPr>
          <w:rStyle w:val="6"/>
          <w:color w:val="000000"/>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95E77" w:rsidRDefault="00A95E77">
      <w:pPr>
        <w:pStyle w:val="60"/>
        <w:framePr w:w="9451" w:h="3138" w:hRule="exact" w:wrap="none" w:vAnchor="page" w:hAnchor="page" w:x="1618" w:y="7995"/>
        <w:numPr>
          <w:ilvl w:val="0"/>
          <w:numId w:val="13"/>
        </w:numPr>
        <w:shd w:val="clear" w:color="auto" w:fill="auto"/>
        <w:tabs>
          <w:tab w:val="left" w:pos="354"/>
        </w:tabs>
        <w:spacing w:after="387" w:line="274" w:lineRule="exact"/>
        <w:ind w:firstLine="0"/>
        <w:jc w:val="both"/>
      </w:pPr>
      <w:r>
        <w:rPr>
          <w:rStyle w:val="6"/>
          <w:color w:val="000000"/>
        </w:rPr>
        <w:t>Комплексы физкультурно-оздоровительных площадок предусматриваются в каждом поселении.</w:t>
      </w:r>
    </w:p>
    <w:p w:rsidR="00A95E77" w:rsidRDefault="00A95E77">
      <w:pPr>
        <w:pStyle w:val="30"/>
        <w:framePr w:w="9451" w:h="3138" w:hRule="exact" w:wrap="none" w:vAnchor="page" w:hAnchor="page" w:x="1618" w:y="7995"/>
        <w:numPr>
          <w:ilvl w:val="0"/>
          <w:numId w:val="12"/>
        </w:numPr>
        <w:shd w:val="clear" w:color="auto" w:fill="auto"/>
        <w:tabs>
          <w:tab w:val="left" w:pos="906"/>
        </w:tabs>
        <w:spacing w:after="0" w:line="240" w:lineRule="exact"/>
        <w:ind w:left="140" w:firstLine="0"/>
        <w:jc w:val="both"/>
      </w:pPr>
      <w:r>
        <w:rPr>
          <w:rStyle w:val="3"/>
          <w:b/>
          <w:bCs/>
          <w:color w:val="000000"/>
        </w:rPr>
        <w:t>Объекты, относящиеся к области утилизации и переработки бытовых и</w:t>
      </w:r>
    </w:p>
    <w:p w:rsidR="00A95E77" w:rsidRDefault="00A95E77">
      <w:pPr>
        <w:pStyle w:val="30"/>
        <w:framePr w:w="9451" w:h="3138" w:hRule="exact" w:wrap="none" w:vAnchor="page" w:hAnchor="page" w:x="1618" w:y="7995"/>
        <w:shd w:val="clear" w:color="auto" w:fill="auto"/>
        <w:spacing w:after="278" w:line="240" w:lineRule="exact"/>
        <w:ind w:left="20" w:firstLine="0"/>
        <w:jc w:val="center"/>
      </w:pPr>
      <w:r>
        <w:rPr>
          <w:rStyle w:val="3"/>
          <w:b/>
          <w:bCs/>
          <w:color w:val="000000"/>
        </w:rPr>
        <w:t>промышленных отходов</w:t>
      </w:r>
    </w:p>
    <w:p w:rsidR="00A95E77" w:rsidRDefault="00A95E77">
      <w:pPr>
        <w:pStyle w:val="30"/>
        <w:framePr w:w="9451" w:h="3138" w:hRule="exact" w:wrap="none" w:vAnchor="page" w:hAnchor="page" w:x="1618" w:y="7995"/>
        <w:shd w:val="clear" w:color="auto" w:fill="auto"/>
        <w:spacing w:after="0" w:line="240" w:lineRule="exact"/>
        <w:ind w:left="20" w:firstLine="0"/>
        <w:jc w:val="center"/>
      </w:pPr>
      <w:r>
        <w:rPr>
          <w:rStyle w:val="3"/>
          <w:b/>
          <w:bCs/>
          <w:color w:val="000000"/>
        </w:rPr>
        <w:t>Нормы накопления твердых коммунальных отходов</w:t>
      </w:r>
    </w:p>
    <w:p w:rsidR="00A95E77" w:rsidRDefault="00A95E77">
      <w:pPr>
        <w:pStyle w:val="1"/>
        <w:framePr w:wrap="none" w:vAnchor="page" w:hAnchor="page" w:x="9840" w:y="11382"/>
        <w:shd w:val="clear" w:color="auto" w:fill="auto"/>
        <w:spacing w:line="240" w:lineRule="exact"/>
      </w:pPr>
      <w:r>
        <w:rPr>
          <w:rStyle w:val="a8"/>
          <w:color w:val="000000"/>
        </w:rPr>
        <w:t>Таблица 14</w:t>
      </w:r>
    </w:p>
    <w:tbl>
      <w:tblPr>
        <w:tblW w:w="0" w:type="auto"/>
        <w:tblInd w:w="5" w:type="dxa"/>
        <w:tblLayout w:type="fixed"/>
        <w:tblCellMar>
          <w:left w:w="0" w:type="dxa"/>
          <w:right w:w="0" w:type="dxa"/>
        </w:tblCellMar>
        <w:tblLook w:val="0000" w:firstRow="0" w:lastRow="0" w:firstColumn="0" w:lastColumn="0" w:noHBand="0" w:noVBand="0"/>
      </w:tblPr>
      <w:tblGrid>
        <w:gridCol w:w="6418"/>
        <w:gridCol w:w="1368"/>
        <w:gridCol w:w="1666"/>
      </w:tblGrid>
      <w:tr w:rsidR="00A95E77">
        <w:tblPrEx>
          <w:tblCellMar>
            <w:top w:w="0" w:type="dxa"/>
            <w:left w:w="0" w:type="dxa"/>
            <w:bottom w:w="0" w:type="dxa"/>
            <w:right w:w="0" w:type="dxa"/>
          </w:tblCellMar>
        </w:tblPrEx>
        <w:trPr>
          <w:trHeight w:hRule="exact" w:val="566"/>
        </w:trPr>
        <w:tc>
          <w:tcPr>
            <w:tcW w:w="6418"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51" w:h="3408" w:wrap="none" w:vAnchor="page" w:hAnchor="page" w:x="1618" w:y="11656"/>
              <w:shd w:val="clear" w:color="auto" w:fill="auto"/>
              <w:spacing w:line="240" w:lineRule="exact"/>
            </w:pPr>
            <w:r>
              <w:rPr>
                <w:rStyle w:val="212pt"/>
                <w:color w:val="000000"/>
              </w:rPr>
              <w:t>Наименование объектов образования отходов, вид отходов</w:t>
            </w:r>
          </w:p>
        </w:tc>
        <w:tc>
          <w:tcPr>
            <w:tcW w:w="3034" w:type="dxa"/>
            <w:gridSpan w:val="2"/>
            <w:tcBorders>
              <w:top w:val="single" w:sz="4" w:space="0" w:color="auto"/>
              <w:left w:val="single" w:sz="4" w:space="0" w:color="auto"/>
              <w:bottom w:val="nil"/>
              <w:right w:val="single" w:sz="4" w:space="0" w:color="auto"/>
            </w:tcBorders>
            <w:shd w:val="clear" w:color="auto" w:fill="FFFFFF"/>
          </w:tcPr>
          <w:p w:rsidR="00A95E77" w:rsidRDefault="00A95E77">
            <w:pPr>
              <w:pStyle w:val="21"/>
              <w:framePr w:w="9451" w:h="3408" w:wrap="none" w:vAnchor="page" w:hAnchor="page" w:x="1618" w:y="11656"/>
              <w:shd w:val="clear" w:color="auto" w:fill="auto"/>
              <w:spacing w:line="240" w:lineRule="exact"/>
              <w:jc w:val="center"/>
            </w:pPr>
            <w:r>
              <w:rPr>
                <w:rStyle w:val="212pt"/>
                <w:color w:val="000000"/>
              </w:rPr>
              <w:t>Количество отходов</w:t>
            </w:r>
          </w:p>
        </w:tc>
      </w:tr>
      <w:tr w:rsidR="00A95E77">
        <w:tblPrEx>
          <w:tblCellMar>
            <w:top w:w="0" w:type="dxa"/>
            <w:left w:w="0" w:type="dxa"/>
            <w:bottom w:w="0" w:type="dxa"/>
            <w:right w:w="0" w:type="dxa"/>
          </w:tblCellMar>
        </w:tblPrEx>
        <w:trPr>
          <w:trHeight w:hRule="exact" w:val="288"/>
        </w:trPr>
        <w:tc>
          <w:tcPr>
            <w:tcW w:w="6418" w:type="dxa"/>
            <w:vMerge/>
            <w:tcBorders>
              <w:top w:val="nil"/>
              <w:left w:val="single" w:sz="4" w:space="0" w:color="auto"/>
              <w:bottom w:val="nil"/>
              <w:right w:val="nil"/>
            </w:tcBorders>
            <w:shd w:val="clear" w:color="auto" w:fill="FFFFFF"/>
            <w:vAlign w:val="center"/>
          </w:tcPr>
          <w:p w:rsidR="00A95E77" w:rsidRDefault="00A95E77">
            <w:pPr>
              <w:pStyle w:val="21"/>
              <w:framePr w:w="9451" w:h="3408" w:wrap="none" w:vAnchor="page" w:hAnchor="page" w:x="1618" w:y="11656"/>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jc w:val="center"/>
            </w:pPr>
            <w:r>
              <w:rPr>
                <w:rStyle w:val="212pt"/>
                <w:color w:val="000000"/>
              </w:rPr>
              <w:t>кг</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3408" w:wrap="none" w:vAnchor="page" w:hAnchor="page" w:x="1618" w:y="11656"/>
              <w:shd w:val="clear" w:color="auto" w:fill="auto"/>
              <w:spacing w:line="240" w:lineRule="exact"/>
              <w:jc w:val="center"/>
            </w:pPr>
            <w:proofErr w:type="spellStart"/>
            <w:r>
              <w:rPr>
                <w:rStyle w:val="212pt"/>
                <w:color w:val="000000"/>
              </w:rPr>
              <w:t>куб.м</w:t>
            </w:r>
            <w:proofErr w:type="spellEnd"/>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jc w:val="center"/>
            </w:pPr>
            <w:r>
              <w:rPr>
                <w:rStyle w:val="212pt"/>
                <w:color w:val="000000"/>
              </w:rPr>
              <w:t>1</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jc w:val="center"/>
            </w:pPr>
            <w:r>
              <w:rPr>
                <w:rStyle w:val="212pt"/>
                <w:color w:val="000000"/>
              </w:rPr>
              <w:t>2</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3408" w:wrap="none" w:vAnchor="page" w:hAnchor="page" w:x="1618" w:y="11656"/>
              <w:shd w:val="clear" w:color="auto" w:fill="auto"/>
              <w:spacing w:line="240" w:lineRule="exact"/>
              <w:jc w:val="center"/>
            </w:pPr>
            <w:r>
              <w:rPr>
                <w:rStyle w:val="212pt"/>
                <w:color w:val="000000"/>
              </w:rPr>
              <w:t>3</w:t>
            </w:r>
          </w:p>
        </w:tc>
      </w:tr>
      <w:tr w:rsidR="00A95E77">
        <w:tblPrEx>
          <w:tblCellMar>
            <w:top w:w="0" w:type="dxa"/>
            <w:left w:w="0" w:type="dxa"/>
            <w:bottom w:w="0" w:type="dxa"/>
            <w:right w:w="0" w:type="dxa"/>
          </w:tblCellMar>
        </w:tblPrEx>
        <w:trPr>
          <w:trHeight w:hRule="exact" w:val="835"/>
        </w:trPr>
        <w:tc>
          <w:tcPr>
            <w:tcW w:w="6418" w:type="dxa"/>
            <w:tcBorders>
              <w:top w:val="single" w:sz="4" w:space="0" w:color="auto"/>
              <w:left w:val="single" w:sz="4" w:space="0" w:color="auto"/>
              <w:bottom w:val="nil"/>
              <w:right w:val="nil"/>
            </w:tcBorders>
            <w:shd w:val="clear" w:color="auto" w:fill="FFFFFF"/>
          </w:tcPr>
          <w:p w:rsidR="00A95E77" w:rsidRDefault="00A95E77">
            <w:pPr>
              <w:pStyle w:val="21"/>
              <w:framePr w:w="9451" w:h="3408" w:wrap="none" w:vAnchor="page" w:hAnchor="page" w:x="1618" w:y="11656"/>
              <w:shd w:val="clear" w:color="auto" w:fill="auto"/>
              <w:spacing w:after="60" w:line="240" w:lineRule="exact"/>
            </w:pPr>
            <w:r>
              <w:rPr>
                <w:rStyle w:val="212pt"/>
                <w:color w:val="000000"/>
              </w:rPr>
              <w:t>Твердые:</w:t>
            </w:r>
          </w:p>
          <w:p w:rsidR="00A95E77" w:rsidRDefault="00A95E77">
            <w:pPr>
              <w:pStyle w:val="21"/>
              <w:framePr w:w="9451" w:h="3408" w:wrap="none" w:vAnchor="page" w:hAnchor="page" w:x="1618" w:y="11656"/>
              <w:shd w:val="clear" w:color="auto" w:fill="auto"/>
              <w:spacing w:before="60" w:line="240" w:lineRule="exact"/>
            </w:pPr>
            <w:r>
              <w:rPr>
                <w:rStyle w:val="212pt3"/>
                <w:color w:val="000000"/>
              </w:rPr>
              <w:t xml:space="preserve">Жилищный фонд </w:t>
            </w:r>
            <w:r>
              <w:rPr>
                <w:rStyle w:val="212pt"/>
                <w:color w:val="000000"/>
              </w:rPr>
              <w:t>(на 1 человека)</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264</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1,380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pPr>
            <w:r>
              <w:rPr>
                <w:rStyle w:val="212pt3"/>
                <w:color w:val="000000"/>
              </w:rPr>
              <w:t>Медицинские учреждения:</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pPr>
            <w:r>
              <w:rPr>
                <w:rStyle w:val="212pt"/>
                <w:color w:val="000000"/>
              </w:rPr>
              <w:t>1) Больницы (на 1 койку)</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260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1,010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3408" w:wrap="none" w:vAnchor="page" w:hAnchor="page" w:x="1618" w:y="11656"/>
              <w:shd w:val="clear" w:color="auto" w:fill="auto"/>
              <w:spacing w:line="240" w:lineRule="exact"/>
            </w:pPr>
            <w:r>
              <w:rPr>
                <w:rStyle w:val="212pt3"/>
                <w:color w:val="000000"/>
              </w:rPr>
              <w:t>Предприятия службы быта:</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571"/>
        </w:trPr>
        <w:tc>
          <w:tcPr>
            <w:tcW w:w="641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51" w:h="3408" w:wrap="none" w:vAnchor="page" w:hAnchor="page" w:x="1618" w:y="11656"/>
              <w:shd w:val="clear" w:color="auto" w:fill="auto"/>
              <w:spacing w:line="278" w:lineRule="exact"/>
            </w:pPr>
            <w:r>
              <w:rPr>
                <w:rStyle w:val="212pt"/>
                <w:color w:val="000000"/>
              </w:rPr>
              <w:t>3) Предприятия общественного питания (кафе, рестораны, столовые) (на 1 место)</w:t>
            </w:r>
          </w:p>
        </w:tc>
        <w:tc>
          <w:tcPr>
            <w:tcW w:w="1368" w:type="dxa"/>
            <w:tcBorders>
              <w:top w:val="single" w:sz="4" w:space="0" w:color="auto"/>
              <w:left w:val="single" w:sz="4" w:space="0" w:color="auto"/>
              <w:bottom w:val="single" w:sz="4" w:space="0" w:color="auto"/>
              <w:right w:val="nil"/>
            </w:tcBorders>
            <w:shd w:val="clear" w:color="auto" w:fill="FFFFFF"/>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292</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95E77" w:rsidRPr="00E356EB" w:rsidRDefault="00A95E77">
            <w:pPr>
              <w:pStyle w:val="21"/>
              <w:framePr w:w="9451" w:h="3408" w:wrap="none" w:vAnchor="page" w:hAnchor="page" w:x="1618" w:y="11656"/>
              <w:shd w:val="clear" w:color="auto" w:fill="auto"/>
              <w:spacing w:line="240" w:lineRule="exact"/>
              <w:jc w:val="center"/>
              <w:rPr>
                <w:color w:val="000000"/>
              </w:rPr>
            </w:pPr>
            <w:r w:rsidRPr="00E356EB">
              <w:rPr>
                <w:rStyle w:val="212pt"/>
                <w:color w:val="000000"/>
              </w:rPr>
              <w:t>0,910</w:t>
            </w:r>
          </w:p>
        </w:tc>
      </w:tr>
    </w:tbl>
    <w:p w:rsidR="00A95E77" w:rsidRDefault="00A95E77">
      <w:pPr>
        <w:pStyle w:val="a5"/>
        <w:framePr w:wrap="none" w:vAnchor="page" w:hAnchor="page" w:x="10469" w:y="15534"/>
        <w:shd w:val="clear" w:color="auto" w:fill="auto"/>
        <w:spacing w:line="240" w:lineRule="exact"/>
      </w:pPr>
      <w:r>
        <w:rPr>
          <w:rStyle w:val="a4"/>
          <w:b/>
          <w:bCs/>
          <w:color w:val="000000"/>
        </w:rPr>
        <w:t>14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6418"/>
        <w:gridCol w:w="1368"/>
        <w:gridCol w:w="1666"/>
      </w:tblGrid>
      <w:tr w:rsidR="00A95E77">
        <w:tblPrEx>
          <w:tblCellMar>
            <w:top w:w="0" w:type="dxa"/>
            <w:left w:w="0" w:type="dxa"/>
            <w:bottom w:w="0" w:type="dxa"/>
            <w:right w:w="0" w:type="dxa"/>
          </w:tblCellMar>
        </w:tblPrEx>
        <w:trPr>
          <w:trHeight w:hRule="exact" w:val="576"/>
        </w:trPr>
        <w:tc>
          <w:tcPr>
            <w:tcW w:w="6418" w:type="dxa"/>
            <w:vMerge w:val="restart"/>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74" w:lineRule="exact"/>
            </w:pPr>
            <w:r>
              <w:rPr>
                <w:rStyle w:val="212pt"/>
                <w:color w:val="000000"/>
              </w:rPr>
              <w:lastRenderedPageBreak/>
              <w:t xml:space="preserve">11) Парикмахерские и косметические салоны (на 1 </w:t>
            </w:r>
            <w:proofErr w:type="spellStart"/>
            <w:r>
              <w:rPr>
                <w:rStyle w:val="212pt"/>
                <w:color w:val="000000"/>
              </w:rPr>
              <w:t>кв.м</w:t>
            </w:r>
            <w:proofErr w:type="spellEnd"/>
            <w:r>
              <w:rPr>
                <w:rStyle w:val="212pt"/>
                <w:color w:val="000000"/>
              </w:rPr>
              <w:t xml:space="preserve"> площади клиентского зала)</w:t>
            </w:r>
          </w:p>
          <w:p w:rsidR="00A95E77" w:rsidRDefault="00A95E77">
            <w:pPr>
              <w:pStyle w:val="21"/>
              <w:framePr w:w="9451" w:h="6571" w:wrap="none" w:vAnchor="page" w:hAnchor="page" w:x="1618" w:y="1139"/>
              <w:shd w:val="clear" w:color="auto" w:fill="auto"/>
              <w:spacing w:line="274" w:lineRule="exact"/>
              <w:ind w:right="240"/>
              <w:jc w:val="right"/>
            </w:pPr>
            <w:r>
              <w:rPr>
                <w:rStyle w:val="212pt"/>
                <w:color w:val="000000"/>
              </w:rPr>
              <w:t>(на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64</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0,160</w:t>
            </w:r>
          </w:p>
        </w:tc>
      </w:tr>
      <w:tr w:rsidR="00A95E77">
        <w:tblPrEx>
          <w:tblCellMar>
            <w:top w:w="0" w:type="dxa"/>
            <w:left w:w="0" w:type="dxa"/>
            <w:bottom w:w="0" w:type="dxa"/>
            <w:right w:w="0" w:type="dxa"/>
          </w:tblCellMar>
        </w:tblPrEx>
        <w:trPr>
          <w:trHeight w:hRule="exact" w:val="283"/>
        </w:trPr>
        <w:tc>
          <w:tcPr>
            <w:tcW w:w="6418" w:type="dxa"/>
            <w:vMerge/>
            <w:tcBorders>
              <w:top w:val="nil"/>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112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0,280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3"/>
                <w:color w:val="000000"/>
              </w:rPr>
              <w:t>Дошкольные и учебные заведения:</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1) Детские сады, ясли ( на 1 место)</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80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0,400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3) Школы (на 1 учащегося)</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29</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0,150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3"/>
                <w:color w:val="000000"/>
              </w:rPr>
              <w:t>Культурно-спортивные сооружения:</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2) Клубы, концертные залы, библиотеки (на 1 место)</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33</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0,220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3"/>
                <w:color w:val="000000"/>
              </w:rPr>
              <w:t>Административные здания, учреждения, конторы:</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283"/>
        </w:trPr>
        <w:tc>
          <w:tcPr>
            <w:tcW w:w="6418" w:type="dxa"/>
            <w:vMerge w:val="restart"/>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after="60" w:line="240" w:lineRule="exact"/>
            </w:pPr>
            <w:r>
              <w:rPr>
                <w:rStyle w:val="212pt"/>
                <w:color w:val="000000"/>
              </w:rPr>
              <w:t>3) Сбербанки, банки (на 1 сотрудника)</w:t>
            </w:r>
          </w:p>
          <w:p w:rsidR="00A95E77" w:rsidRDefault="00A95E77">
            <w:pPr>
              <w:pStyle w:val="21"/>
              <w:framePr w:w="9451" w:h="6571" w:wrap="none" w:vAnchor="page" w:hAnchor="page" w:x="1618" w:y="1139"/>
              <w:shd w:val="clear" w:color="auto" w:fill="auto"/>
              <w:spacing w:before="60" w:line="240" w:lineRule="exact"/>
              <w:ind w:left="2280"/>
            </w:pPr>
            <w:r>
              <w:rPr>
                <w:rStyle w:val="212pt"/>
                <w:color w:val="000000"/>
              </w:rPr>
              <w:t xml:space="preserve">(на 1 </w:t>
            </w:r>
            <w:proofErr w:type="spellStart"/>
            <w:r>
              <w:rPr>
                <w:rStyle w:val="212pt"/>
                <w:color w:val="000000"/>
              </w:rPr>
              <w:t>кв.м</w:t>
            </w:r>
            <w:proofErr w:type="spellEnd"/>
            <w:r>
              <w:rPr>
                <w:rStyle w:val="212pt"/>
                <w:color w:val="000000"/>
              </w:rPr>
              <w:t xml:space="preserve">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56</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0,280</w:t>
            </w:r>
          </w:p>
        </w:tc>
      </w:tr>
      <w:tr w:rsidR="00A95E77">
        <w:tblPrEx>
          <w:tblCellMar>
            <w:top w:w="0" w:type="dxa"/>
            <w:left w:w="0" w:type="dxa"/>
            <w:bottom w:w="0" w:type="dxa"/>
            <w:right w:w="0" w:type="dxa"/>
          </w:tblCellMar>
        </w:tblPrEx>
        <w:trPr>
          <w:trHeight w:hRule="exact" w:val="288"/>
        </w:trPr>
        <w:tc>
          <w:tcPr>
            <w:tcW w:w="6418" w:type="dxa"/>
            <w:vMerge/>
            <w:tcBorders>
              <w:top w:val="nil"/>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0,160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4) Отделения связи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47</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0,250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ind w:left="2160"/>
            </w:pPr>
            <w:r>
              <w:rPr>
                <w:rStyle w:val="212pt"/>
                <w:color w:val="000000"/>
              </w:rPr>
              <w:t xml:space="preserve">(на 1 </w:t>
            </w:r>
            <w:proofErr w:type="spellStart"/>
            <w:r>
              <w:rPr>
                <w:rStyle w:val="212pt"/>
                <w:color w:val="000000"/>
              </w:rPr>
              <w:t>кв.м</w:t>
            </w:r>
            <w:proofErr w:type="spellEnd"/>
            <w:r>
              <w:rPr>
                <w:rStyle w:val="212pt"/>
                <w:color w:val="000000"/>
              </w:rPr>
              <w:t xml:space="preserve">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0,160</w:t>
            </w:r>
          </w:p>
        </w:tc>
      </w:tr>
      <w:tr w:rsidR="00A95E77">
        <w:tblPrEx>
          <w:tblCellMar>
            <w:top w:w="0" w:type="dxa"/>
            <w:left w:w="0" w:type="dxa"/>
            <w:bottom w:w="0" w:type="dxa"/>
            <w:right w:w="0" w:type="dxa"/>
          </w:tblCellMar>
        </w:tblPrEx>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74" w:lineRule="exact"/>
            </w:pPr>
            <w:r>
              <w:rPr>
                <w:rStyle w:val="212pt"/>
                <w:color w:val="000000"/>
              </w:rPr>
              <w:t>5) Административные и другие учреждения, офисы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0,300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3"/>
                <w:color w:val="000000"/>
              </w:rPr>
              <w:t>Предприятия торговли:</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83" w:lineRule="exact"/>
            </w:pPr>
            <w:r>
              <w:rPr>
                <w:rStyle w:val="212pt"/>
                <w:color w:val="000000"/>
              </w:rPr>
              <w:t xml:space="preserve">1) Продовольственные магазины (на 1 </w:t>
            </w:r>
            <w:proofErr w:type="spellStart"/>
            <w:r>
              <w:rPr>
                <w:rStyle w:val="212pt"/>
                <w:color w:val="000000"/>
              </w:rPr>
              <w:t>кв.м</w:t>
            </w:r>
            <w:proofErr w:type="spellEnd"/>
            <w:r>
              <w:rPr>
                <w:rStyle w:val="212pt"/>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298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1,490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 xml:space="preserve">3) Универсам (на 1 </w:t>
            </w:r>
            <w:proofErr w:type="spellStart"/>
            <w:r>
              <w:rPr>
                <w:rStyle w:val="212pt"/>
                <w:color w:val="000000"/>
              </w:rPr>
              <w:t>кв.м</w:t>
            </w:r>
            <w:proofErr w:type="spellEnd"/>
            <w:r>
              <w:rPr>
                <w:rStyle w:val="212pt"/>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252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1,330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 xml:space="preserve">5) Рынки (на 1 </w:t>
            </w:r>
            <w:proofErr w:type="spellStart"/>
            <w:r>
              <w:rPr>
                <w:rStyle w:val="212pt"/>
                <w:color w:val="000000"/>
              </w:rPr>
              <w:t>кв.м</w:t>
            </w:r>
            <w:proofErr w:type="spellEnd"/>
            <w:r>
              <w:rPr>
                <w:rStyle w:val="212pt"/>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232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0,800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3"/>
                <w:color w:val="000000"/>
              </w:rPr>
              <w:t>Автотранспортные предприятия:</w:t>
            </w:r>
          </w:p>
        </w:tc>
        <w:tc>
          <w:tcPr>
            <w:tcW w:w="136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 xml:space="preserve">1) Автостоянки, парковки (на 1 </w:t>
            </w:r>
            <w:proofErr w:type="spellStart"/>
            <w:r>
              <w:rPr>
                <w:rStyle w:val="212pt"/>
                <w:color w:val="000000"/>
              </w:rPr>
              <w:t>машиноместо</w:t>
            </w:r>
            <w:proofErr w:type="spellEnd"/>
            <w:r>
              <w:rPr>
                <w:rStyle w:val="212pt"/>
                <w:color w:val="000000"/>
              </w:rPr>
              <w:t>)</w:t>
            </w:r>
          </w:p>
        </w:tc>
        <w:tc>
          <w:tcPr>
            <w:tcW w:w="1368"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18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0,110</w:t>
            </w:r>
          </w:p>
        </w:tc>
      </w:tr>
      <w:tr w:rsidR="00A95E77">
        <w:tblPrEx>
          <w:tblCellMar>
            <w:top w:w="0" w:type="dxa"/>
            <w:left w:w="0" w:type="dxa"/>
            <w:bottom w:w="0" w:type="dxa"/>
            <w:right w:w="0" w:type="dxa"/>
          </w:tblCellMar>
        </w:tblPrEx>
        <w:trPr>
          <w:trHeight w:hRule="exact" w:val="298"/>
        </w:trPr>
        <w:tc>
          <w:tcPr>
            <w:tcW w:w="641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51" w:h="6571" w:wrap="none" w:vAnchor="page" w:hAnchor="page" w:x="1618" w:y="1139"/>
              <w:shd w:val="clear" w:color="auto" w:fill="auto"/>
              <w:spacing w:line="240" w:lineRule="exact"/>
            </w:pPr>
            <w:r>
              <w:rPr>
                <w:rStyle w:val="212pt"/>
                <w:color w:val="000000"/>
              </w:rPr>
              <w:t>2) Автозаправочные станции (на 1 заправочную точку)</w:t>
            </w:r>
          </w:p>
        </w:tc>
        <w:tc>
          <w:tcPr>
            <w:tcW w:w="1368" w:type="dxa"/>
            <w:tcBorders>
              <w:top w:val="single" w:sz="4" w:space="0" w:color="auto"/>
              <w:left w:val="single" w:sz="4" w:space="0" w:color="auto"/>
              <w:bottom w:val="single" w:sz="4" w:space="0" w:color="auto"/>
              <w:right w:val="nil"/>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18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Pr="00E356EB" w:rsidRDefault="00A95E77">
            <w:pPr>
              <w:pStyle w:val="21"/>
              <w:framePr w:w="9451" w:h="6571" w:wrap="none" w:vAnchor="page" w:hAnchor="page" w:x="1618" w:y="1139"/>
              <w:shd w:val="clear" w:color="auto" w:fill="auto"/>
              <w:spacing w:line="240" w:lineRule="exact"/>
              <w:jc w:val="center"/>
              <w:rPr>
                <w:color w:val="000000"/>
              </w:rPr>
            </w:pPr>
            <w:r w:rsidRPr="00E356EB">
              <w:rPr>
                <w:rStyle w:val="212pt"/>
                <w:color w:val="000000"/>
              </w:rPr>
              <w:t>0,110</w:t>
            </w:r>
          </w:p>
        </w:tc>
      </w:tr>
    </w:tbl>
    <w:p w:rsidR="00A95E77" w:rsidRDefault="00A95E77">
      <w:pPr>
        <w:pStyle w:val="60"/>
        <w:framePr w:w="9451" w:h="1167" w:hRule="exact" w:wrap="none" w:vAnchor="page" w:hAnchor="page" w:x="1618" w:y="7923"/>
        <w:shd w:val="clear" w:color="auto" w:fill="auto"/>
        <w:spacing w:line="278" w:lineRule="exact"/>
        <w:ind w:firstLine="0"/>
        <w:jc w:val="both"/>
      </w:pPr>
      <w:r>
        <w:rPr>
          <w:rStyle w:val="6"/>
          <w:color w:val="000000"/>
        </w:rPr>
        <w:t>Примечания:</w:t>
      </w:r>
    </w:p>
    <w:p w:rsidR="00A95E77" w:rsidRDefault="00A95E77">
      <w:pPr>
        <w:pStyle w:val="60"/>
        <w:framePr w:w="9451" w:h="1167" w:hRule="exact" w:wrap="none" w:vAnchor="page" w:hAnchor="page" w:x="1618" w:y="7923"/>
        <w:numPr>
          <w:ilvl w:val="0"/>
          <w:numId w:val="14"/>
        </w:numPr>
        <w:shd w:val="clear" w:color="auto" w:fill="auto"/>
        <w:tabs>
          <w:tab w:val="left" w:pos="370"/>
        </w:tabs>
        <w:spacing w:line="278" w:lineRule="exact"/>
        <w:ind w:firstLine="0"/>
        <w:jc w:val="both"/>
      </w:pPr>
      <w:r>
        <w:rPr>
          <w:rStyle w:val="6"/>
          <w:color w:val="000000"/>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A95E77" w:rsidRDefault="00A95E77">
      <w:pPr>
        <w:pStyle w:val="30"/>
        <w:framePr w:w="9451" w:h="274" w:hRule="exact" w:wrap="none" w:vAnchor="page" w:hAnchor="page" w:x="1618" w:y="9337"/>
        <w:shd w:val="clear" w:color="auto" w:fill="auto"/>
        <w:spacing w:after="0" w:line="240" w:lineRule="exact"/>
        <w:ind w:firstLine="0"/>
        <w:jc w:val="center"/>
      </w:pPr>
      <w:r>
        <w:rPr>
          <w:rStyle w:val="3"/>
          <w:b/>
          <w:bCs/>
          <w:color w:val="000000"/>
        </w:rPr>
        <w:t>Предприятия по утилизации и переработке отходов</w:t>
      </w:r>
    </w:p>
    <w:p w:rsidR="00A95E77" w:rsidRDefault="00A95E77">
      <w:pPr>
        <w:pStyle w:val="1"/>
        <w:framePr w:w="7541" w:h="269" w:hRule="exact" w:wrap="none" w:vAnchor="page" w:hAnchor="page" w:x="3490" w:y="9645"/>
        <w:shd w:val="clear" w:color="auto" w:fill="auto"/>
        <w:spacing w:line="240" w:lineRule="exact"/>
        <w:jc w:val="right"/>
      </w:pPr>
      <w:r>
        <w:rPr>
          <w:rStyle w:val="a8"/>
          <w:color w:val="000000"/>
        </w:rPr>
        <w:t>Таблица 15</w:t>
      </w:r>
    </w:p>
    <w:tbl>
      <w:tblPr>
        <w:tblW w:w="0" w:type="auto"/>
        <w:tblInd w:w="5" w:type="dxa"/>
        <w:tblLayout w:type="fixed"/>
        <w:tblCellMar>
          <w:left w:w="0" w:type="dxa"/>
          <w:right w:w="0" w:type="dxa"/>
        </w:tblCellMar>
        <w:tblLook w:val="0000" w:firstRow="0" w:lastRow="0" w:firstColumn="0" w:lastColumn="0" w:noHBand="0" w:noVBand="0"/>
      </w:tblPr>
      <w:tblGrid>
        <w:gridCol w:w="571"/>
        <w:gridCol w:w="2851"/>
        <w:gridCol w:w="547"/>
        <w:gridCol w:w="1618"/>
        <w:gridCol w:w="1238"/>
        <w:gridCol w:w="1459"/>
        <w:gridCol w:w="1090"/>
      </w:tblGrid>
      <w:tr w:rsidR="00A95E77" w:rsidTr="00F76835">
        <w:tblPrEx>
          <w:tblCellMar>
            <w:top w:w="0" w:type="dxa"/>
            <w:left w:w="0" w:type="dxa"/>
            <w:bottom w:w="0" w:type="dxa"/>
            <w:right w:w="0" w:type="dxa"/>
          </w:tblCellMar>
        </w:tblPrEx>
        <w:trPr>
          <w:trHeight w:hRule="exact" w:val="1118"/>
        </w:trPr>
        <w:tc>
          <w:tcPr>
            <w:tcW w:w="57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220"/>
            </w:pPr>
            <w:r>
              <w:rPr>
                <w:rStyle w:val="212pt"/>
                <w:color w:val="000000"/>
              </w:rPr>
              <w:t>№</w:t>
            </w:r>
          </w:p>
        </w:tc>
        <w:tc>
          <w:tcPr>
            <w:tcW w:w="3398" w:type="dxa"/>
            <w:gridSpan w:val="2"/>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jc w:val="center"/>
            </w:pPr>
            <w:r>
              <w:rPr>
                <w:rStyle w:val="212pt"/>
                <w:color w:val="000000"/>
              </w:rPr>
              <w:t>Наименование объекта</w:t>
            </w:r>
          </w:p>
        </w:tc>
        <w:tc>
          <w:tcPr>
            <w:tcW w:w="2856"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78" w:lineRule="exact"/>
              <w:jc w:val="center"/>
            </w:pPr>
            <w:r>
              <w:rPr>
                <w:rStyle w:val="212pt"/>
                <w:color w:val="000000"/>
              </w:rPr>
              <w:t>Минимально допустимый уровень обеспеченности</w:t>
            </w:r>
          </w:p>
        </w:tc>
        <w:tc>
          <w:tcPr>
            <w:tcW w:w="2549"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5270" w:wrap="none" w:vAnchor="page" w:hAnchor="page" w:x="1656" w:y="9889"/>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rsidTr="00F76835">
        <w:tblPrEx>
          <w:tblCellMar>
            <w:top w:w="0" w:type="dxa"/>
            <w:left w:w="0" w:type="dxa"/>
            <w:bottom w:w="0" w:type="dxa"/>
            <w:right w:w="0" w:type="dxa"/>
          </w:tblCellMar>
        </w:tblPrEx>
        <w:trPr>
          <w:trHeight w:hRule="exact" w:val="787"/>
        </w:trPr>
        <w:tc>
          <w:tcPr>
            <w:tcW w:w="571" w:type="dxa"/>
            <w:vMerge/>
            <w:tcBorders>
              <w:top w:val="nil"/>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74" w:lineRule="exact"/>
              <w:jc w:val="center"/>
            </w:pPr>
          </w:p>
        </w:tc>
        <w:tc>
          <w:tcPr>
            <w:tcW w:w="3398" w:type="dxa"/>
            <w:gridSpan w:val="2"/>
            <w:vMerge/>
            <w:tcBorders>
              <w:top w:val="nil"/>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74" w:lineRule="exact"/>
              <w:jc w:val="center"/>
            </w:pPr>
          </w:p>
        </w:tc>
        <w:tc>
          <w:tcPr>
            <w:tcW w:w="161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after="120" w:line="240" w:lineRule="exact"/>
              <w:ind w:left="300"/>
            </w:pPr>
            <w:r>
              <w:rPr>
                <w:rStyle w:val="212pt"/>
                <w:color w:val="000000"/>
              </w:rPr>
              <w:t>Единица</w:t>
            </w:r>
          </w:p>
          <w:p w:rsidR="00A95E77" w:rsidRDefault="00A95E77">
            <w:pPr>
              <w:pStyle w:val="21"/>
              <w:framePr w:w="9374" w:h="5270" w:wrap="none" w:vAnchor="page" w:hAnchor="page" w:x="1656" w:y="9889"/>
              <w:shd w:val="clear" w:color="auto" w:fill="auto"/>
              <w:spacing w:before="120" w:line="240" w:lineRule="exact"/>
              <w:ind w:left="180"/>
            </w:pPr>
            <w:r>
              <w:rPr>
                <w:rStyle w:val="212pt"/>
                <w:color w:val="000000"/>
              </w:rPr>
              <w:t>измерения</w:t>
            </w:r>
          </w:p>
        </w:tc>
        <w:tc>
          <w:tcPr>
            <w:tcW w:w="123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140"/>
            </w:pPr>
            <w:r>
              <w:rPr>
                <w:rStyle w:val="212pt"/>
                <w:color w:val="000000"/>
              </w:rPr>
              <w:t>Величина</w:t>
            </w:r>
          </w:p>
        </w:tc>
        <w:tc>
          <w:tcPr>
            <w:tcW w:w="145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after="120" w:line="240" w:lineRule="exact"/>
              <w:ind w:left="280"/>
            </w:pPr>
            <w:r>
              <w:rPr>
                <w:rStyle w:val="212pt"/>
                <w:color w:val="000000"/>
              </w:rPr>
              <w:t>Единица</w:t>
            </w:r>
          </w:p>
          <w:p w:rsidR="00A95E77" w:rsidRDefault="00A95E77">
            <w:pPr>
              <w:pStyle w:val="21"/>
              <w:framePr w:w="9374" w:h="5270" w:wrap="none" w:vAnchor="page" w:hAnchor="page" w:x="1656" w:y="9889"/>
              <w:shd w:val="clear" w:color="auto" w:fill="auto"/>
              <w:spacing w:before="120" w:line="240" w:lineRule="exact"/>
              <w:ind w:left="200"/>
            </w:pPr>
            <w:r>
              <w:rPr>
                <w:rStyle w:val="212pt"/>
                <w:color w:val="000000"/>
              </w:rPr>
              <w:t>измерения</w:t>
            </w:r>
          </w:p>
        </w:tc>
        <w:tc>
          <w:tcPr>
            <w:tcW w:w="109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5270" w:wrap="none" w:vAnchor="page" w:hAnchor="page" w:x="1656" w:y="9889"/>
              <w:shd w:val="clear" w:color="auto" w:fill="auto"/>
              <w:spacing w:after="120" w:line="240" w:lineRule="exact"/>
              <w:ind w:left="160"/>
            </w:pPr>
            <w:proofErr w:type="spellStart"/>
            <w:r>
              <w:rPr>
                <w:rStyle w:val="212pt"/>
                <w:color w:val="000000"/>
              </w:rPr>
              <w:t>Величи</w:t>
            </w:r>
            <w:proofErr w:type="spellEnd"/>
          </w:p>
          <w:p w:rsidR="00A95E77" w:rsidRDefault="00A95E77">
            <w:pPr>
              <w:pStyle w:val="21"/>
              <w:framePr w:w="9374" w:h="5270" w:wrap="none" w:vAnchor="page" w:hAnchor="page" w:x="1656" w:y="9889"/>
              <w:shd w:val="clear" w:color="auto" w:fill="auto"/>
              <w:spacing w:before="120" w:line="240" w:lineRule="exact"/>
              <w:jc w:val="center"/>
            </w:pPr>
            <w:r>
              <w:rPr>
                <w:rStyle w:val="212pt"/>
                <w:color w:val="000000"/>
              </w:rPr>
              <w:t>на</w:t>
            </w:r>
          </w:p>
        </w:tc>
      </w:tr>
      <w:tr w:rsidR="00A95E77" w:rsidTr="00F76835">
        <w:tblPrEx>
          <w:tblCellMar>
            <w:top w:w="0" w:type="dxa"/>
            <w:left w:w="0" w:type="dxa"/>
            <w:bottom w:w="0" w:type="dxa"/>
            <w:right w:w="0" w:type="dxa"/>
          </w:tblCellMar>
        </w:tblPrEx>
        <w:trPr>
          <w:trHeight w:hRule="exact" w:val="806"/>
        </w:trPr>
        <w:tc>
          <w:tcPr>
            <w:tcW w:w="57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220"/>
            </w:pPr>
            <w:r>
              <w:rPr>
                <w:rStyle w:val="212pt"/>
                <w:color w:val="000000"/>
              </w:rPr>
              <w:t>1</w:t>
            </w:r>
          </w:p>
        </w:tc>
        <w:tc>
          <w:tcPr>
            <w:tcW w:w="2851" w:type="dxa"/>
            <w:vMerge w:val="restart"/>
            <w:tcBorders>
              <w:top w:val="single" w:sz="4" w:space="0" w:color="auto"/>
              <w:left w:val="single" w:sz="4" w:space="0" w:color="auto"/>
              <w:bottom w:val="nil"/>
              <w:right w:val="nil"/>
            </w:tcBorders>
            <w:shd w:val="clear" w:color="auto" w:fill="FFFFFF"/>
          </w:tcPr>
          <w:p w:rsidR="00A95E77" w:rsidRDefault="00A95E77" w:rsidP="00F76835">
            <w:pPr>
              <w:pStyle w:val="21"/>
              <w:framePr w:w="9374" w:h="5270" w:wrap="none" w:vAnchor="page" w:hAnchor="page" w:x="1656" w:y="9889"/>
              <w:shd w:val="clear" w:color="auto" w:fill="auto"/>
              <w:spacing w:line="274" w:lineRule="exact"/>
              <w:jc w:val="center"/>
            </w:pPr>
            <w:r>
              <w:rPr>
                <w:rStyle w:val="212pt"/>
                <w:color w:val="000000"/>
              </w:rPr>
              <w:t>Мусороперерабатываю</w:t>
            </w:r>
            <w:r>
              <w:rPr>
                <w:rStyle w:val="212pt"/>
                <w:color w:val="000000"/>
              </w:rPr>
              <w:softHyphen/>
              <w:t>щие и</w:t>
            </w:r>
          </w:p>
          <w:p w:rsidR="00A95E77" w:rsidRDefault="00A95E77" w:rsidP="00F76835">
            <w:pPr>
              <w:pStyle w:val="21"/>
              <w:framePr w:w="9374" w:h="5270" w:wrap="none" w:vAnchor="page" w:hAnchor="page" w:x="1656" w:y="9889"/>
              <w:shd w:val="clear" w:color="auto" w:fill="auto"/>
              <w:spacing w:line="274" w:lineRule="exact"/>
              <w:jc w:val="center"/>
            </w:pPr>
            <w:r>
              <w:rPr>
                <w:rStyle w:val="212pt"/>
                <w:color w:val="000000"/>
              </w:rPr>
              <w:t>мусоросжигательные предприятия мощностью, тыс. т. в год:</w:t>
            </w:r>
          </w:p>
        </w:tc>
        <w:tc>
          <w:tcPr>
            <w:tcW w:w="54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after="60" w:line="240" w:lineRule="exact"/>
            </w:pPr>
            <w:r>
              <w:rPr>
                <w:rStyle w:val="212pt"/>
                <w:color w:val="000000"/>
              </w:rPr>
              <w:t>До</w:t>
            </w:r>
          </w:p>
          <w:p w:rsidR="00A95E77" w:rsidRDefault="00A95E77">
            <w:pPr>
              <w:pStyle w:val="21"/>
              <w:framePr w:w="9374" w:h="5270" w:wrap="none" w:vAnchor="page" w:hAnchor="page" w:x="1656" w:y="9889"/>
              <w:shd w:val="clear" w:color="auto" w:fill="auto"/>
              <w:spacing w:before="60" w:line="240" w:lineRule="exact"/>
            </w:pPr>
            <w:r>
              <w:rPr>
                <w:rStyle w:val="212pt"/>
                <w:color w:val="000000"/>
              </w:rPr>
              <w:t>100</w:t>
            </w:r>
          </w:p>
        </w:tc>
        <w:tc>
          <w:tcPr>
            <w:tcW w:w="1618" w:type="dxa"/>
            <w:vMerge w:val="restart"/>
            <w:tcBorders>
              <w:top w:val="single" w:sz="4" w:space="0" w:color="auto"/>
              <w:left w:val="single" w:sz="4" w:space="0" w:color="auto"/>
              <w:bottom w:val="nil"/>
              <w:right w:val="nil"/>
            </w:tcBorders>
            <w:shd w:val="clear" w:color="auto" w:fill="FFFFFF"/>
            <w:vAlign w:val="center"/>
          </w:tcPr>
          <w:p w:rsidR="00A95E77" w:rsidRPr="00E356EB" w:rsidRDefault="00A95E77" w:rsidP="00F76835">
            <w:pPr>
              <w:pStyle w:val="21"/>
              <w:framePr w:w="9374" w:h="5270" w:wrap="none" w:vAnchor="page" w:hAnchor="page" w:x="1656" w:y="9889"/>
              <w:shd w:val="clear" w:color="auto" w:fill="auto"/>
              <w:spacing w:line="274" w:lineRule="exact"/>
              <w:jc w:val="center"/>
              <w:rPr>
                <w:color w:val="000000"/>
              </w:rPr>
            </w:pPr>
            <w:r w:rsidRPr="00E356EB">
              <w:rPr>
                <w:rStyle w:val="212pt"/>
                <w:color w:val="000000"/>
              </w:rPr>
              <w:t>га</w:t>
            </w:r>
          </w:p>
          <w:p w:rsidR="00A95E77" w:rsidRPr="00225C59" w:rsidRDefault="00A95E77" w:rsidP="00F76835">
            <w:pPr>
              <w:pStyle w:val="21"/>
              <w:framePr w:w="9374" w:h="5270" w:wrap="none" w:vAnchor="page" w:hAnchor="page" w:x="1656" w:y="9889"/>
              <w:shd w:val="clear" w:color="auto" w:fill="auto"/>
              <w:spacing w:line="274" w:lineRule="exact"/>
              <w:ind w:hanging="120"/>
              <w:jc w:val="center"/>
              <w:rPr>
                <w:color w:val="FF0000"/>
              </w:rPr>
            </w:pPr>
            <w:r w:rsidRPr="00E356EB">
              <w:rPr>
                <w:rStyle w:val="212pt"/>
                <w:color w:val="000000"/>
              </w:rPr>
              <w:t>земельного участка, на 1000 т. бытовых отходов</w:t>
            </w:r>
          </w:p>
        </w:tc>
        <w:tc>
          <w:tcPr>
            <w:tcW w:w="123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5270" w:wrap="none" w:vAnchor="page" w:hAnchor="page" w:x="1656" w:y="9889"/>
              <w:shd w:val="clear" w:color="auto" w:fill="auto"/>
              <w:spacing w:line="240" w:lineRule="exact"/>
              <w:jc w:val="center"/>
              <w:rPr>
                <w:color w:val="000000"/>
              </w:rPr>
            </w:pPr>
            <w:r w:rsidRPr="00E356EB">
              <w:rPr>
                <w:rStyle w:val="212pt"/>
                <w:color w:val="000000"/>
              </w:rPr>
              <w:t>0,05</w:t>
            </w:r>
          </w:p>
        </w:tc>
        <w:tc>
          <w:tcPr>
            <w:tcW w:w="2549"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5270" w:wrap="none" w:vAnchor="page" w:hAnchor="page" w:x="1656" w:y="9889"/>
              <w:shd w:val="clear" w:color="auto" w:fill="auto"/>
              <w:spacing w:line="240" w:lineRule="exact"/>
              <w:jc w:val="center"/>
              <w:rPr>
                <w:color w:val="000000"/>
              </w:rPr>
            </w:pPr>
            <w:r w:rsidRPr="00E356EB">
              <w:rPr>
                <w:rStyle w:val="212pt"/>
                <w:color w:val="000000"/>
              </w:rPr>
              <w:t>Не нормируется</w:t>
            </w:r>
          </w:p>
        </w:tc>
      </w:tr>
      <w:tr w:rsidR="00A95E77" w:rsidTr="00F76835">
        <w:tblPrEx>
          <w:tblCellMar>
            <w:top w:w="0" w:type="dxa"/>
            <w:left w:w="0" w:type="dxa"/>
            <w:bottom w:w="0" w:type="dxa"/>
            <w:right w:w="0" w:type="dxa"/>
          </w:tblCellMar>
        </w:tblPrEx>
        <w:trPr>
          <w:trHeight w:hRule="exact" w:val="859"/>
        </w:trPr>
        <w:tc>
          <w:tcPr>
            <w:tcW w:w="571" w:type="dxa"/>
            <w:vMerge/>
            <w:tcBorders>
              <w:top w:val="nil"/>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jc w:val="center"/>
            </w:pPr>
          </w:p>
        </w:tc>
        <w:tc>
          <w:tcPr>
            <w:tcW w:w="2851" w:type="dxa"/>
            <w:vMerge/>
            <w:tcBorders>
              <w:top w:val="nil"/>
              <w:left w:val="single" w:sz="4" w:space="0" w:color="auto"/>
              <w:bottom w:val="nil"/>
              <w:right w:val="nil"/>
            </w:tcBorders>
            <w:shd w:val="clear" w:color="auto" w:fill="FFFFFF"/>
          </w:tcPr>
          <w:p w:rsidR="00A95E77" w:rsidRDefault="00A95E77">
            <w:pPr>
              <w:pStyle w:val="21"/>
              <w:framePr w:w="9374" w:h="5270" w:wrap="none" w:vAnchor="page" w:hAnchor="page" w:x="1656" w:y="9889"/>
              <w:shd w:val="clear" w:color="auto" w:fill="auto"/>
              <w:spacing w:line="240" w:lineRule="exact"/>
              <w:jc w:val="center"/>
            </w:pPr>
          </w:p>
        </w:tc>
        <w:tc>
          <w:tcPr>
            <w:tcW w:w="54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after="60" w:line="240" w:lineRule="exact"/>
            </w:pPr>
            <w:r>
              <w:rPr>
                <w:rStyle w:val="212pt"/>
                <w:color w:val="000000"/>
              </w:rPr>
              <w:t>Св.</w:t>
            </w:r>
          </w:p>
          <w:p w:rsidR="00A95E77" w:rsidRDefault="00A95E77">
            <w:pPr>
              <w:pStyle w:val="21"/>
              <w:framePr w:w="9374" w:h="5270" w:wrap="none" w:vAnchor="page" w:hAnchor="page" w:x="1656" w:y="9889"/>
              <w:shd w:val="clear" w:color="auto" w:fill="auto"/>
              <w:spacing w:before="60" w:line="240" w:lineRule="exact"/>
            </w:pPr>
            <w:r>
              <w:rPr>
                <w:rStyle w:val="212pt"/>
                <w:color w:val="000000"/>
              </w:rPr>
              <w:t>100</w:t>
            </w:r>
          </w:p>
        </w:tc>
        <w:tc>
          <w:tcPr>
            <w:tcW w:w="1618" w:type="dxa"/>
            <w:vMerge/>
            <w:tcBorders>
              <w:top w:val="nil"/>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before="60" w:line="240" w:lineRule="exact"/>
            </w:pPr>
          </w:p>
        </w:tc>
        <w:tc>
          <w:tcPr>
            <w:tcW w:w="123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5270" w:wrap="none" w:vAnchor="page" w:hAnchor="page" w:x="1656" w:y="9889"/>
              <w:shd w:val="clear" w:color="auto" w:fill="auto"/>
              <w:spacing w:line="240" w:lineRule="exact"/>
              <w:jc w:val="center"/>
              <w:rPr>
                <w:color w:val="000000"/>
              </w:rPr>
            </w:pPr>
            <w:r w:rsidRPr="00E356EB">
              <w:rPr>
                <w:rStyle w:val="212pt"/>
                <w:color w:val="000000"/>
              </w:rPr>
              <w:t>0,05</w:t>
            </w:r>
          </w:p>
        </w:tc>
        <w:tc>
          <w:tcPr>
            <w:tcW w:w="2549" w:type="dxa"/>
            <w:gridSpan w:val="2"/>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5270" w:wrap="none" w:vAnchor="page" w:hAnchor="page" w:x="1656" w:y="9889"/>
              <w:shd w:val="clear" w:color="auto" w:fill="auto"/>
              <w:spacing w:line="240" w:lineRule="exact"/>
              <w:jc w:val="center"/>
            </w:pPr>
          </w:p>
        </w:tc>
      </w:tr>
      <w:tr w:rsidR="00A95E77" w:rsidTr="00F76835">
        <w:tblPrEx>
          <w:tblCellMar>
            <w:top w:w="0" w:type="dxa"/>
            <w:left w:w="0" w:type="dxa"/>
            <w:bottom w:w="0" w:type="dxa"/>
            <w:right w:w="0" w:type="dxa"/>
          </w:tblCellMar>
        </w:tblPrEx>
        <w:trPr>
          <w:trHeight w:hRule="exact" w:val="850"/>
        </w:trPr>
        <w:tc>
          <w:tcPr>
            <w:tcW w:w="57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220"/>
            </w:pPr>
            <w:r>
              <w:rPr>
                <w:rStyle w:val="212pt"/>
                <w:color w:val="000000"/>
              </w:rPr>
              <w:t>2</w:t>
            </w:r>
          </w:p>
        </w:tc>
        <w:tc>
          <w:tcPr>
            <w:tcW w:w="3398"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pPr>
            <w:r>
              <w:rPr>
                <w:rStyle w:val="212pt"/>
                <w:color w:val="000000"/>
              </w:rPr>
              <w:t>Склады компоста</w:t>
            </w:r>
          </w:p>
        </w:tc>
        <w:tc>
          <w:tcPr>
            <w:tcW w:w="1618" w:type="dxa"/>
            <w:vMerge/>
            <w:tcBorders>
              <w:top w:val="nil"/>
              <w:left w:val="single" w:sz="4" w:space="0" w:color="auto"/>
              <w:bottom w:val="nil"/>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pPr>
          </w:p>
        </w:tc>
        <w:tc>
          <w:tcPr>
            <w:tcW w:w="1238"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5270" w:wrap="none" w:vAnchor="page" w:hAnchor="page" w:x="1656" w:y="9889"/>
              <w:shd w:val="clear" w:color="auto" w:fill="auto"/>
              <w:spacing w:line="240" w:lineRule="exact"/>
              <w:jc w:val="center"/>
              <w:rPr>
                <w:color w:val="000000"/>
              </w:rPr>
            </w:pPr>
            <w:r w:rsidRPr="00E356EB">
              <w:rPr>
                <w:rStyle w:val="212pt"/>
                <w:color w:val="000000"/>
              </w:rPr>
              <w:t>0,04</w:t>
            </w:r>
          </w:p>
        </w:tc>
        <w:tc>
          <w:tcPr>
            <w:tcW w:w="2549" w:type="dxa"/>
            <w:gridSpan w:val="2"/>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5270" w:wrap="none" w:vAnchor="page" w:hAnchor="page" w:x="1656" w:y="9889"/>
              <w:shd w:val="clear" w:color="auto" w:fill="auto"/>
              <w:spacing w:line="240" w:lineRule="exact"/>
              <w:jc w:val="center"/>
            </w:pPr>
          </w:p>
        </w:tc>
      </w:tr>
      <w:tr w:rsidR="00A95E77" w:rsidTr="00F76835">
        <w:tblPrEx>
          <w:tblCellMar>
            <w:top w:w="0" w:type="dxa"/>
            <w:left w:w="0" w:type="dxa"/>
            <w:bottom w:w="0" w:type="dxa"/>
            <w:right w:w="0" w:type="dxa"/>
          </w:tblCellMar>
        </w:tblPrEx>
        <w:trPr>
          <w:trHeight w:hRule="exact" w:val="850"/>
        </w:trPr>
        <w:tc>
          <w:tcPr>
            <w:tcW w:w="57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220"/>
            </w:pPr>
            <w:r>
              <w:rPr>
                <w:rStyle w:val="212pt"/>
                <w:color w:val="000000"/>
              </w:rPr>
              <w:t>3</w:t>
            </w:r>
          </w:p>
        </w:tc>
        <w:tc>
          <w:tcPr>
            <w:tcW w:w="3398" w:type="dxa"/>
            <w:gridSpan w:val="2"/>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pPr>
            <w:r>
              <w:rPr>
                <w:rStyle w:val="212pt"/>
                <w:color w:val="000000"/>
              </w:rPr>
              <w:t>Полигоны *</w:t>
            </w:r>
          </w:p>
        </w:tc>
        <w:tc>
          <w:tcPr>
            <w:tcW w:w="1618" w:type="dxa"/>
            <w:vMerge/>
            <w:tcBorders>
              <w:top w:val="nil"/>
              <w:left w:val="single" w:sz="4" w:space="0" w:color="auto"/>
              <w:bottom w:val="single" w:sz="4" w:space="0" w:color="auto"/>
              <w:right w:val="nil"/>
            </w:tcBorders>
            <w:shd w:val="clear" w:color="auto" w:fill="FFFFFF"/>
            <w:vAlign w:val="center"/>
          </w:tcPr>
          <w:p w:rsidR="00A95E77" w:rsidRDefault="00A95E77">
            <w:pPr>
              <w:pStyle w:val="21"/>
              <w:framePr w:w="9374" w:h="5270" w:wrap="none" w:vAnchor="page" w:hAnchor="page" w:x="1656" w:y="9889"/>
              <w:shd w:val="clear" w:color="auto" w:fill="auto"/>
              <w:spacing w:line="240" w:lineRule="exact"/>
            </w:pPr>
          </w:p>
        </w:tc>
        <w:tc>
          <w:tcPr>
            <w:tcW w:w="1238"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5270" w:wrap="none" w:vAnchor="page" w:hAnchor="page" w:x="1656" w:y="9889"/>
              <w:shd w:val="clear" w:color="auto" w:fill="auto"/>
              <w:spacing w:line="240" w:lineRule="exact"/>
              <w:ind w:left="140"/>
              <w:rPr>
                <w:color w:val="000000"/>
              </w:rPr>
            </w:pPr>
            <w:r w:rsidRPr="00E356EB">
              <w:rPr>
                <w:rStyle w:val="212pt"/>
                <w:color w:val="000000"/>
              </w:rPr>
              <w:t>0,02-0,05</w:t>
            </w:r>
          </w:p>
        </w:tc>
        <w:tc>
          <w:tcPr>
            <w:tcW w:w="2549" w:type="dxa"/>
            <w:gridSpan w:val="2"/>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374" w:h="5270" w:wrap="none" w:vAnchor="page" w:hAnchor="page" w:x="1656" w:y="9889"/>
              <w:shd w:val="clear" w:color="auto" w:fill="auto"/>
              <w:spacing w:line="240" w:lineRule="exact"/>
              <w:ind w:left="140"/>
            </w:pPr>
          </w:p>
        </w:tc>
      </w:tr>
    </w:tbl>
    <w:p w:rsidR="00A95E77" w:rsidRDefault="00A95E77">
      <w:pPr>
        <w:pStyle w:val="a5"/>
        <w:framePr w:wrap="none" w:vAnchor="page" w:hAnchor="page" w:x="10469" w:y="15534"/>
        <w:shd w:val="clear" w:color="auto" w:fill="auto"/>
        <w:spacing w:line="240" w:lineRule="exact"/>
      </w:pPr>
      <w:r>
        <w:rPr>
          <w:rStyle w:val="a4"/>
          <w:b/>
          <w:bCs/>
          <w:color w:val="000000"/>
        </w:rPr>
        <w:t>15</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60"/>
        <w:framePr w:w="9398" w:h="889" w:hRule="exact" w:wrap="none" w:vAnchor="page" w:hAnchor="page" w:x="1644" w:y="4468"/>
        <w:shd w:val="clear" w:color="auto" w:fill="auto"/>
        <w:spacing w:line="278" w:lineRule="exact"/>
        <w:ind w:left="2100"/>
      </w:pPr>
      <w:r>
        <w:rPr>
          <w:rStyle w:val="6"/>
          <w:color w:val="000000"/>
        </w:rPr>
        <w:lastRenderedPageBreak/>
        <w:t>Примечания:</w:t>
      </w:r>
    </w:p>
    <w:p w:rsidR="00A95E77" w:rsidRDefault="00A95E77">
      <w:pPr>
        <w:pStyle w:val="60"/>
        <w:framePr w:w="9398" w:h="889" w:hRule="exact" w:wrap="none" w:vAnchor="page" w:hAnchor="page" w:x="1644" w:y="4468"/>
        <w:shd w:val="clear" w:color="auto" w:fill="auto"/>
        <w:spacing w:line="278" w:lineRule="exact"/>
        <w:ind w:firstLine="0"/>
        <w:jc w:val="both"/>
      </w:pPr>
      <w:r>
        <w:rPr>
          <w:rStyle w:val="6"/>
          <w:color w:val="000000"/>
        </w:rPr>
        <w:t>1. (*) - кроме полигонов по обезвреживанию и захоронению токсичных промышленных отходов.</w:t>
      </w:r>
    </w:p>
    <w:p w:rsidR="00A95E77" w:rsidRDefault="00A95E77">
      <w:pPr>
        <w:pStyle w:val="30"/>
        <w:framePr w:w="9398" w:h="1213" w:hRule="exact" w:wrap="none" w:vAnchor="page" w:hAnchor="page" w:x="1644" w:y="5768"/>
        <w:numPr>
          <w:ilvl w:val="0"/>
          <w:numId w:val="12"/>
        </w:numPr>
        <w:shd w:val="clear" w:color="auto" w:fill="auto"/>
        <w:tabs>
          <w:tab w:val="left" w:pos="766"/>
        </w:tabs>
        <w:spacing w:after="282" w:line="293" w:lineRule="exact"/>
        <w:ind w:left="2100"/>
        <w:jc w:val="left"/>
      </w:pPr>
      <w:r>
        <w:rPr>
          <w:rStyle w:val="3"/>
          <w:b/>
          <w:bCs/>
          <w:color w:val="000000"/>
        </w:rPr>
        <w:t>Объекты, относящиеся к иным областям в связи с решением вопросов местного значения муниципального района</w:t>
      </w:r>
    </w:p>
    <w:p w:rsidR="00A95E77" w:rsidRDefault="00A95E77">
      <w:pPr>
        <w:pStyle w:val="30"/>
        <w:framePr w:w="9398" w:h="1213" w:hRule="exact" w:wrap="none" w:vAnchor="page" w:hAnchor="page" w:x="1644" w:y="5768"/>
        <w:shd w:val="clear" w:color="auto" w:fill="auto"/>
        <w:spacing w:after="0" w:line="240" w:lineRule="exact"/>
        <w:ind w:right="20" w:firstLine="0"/>
        <w:jc w:val="center"/>
      </w:pPr>
      <w:r>
        <w:rPr>
          <w:rStyle w:val="3"/>
          <w:b/>
          <w:bCs/>
          <w:color w:val="000000"/>
        </w:rPr>
        <w:t>Объекты библиотечного обслуживания населения</w:t>
      </w:r>
    </w:p>
    <w:p w:rsidR="00A95E77" w:rsidRDefault="00A95E77">
      <w:pPr>
        <w:pStyle w:val="1"/>
        <w:framePr w:wrap="none" w:vAnchor="page" w:hAnchor="page" w:x="9848" w:y="7231"/>
        <w:shd w:val="clear" w:color="auto" w:fill="auto"/>
        <w:spacing w:line="240" w:lineRule="exact"/>
      </w:pPr>
      <w:r>
        <w:rPr>
          <w:rStyle w:val="a8"/>
          <w:color w:val="000000"/>
        </w:rPr>
        <w:t>Таблица 16</w:t>
      </w:r>
    </w:p>
    <w:tbl>
      <w:tblPr>
        <w:tblW w:w="0" w:type="auto"/>
        <w:tblInd w:w="5" w:type="dxa"/>
        <w:tblLayout w:type="fixed"/>
        <w:tblCellMar>
          <w:left w:w="0" w:type="dxa"/>
          <w:right w:w="0" w:type="dxa"/>
        </w:tblCellMar>
        <w:tblLook w:val="0000" w:firstRow="0" w:lastRow="0" w:firstColumn="0" w:lastColumn="0" w:noHBand="0" w:noVBand="0"/>
      </w:tblPr>
      <w:tblGrid>
        <w:gridCol w:w="590"/>
        <w:gridCol w:w="2928"/>
        <w:gridCol w:w="1526"/>
        <w:gridCol w:w="1622"/>
        <w:gridCol w:w="1978"/>
        <w:gridCol w:w="730"/>
      </w:tblGrid>
      <w:tr w:rsidR="00A95E77">
        <w:tblPrEx>
          <w:tblCellMar>
            <w:top w:w="0" w:type="dxa"/>
            <w:left w:w="0" w:type="dxa"/>
            <w:bottom w:w="0" w:type="dxa"/>
            <w:right w:w="0" w:type="dxa"/>
          </w:tblCellMar>
        </w:tblPrEx>
        <w:trPr>
          <w:trHeight w:hRule="exact" w:val="1118"/>
        </w:trPr>
        <w:tc>
          <w:tcPr>
            <w:tcW w:w="590"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40"/>
            </w:pPr>
            <w:r>
              <w:rPr>
                <w:rStyle w:val="212pt"/>
                <w:color w:val="000000"/>
              </w:rPr>
              <w:t>№</w:t>
            </w:r>
          </w:p>
        </w:tc>
        <w:tc>
          <w:tcPr>
            <w:tcW w:w="2928"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80"/>
            </w:pPr>
            <w:r>
              <w:rPr>
                <w:rStyle w:val="212pt"/>
                <w:color w:val="000000"/>
              </w:rPr>
              <w:t>Наименование объекта</w:t>
            </w:r>
          </w:p>
        </w:tc>
        <w:tc>
          <w:tcPr>
            <w:tcW w:w="3148"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83" w:lineRule="exact"/>
              <w:ind w:left="280"/>
            </w:pPr>
            <w:r>
              <w:rPr>
                <w:rStyle w:val="212pt"/>
                <w:color w:val="000000"/>
              </w:rPr>
              <w:t>Минимально допустимый уровень обеспеченности</w:t>
            </w:r>
          </w:p>
        </w:tc>
        <w:tc>
          <w:tcPr>
            <w:tcW w:w="2708"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7958" w:wrap="none" w:vAnchor="page" w:hAnchor="page" w:x="1664" w:y="7504"/>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840"/>
        </w:trPr>
        <w:tc>
          <w:tcPr>
            <w:tcW w:w="590" w:type="dxa"/>
            <w:vMerge/>
            <w:tcBorders>
              <w:top w:val="nil"/>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74" w:lineRule="exact"/>
              <w:jc w:val="center"/>
            </w:pPr>
          </w:p>
        </w:tc>
        <w:tc>
          <w:tcPr>
            <w:tcW w:w="2928" w:type="dxa"/>
            <w:vMerge/>
            <w:tcBorders>
              <w:top w:val="nil"/>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74" w:lineRule="exact"/>
              <w:jc w:val="center"/>
            </w:pPr>
          </w:p>
        </w:tc>
        <w:tc>
          <w:tcPr>
            <w:tcW w:w="152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after="120" w:line="240" w:lineRule="exact"/>
              <w:ind w:left="320"/>
            </w:pPr>
            <w:r>
              <w:rPr>
                <w:rStyle w:val="212pt"/>
                <w:color w:val="000000"/>
              </w:rPr>
              <w:t>Единица</w:t>
            </w:r>
          </w:p>
          <w:p w:rsidR="00A95E77" w:rsidRDefault="00A95E77">
            <w:pPr>
              <w:pStyle w:val="21"/>
              <w:framePr w:w="9374" w:h="7958" w:wrap="none" w:vAnchor="page" w:hAnchor="page" w:x="1664" w:y="7504"/>
              <w:shd w:val="clear" w:color="auto" w:fill="auto"/>
              <w:spacing w:before="120" w:line="240" w:lineRule="exact"/>
              <w:jc w:val="center"/>
            </w:pPr>
            <w:r>
              <w:rPr>
                <w:rStyle w:val="212pt"/>
                <w:color w:val="000000"/>
              </w:rPr>
              <w:t>измерения</w:t>
            </w:r>
          </w:p>
        </w:tc>
        <w:tc>
          <w:tcPr>
            <w:tcW w:w="162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320"/>
            </w:pPr>
            <w:r>
              <w:rPr>
                <w:rStyle w:val="212pt"/>
                <w:color w:val="000000"/>
              </w:rPr>
              <w:t>Величина</w:t>
            </w:r>
          </w:p>
        </w:tc>
        <w:tc>
          <w:tcPr>
            <w:tcW w:w="197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after="120" w:line="240" w:lineRule="exact"/>
              <w:jc w:val="center"/>
            </w:pPr>
            <w:r>
              <w:rPr>
                <w:rStyle w:val="212pt"/>
                <w:color w:val="000000"/>
              </w:rPr>
              <w:t>Единица</w:t>
            </w:r>
          </w:p>
          <w:p w:rsidR="00A95E77" w:rsidRDefault="00A95E77">
            <w:pPr>
              <w:pStyle w:val="21"/>
              <w:framePr w:w="9374" w:h="7958" w:wrap="none" w:vAnchor="page" w:hAnchor="page" w:x="1664" w:y="7504"/>
              <w:shd w:val="clear" w:color="auto" w:fill="auto"/>
              <w:spacing w:before="120" w:line="240" w:lineRule="exact"/>
              <w:jc w:val="center"/>
            </w:pPr>
            <w:r>
              <w:rPr>
                <w:rStyle w:val="212pt"/>
                <w:color w:val="000000"/>
              </w:rPr>
              <w:t>измерения</w:t>
            </w:r>
          </w:p>
        </w:tc>
        <w:tc>
          <w:tcPr>
            <w:tcW w:w="730"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374" w:h="7958" w:wrap="none" w:vAnchor="page" w:hAnchor="page" w:x="1664" w:y="7504"/>
              <w:shd w:val="clear" w:color="auto" w:fill="auto"/>
              <w:spacing w:line="274" w:lineRule="exact"/>
              <w:ind w:left="180"/>
            </w:pPr>
            <w:r>
              <w:rPr>
                <w:rStyle w:val="212pt"/>
                <w:color w:val="000000"/>
              </w:rPr>
              <w:t>Вел</w:t>
            </w:r>
          </w:p>
          <w:p w:rsidR="00A95E77" w:rsidRDefault="00A95E77">
            <w:pPr>
              <w:pStyle w:val="21"/>
              <w:framePr w:w="9374" w:h="7958" w:wrap="none" w:vAnchor="page" w:hAnchor="page" w:x="1664" w:y="7504"/>
              <w:shd w:val="clear" w:color="auto" w:fill="auto"/>
              <w:spacing w:line="274" w:lineRule="exact"/>
              <w:ind w:left="180"/>
            </w:pPr>
            <w:proofErr w:type="spellStart"/>
            <w:r>
              <w:rPr>
                <w:rStyle w:val="212pt"/>
                <w:color w:val="000000"/>
              </w:rPr>
              <w:t>ичи</w:t>
            </w:r>
            <w:proofErr w:type="spellEnd"/>
          </w:p>
          <w:p w:rsidR="00A95E77" w:rsidRDefault="00A95E77">
            <w:pPr>
              <w:pStyle w:val="21"/>
              <w:framePr w:w="9374" w:h="7958" w:wrap="none" w:vAnchor="page" w:hAnchor="page" w:x="1664" w:y="7504"/>
              <w:shd w:val="clear" w:color="auto" w:fill="auto"/>
              <w:spacing w:line="274" w:lineRule="exact"/>
              <w:ind w:left="260"/>
            </w:pPr>
            <w:r>
              <w:rPr>
                <w:rStyle w:val="212pt"/>
                <w:color w:val="000000"/>
              </w:rPr>
              <w:t>на</w:t>
            </w:r>
          </w:p>
        </w:tc>
      </w:tr>
      <w:tr w:rsidR="00A95E77">
        <w:tblPrEx>
          <w:tblCellMar>
            <w:top w:w="0" w:type="dxa"/>
            <w:left w:w="0" w:type="dxa"/>
            <w:bottom w:w="0" w:type="dxa"/>
            <w:right w:w="0" w:type="dxa"/>
          </w:tblCellMar>
        </w:tblPrEx>
        <w:trPr>
          <w:trHeight w:hRule="exact" w:val="984"/>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40"/>
            </w:pPr>
            <w:r>
              <w:rPr>
                <w:rStyle w:val="212pt"/>
                <w:color w:val="000000"/>
              </w:rPr>
              <w:t>1</w:t>
            </w:r>
          </w:p>
        </w:tc>
        <w:tc>
          <w:tcPr>
            <w:tcW w:w="292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after="60" w:line="240" w:lineRule="exact"/>
            </w:pPr>
            <w:proofErr w:type="spellStart"/>
            <w:r>
              <w:rPr>
                <w:rStyle w:val="212pt"/>
                <w:color w:val="000000"/>
              </w:rPr>
              <w:t>Межпоселенческая</w:t>
            </w:r>
            <w:proofErr w:type="spellEnd"/>
          </w:p>
          <w:p w:rsidR="00A95E77" w:rsidRDefault="00A95E77">
            <w:pPr>
              <w:pStyle w:val="21"/>
              <w:framePr w:w="9374" w:h="7958" w:wrap="none" w:vAnchor="page" w:hAnchor="page" w:x="1664" w:y="7504"/>
              <w:shd w:val="clear" w:color="auto" w:fill="auto"/>
              <w:spacing w:before="60" w:line="240" w:lineRule="exact"/>
            </w:pPr>
            <w:r>
              <w:rPr>
                <w:rStyle w:val="212pt"/>
                <w:color w:val="000000"/>
              </w:rPr>
              <w:t>библиотека</w:t>
            </w:r>
          </w:p>
        </w:tc>
        <w:tc>
          <w:tcPr>
            <w:tcW w:w="152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r>
              <w:rPr>
                <w:rStyle w:val="212pt"/>
                <w:color w:val="000000"/>
              </w:rPr>
              <w:t>объект</w:t>
            </w:r>
          </w:p>
        </w:tc>
        <w:tc>
          <w:tcPr>
            <w:tcW w:w="162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958" w:wrap="none" w:vAnchor="page" w:hAnchor="page" w:x="1664" w:y="7504"/>
              <w:shd w:val="clear" w:color="auto" w:fill="auto"/>
              <w:spacing w:line="240" w:lineRule="exact"/>
              <w:jc w:val="center"/>
              <w:rPr>
                <w:color w:val="000000"/>
              </w:rPr>
            </w:pPr>
            <w:r w:rsidRPr="00E356EB">
              <w:rPr>
                <w:rStyle w:val="212pt"/>
                <w:color w:val="000000"/>
              </w:rPr>
              <w:t>1</w:t>
            </w:r>
          </w:p>
        </w:tc>
        <w:tc>
          <w:tcPr>
            <w:tcW w:w="1978" w:type="dxa"/>
            <w:vMerge w:val="restart"/>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958" w:wrap="none" w:vAnchor="page" w:hAnchor="page" w:x="1664" w:y="7504"/>
              <w:shd w:val="clear" w:color="auto" w:fill="auto"/>
              <w:spacing w:line="274" w:lineRule="exact"/>
              <w:jc w:val="center"/>
              <w:rPr>
                <w:color w:val="000000"/>
              </w:rPr>
            </w:pPr>
            <w:r w:rsidRPr="00E356EB">
              <w:rPr>
                <w:rStyle w:val="212pt"/>
                <w:color w:val="000000"/>
              </w:rPr>
              <w:t>мин.</w:t>
            </w:r>
          </w:p>
          <w:p w:rsidR="00A95E77" w:rsidRPr="00E356EB" w:rsidRDefault="00A95E77">
            <w:pPr>
              <w:pStyle w:val="21"/>
              <w:framePr w:w="9374" w:h="7958" w:wrap="none" w:vAnchor="page" w:hAnchor="page" w:x="1664" w:y="7504"/>
              <w:shd w:val="clear" w:color="auto" w:fill="auto"/>
              <w:spacing w:line="274" w:lineRule="exact"/>
              <w:ind w:left="280"/>
              <w:rPr>
                <w:color w:val="000000"/>
              </w:rPr>
            </w:pPr>
            <w:r w:rsidRPr="00E356EB">
              <w:rPr>
                <w:rStyle w:val="212pt"/>
                <w:color w:val="000000"/>
              </w:rPr>
              <w:t>транспортной</w:t>
            </w:r>
          </w:p>
          <w:p w:rsidR="00A95E77" w:rsidRPr="00E356EB" w:rsidRDefault="00A95E77">
            <w:pPr>
              <w:pStyle w:val="21"/>
              <w:framePr w:w="9374" w:h="7958" w:wrap="none" w:vAnchor="page" w:hAnchor="page" w:x="1664" w:y="7504"/>
              <w:shd w:val="clear" w:color="auto" w:fill="auto"/>
              <w:spacing w:line="274" w:lineRule="exact"/>
              <w:jc w:val="center"/>
              <w:rPr>
                <w:color w:val="000000"/>
              </w:rPr>
            </w:pPr>
            <w:r w:rsidRPr="00E356EB">
              <w:rPr>
                <w:rStyle w:val="212pt"/>
                <w:color w:val="000000"/>
              </w:rPr>
              <w:t>доступности</w:t>
            </w:r>
          </w:p>
        </w:tc>
        <w:tc>
          <w:tcPr>
            <w:tcW w:w="730" w:type="dxa"/>
            <w:vMerge w:val="restart"/>
            <w:tcBorders>
              <w:top w:val="single" w:sz="4" w:space="0" w:color="auto"/>
              <w:left w:val="single" w:sz="4" w:space="0" w:color="auto"/>
              <w:bottom w:val="nil"/>
              <w:right w:val="single" w:sz="4" w:space="0" w:color="auto"/>
            </w:tcBorders>
            <w:shd w:val="clear" w:color="auto" w:fill="FFFFFF"/>
            <w:vAlign w:val="center"/>
          </w:tcPr>
          <w:p w:rsidR="00A95E77" w:rsidRPr="00E356EB" w:rsidRDefault="00A95E77">
            <w:pPr>
              <w:pStyle w:val="21"/>
              <w:framePr w:w="9374" w:h="7958" w:wrap="none" w:vAnchor="page" w:hAnchor="page" w:x="1664" w:y="7504"/>
              <w:shd w:val="clear" w:color="auto" w:fill="auto"/>
              <w:spacing w:line="240" w:lineRule="exact"/>
              <w:ind w:left="260"/>
              <w:rPr>
                <w:color w:val="000000"/>
              </w:rPr>
            </w:pPr>
            <w:r w:rsidRPr="00E356EB">
              <w:rPr>
                <w:rStyle w:val="212pt"/>
                <w:color w:val="000000"/>
              </w:rPr>
              <w:t>30</w:t>
            </w:r>
          </w:p>
        </w:tc>
      </w:tr>
      <w:tr w:rsidR="00A95E77">
        <w:tblPrEx>
          <w:tblCellMar>
            <w:top w:w="0" w:type="dxa"/>
            <w:left w:w="0" w:type="dxa"/>
            <w:bottom w:w="0" w:type="dxa"/>
            <w:right w:w="0" w:type="dxa"/>
          </w:tblCellMar>
        </w:tblPrEx>
        <w:trPr>
          <w:trHeight w:hRule="exact" w:val="845"/>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40"/>
            </w:pPr>
            <w:r>
              <w:rPr>
                <w:rStyle w:val="212pt"/>
                <w:color w:val="000000"/>
              </w:rPr>
              <w:t>2</w:t>
            </w:r>
          </w:p>
        </w:tc>
        <w:tc>
          <w:tcPr>
            <w:tcW w:w="292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pPr>
            <w:r>
              <w:rPr>
                <w:rStyle w:val="212pt"/>
                <w:color w:val="000000"/>
              </w:rPr>
              <w:t>Детская библиотека</w:t>
            </w:r>
          </w:p>
        </w:tc>
        <w:tc>
          <w:tcPr>
            <w:tcW w:w="152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r>
              <w:rPr>
                <w:rStyle w:val="212pt"/>
                <w:color w:val="000000"/>
              </w:rPr>
              <w:t>объект</w:t>
            </w:r>
          </w:p>
        </w:tc>
        <w:tc>
          <w:tcPr>
            <w:tcW w:w="162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958" w:wrap="none" w:vAnchor="page" w:hAnchor="page" w:x="1664" w:y="7504"/>
              <w:shd w:val="clear" w:color="auto" w:fill="auto"/>
              <w:spacing w:line="240" w:lineRule="exact"/>
              <w:jc w:val="center"/>
              <w:rPr>
                <w:color w:val="000000"/>
              </w:rPr>
            </w:pPr>
            <w:r w:rsidRPr="00E356EB">
              <w:rPr>
                <w:rStyle w:val="212pt"/>
                <w:color w:val="000000"/>
              </w:rPr>
              <w:t>1</w:t>
            </w:r>
          </w:p>
        </w:tc>
        <w:tc>
          <w:tcPr>
            <w:tcW w:w="1978" w:type="dxa"/>
            <w:vMerge/>
            <w:tcBorders>
              <w:top w:val="nil"/>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p>
        </w:tc>
        <w:tc>
          <w:tcPr>
            <w:tcW w:w="73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p>
        </w:tc>
      </w:tr>
      <w:tr w:rsidR="00A95E77">
        <w:tblPrEx>
          <w:tblCellMar>
            <w:top w:w="0" w:type="dxa"/>
            <w:left w:w="0" w:type="dxa"/>
            <w:bottom w:w="0" w:type="dxa"/>
            <w:right w:w="0" w:type="dxa"/>
          </w:tblCellMar>
        </w:tblPrEx>
        <w:trPr>
          <w:trHeight w:hRule="exact" w:val="1114"/>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40"/>
            </w:pPr>
            <w:r>
              <w:rPr>
                <w:rStyle w:val="212pt"/>
                <w:color w:val="000000"/>
              </w:rPr>
              <w:t>3</w:t>
            </w:r>
          </w:p>
        </w:tc>
        <w:tc>
          <w:tcPr>
            <w:tcW w:w="292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7958" w:wrap="none" w:vAnchor="page" w:hAnchor="page" w:x="1664" w:y="7504"/>
              <w:shd w:val="clear" w:color="auto" w:fill="auto"/>
              <w:spacing w:line="274" w:lineRule="exact"/>
            </w:pPr>
            <w:r>
              <w:rPr>
                <w:rStyle w:val="212pt"/>
                <w:color w:val="000000"/>
              </w:rPr>
              <w:t>Точка доступа к полнотекстовым информационным ресурсам</w:t>
            </w:r>
          </w:p>
        </w:tc>
        <w:tc>
          <w:tcPr>
            <w:tcW w:w="152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r>
              <w:rPr>
                <w:rStyle w:val="212pt"/>
                <w:color w:val="000000"/>
              </w:rPr>
              <w:t>объект</w:t>
            </w:r>
          </w:p>
        </w:tc>
        <w:tc>
          <w:tcPr>
            <w:tcW w:w="162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958" w:wrap="none" w:vAnchor="page" w:hAnchor="page" w:x="1664" w:y="7504"/>
              <w:shd w:val="clear" w:color="auto" w:fill="auto"/>
              <w:spacing w:line="240" w:lineRule="exact"/>
              <w:jc w:val="center"/>
              <w:rPr>
                <w:color w:val="000000"/>
              </w:rPr>
            </w:pPr>
            <w:r w:rsidRPr="00E356EB">
              <w:rPr>
                <w:rStyle w:val="212pt"/>
                <w:color w:val="000000"/>
              </w:rPr>
              <w:t>1</w:t>
            </w:r>
          </w:p>
        </w:tc>
        <w:tc>
          <w:tcPr>
            <w:tcW w:w="1978" w:type="dxa"/>
            <w:vMerge/>
            <w:tcBorders>
              <w:top w:val="nil"/>
              <w:left w:val="single" w:sz="4" w:space="0" w:color="auto"/>
              <w:bottom w:val="nil"/>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p>
        </w:tc>
        <w:tc>
          <w:tcPr>
            <w:tcW w:w="73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7958" w:wrap="none" w:vAnchor="page" w:hAnchor="page" w:x="1664" w:y="7504"/>
              <w:shd w:val="clear" w:color="auto" w:fill="auto"/>
              <w:spacing w:line="240" w:lineRule="exact"/>
              <w:jc w:val="center"/>
            </w:pPr>
          </w:p>
        </w:tc>
      </w:tr>
      <w:tr w:rsidR="00A95E77">
        <w:tblPrEx>
          <w:tblCellMar>
            <w:top w:w="0" w:type="dxa"/>
            <w:left w:w="0" w:type="dxa"/>
            <w:bottom w:w="0" w:type="dxa"/>
            <w:right w:w="0" w:type="dxa"/>
          </w:tblCellMar>
        </w:tblPrEx>
        <w:trPr>
          <w:trHeight w:hRule="exact" w:val="3058"/>
        </w:trPr>
        <w:tc>
          <w:tcPr>
            <w:tcW w:w="59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7958" w:wrap="none" w:vAnchor="page" w:hAnchor="page" w:x="1664" w:y="7504"/>
              <w:shd w:val="clear" w:color="auto" w:fill="auto"/>
              <w:spacing w:line="240" w:lineRule="exact"/>
              <w:ind w:left="240"/>
            </w:pPr>
            <w:r>
              <w:rPr>
                <w:rStyle w:val="212pt"/>
                <w:color w:val="000000"/>
              </w:rPr>
              <w:t>4</w:t>
            </w:r>
          </w:p>
        </w:tc>
        <w:tc>
          <w:tcPr>
            <w:tcW w:w="2928"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374" w:h="7958" w:wrap="none" w:vAnchor="page" w:hAnchor="page" w:x="1664" w:y="7504"/>
              <w:shd w:val="clear" w:color="auto" w:fill="auto"/>
              <w:spacing w:line="274" w:lineRule="exact"/>
              <w:jc w:val="both"/>
            </w:pPr>
            <w:r>
              <w:rPr>
                <w:rStyle w:val="212pt"/>
                <w:color w:val="000000"/>
              </w:rPr>
              <w:t xml:space="preserve">Сельские массовые библиотеки, для сельских поселений или их групп, </w:t>
            </w:r>
            <w:proofErr w:type="spellStart"/>
            <w:r>
              <w:rPr>
                <w:rStyle w:val="212pt"/>
                <w:color w:val="000000"/>
              </w:rPr>
              <w:t>тыс.человек</w:t>
            </w:r>
            <w:proofErr w:type="spellEnd"/>
            <w:r>
              <w:rPr>
                <w:rStyle w:val="212pt"/>
                <w:color w:val="000000"/>
              </w:rPr>
              <w:t>:</w:t>
            </w:r>
          </w:p>
          <w:p w:rsidR="00A95E77" w:rsidRDefault="00A95E77">
            <w:pPr>
              <w:pStyle w:val="21"/>
              <w:framePr w:w="9374" w:h="7958" w:wrap="none" w:vAnchor="page" w:hAnchor="page" w:x="1664" w:y="7504"/>
              <w:shd w:val="clear" w:color="auto" w:fill="auto"/>
              <w:spacing w:line="274" w:lineRule="exact"/>
            </w:pPr>
            <w:r>
              <w:rPr>
                <w:rStyle w:val="212pt"/>
                <w:color w:val="000000"/>
              </w:rPr>
              <w:t>Св.1 до 2</w:t>
            </w:r>
          </w:p>
        </w:tc>
        <w:tc>
          <w:tcPr>
            <w:tcW w:w="152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7958" w:wrap="none" w:vAnchor="page" w:hAnchor="page" w:x="1664" w:y="7504"/>
              <w:shd w:val="clear" w:color="auto" w:fill="auto"/>
              <w:spacing w:line="274" w:lineRule="exact"/>
              <w:jc w:val="center"/>
            </w:pPr>
            <w:r>
              <w:rPr>
                <w:rStyle w:val="212pt"/>
                <w:color w:val="000000"/>
              </w:rPr>
              <w:t>1000</w:t>
            </w:r>
          </w:p>
          <w:p w:rsidR="00A95E77" w:rsidRDefault="00A95E77">
            <w:pPr>
              <w:pStyle w:val="21"/>
              <w:framePr w:w="9374" w:h="7958" w:wrap="none" w:vAnchor="page" w:hAnchor="page" w:x="1664" w:y="7504"/>
              <w:shd w:val="clear" w:color="auto" w:fill="auto"/>
              <w:spacing w:line="274" w:lineRule="exact"/>
              <w:jc w:val="center"/>
            </w:pPr>
            <w:r>
              <w:rPr>
                <w:rStyle w:val="212pt"/>
                <w:color w:val="000000"/>
              </w:rPr>
              <w:t>человек</w:t>
            </w:r>
          </w:p>
          <w:p w:rsidR="00A95E77" w:rsidRDefault="00A95E77">
            <w:pPr>
              <w:pStyle w:val="21"/>
              <w:framePr w:w="9374" w:h="7958" w:wrap="none" w:vAnchor="page" w:hAnchor="page" w:x="1664" w:y="7504"/>
              <w:shd w:val="clear" w:color="auto" w:fill="auto"/>
              <w:spacing w:line="274" w:lineRule="exact"/>
              <w:jc w:val="center"/>
            </w:pPr>
            <w:r>
              <w:rPr>
                <w:rStyle w:val="212pt"/>
                <w:color w:val="000000"/>
              </w:rPr>
              <w:t>зоны</w:t>
            </w:r>
          </w:p>
          <w:p w:rsidR="00A95E77" w:rsidRDefault="00A95E77">
            <w:pPr>
              <w:pStyle w:val="21"/>
              <w:framePr w:w="9374" w:h="7958" w:wrap="none" w:vAnchor="page" w:hAnchor="page" w:x="1664" w:y="7504"/>
              <w:shd w:val="clear" w:color="auto" w:fill="auto"/>
              <w:spacing w:line="274" w:lineRule="exact"/>
              <w:ind w:left="160"/>
            </w:pPr>
            <w:proofErr w:type="spellStart"/>
            <w:r>
              <w:rPr>
                <w:rStyle w:val="212pt"/>
                <w:color w:val="000000"/>
              </w:rPr>
              <w:t>обслуживан</w:t>
            </w:r>
            <w:proofErr w:type="spellEnd"/>
          </w:p>
          <w:p w:rsidR="00A95E77" w:rsidRDefault="00A95E77">
            <w:pPr>
              <w:pStyle w:val="21"/>
              <w:framePr w:w="9374" w:h="7958" w:wrap="none" w:vAnchor="page" w:hAnchor="page" w:x="1664" w:y="7504"/>
              <w:shd w:val="clear" w:color="auto" w:fill="auto"/>
              <w:spacing w:line="274" w:lineRule="exact"/>
              <w:jc w:val="center"/>
            </w:pPr>
            <w:proofErr w:type="spellStart"/>
            <w:r>
              <w:rPr>
                <w:rStyle w:val="212pt"/>
                <w:color w:val="000000"/>
              </w:rPr>
              <w:t>ия</w:t>
            </w:r>
            <w:proofErr w:type="spellEnd"/>
          </w:p>
        </w:tc>
        <w:tc>
          <w:tcPr>
            <w:tcW w:w="1622"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7958" w:wrap="none" w:vAnchor="page" w:hAnchor="page" w:x="1664" w:y="7504"/>
              <w:shd w:val="clear" w:color="auto" w:fill="auto"/>
              <w:spacing w:line="274" w:lineRule="exact"/>
              <w:jc w:val="center"/>
              <w:rPr>
                <w:color w:val="000000"/>
              </w:rPr>
            </w:pPr>
            <w:r w:rsidRPr="00E356EB">
              <w:rPr>
                <w:rStyle w:val="212pt"/>
                <w:color w:val="000000"/>
              </w:rPr>
              <w:t>6-7,5</w:t>
            </w:r>
          </w:p>
          <w:p w:rsidR="00A95E77" w:rsidRPr="00E356EB" w:rsidRDefault="00A95E77">
            <w:pPr>
              <w:pStyle w:val="21"/>
              <w:framePr w:w="9374" w:h="7958" w:wrap="none" w:vAnchor="page" w:hAnchor="page" w:x="1664" w:y="7504"/>
              <w:shd w:val="clear" w:color="auto" w:fill="auto"/>
              <w:spacing w:line="274" w:lineRule="exact"/>
              <w:jc w:val="center"/>
              <w:rPr>
                <w:color w:val="000000"/>
              </w:rPr>
            </w:pPr>
            <w:proofErr w:type="spellStart"/>
            <w:r w:rsidRPr="00E356EB">
              <w:rPr>
                <w:rStyle w:val="212pt"/>
                <w:color w:val="000000"/>
              </w:rPr>
              <w:t>тыс.ед.хране</w:t>
            </w:r>
            <w:proofErr w:type="spellEnd"/>
            <w:r w:rsidRPr="00E356EB">
              <w:rPr>
                <w:rStyle w:val="212pt"/>
                <w:color w:val="000000"/>
              </w:rPr>
              <w:t xml:space="preserve"> </w:t>
            </w:r>
            <w:proofErr w:type="spellStart"/>
            <w:r w:rsidRPr="00E356EB">
              <w:rPr>
                <w:rStyle w:val="212pt"/>
                <w:color w:val="000000"/>
              </w:rPr>
              <w:t>ния</w:t>
            </w:r>
            <w:proofErr w:type="spellEnd"/>
            <w:r w:rsidRPr="00E356EB">
              <w:rPr>
                <w:rStyle w:val="212pt"/>
                <w:color w:val="000000"/>
              </w:rPr>
              <w:t>/ 5-6 читательских мест</w:t>
            </w:r>
          </w:p>
        </w:tc>
        <w:tc>
          <w:tcPr>
            <w:tcW w:w="1978" w:type="dxa"/>
            <w:vMerge/>
            <w:tcBorders>
              <w:top w:val="nil"/>
              <w:left w:val="single" w:sz="4" w:space="0" w:color="auto"/>
              <w:bottom w:val="single" w:sz="4" w:space="0" w:color="auto"/>
              <w:right w:val="nil"/>
            </w:tcBorders>
            <w:shd w:val="clear" w:color="auto" w:fill="FFFFFF"/>
            <w:vAlign w:val="center"/>
          </w:tcPr>
          <w:p w:rsidR="00A95E77" w:rsidRDefault="00A95E77">
            <w:pPr>
              <w:pStyle w:val="21"/>
              <w:framePr w:w="9374" w:h="7958" w:wrap="none" w:vAnchor="page" w:hAnchor="page" w:x="1664" w:y="7504"/>
              <w:shd w:val="clear" w:color="auto" w:fill="auto"/>
              <w:spacing w:line="274" w:lineRule="exact"/>
              <w:jc w:val="center"/>
            </w:pPr>
          </w:p>
        </w:tc>
        <w:tc>
          <w:tcPr>
            <w:tcW w:w="730" w:type="dxa"/>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374" w:h="7958" w:wrap="none" w:vAnchor="page" w:hAnchor="page" w:x="1664" w:y="7504"/>
              <w:shd w:val="clear" w:color="auto" w:fill="auto"/>
              <w:spacing w:line="274" w:lineRule="exact"/>
              <w:jc w:val="center"/>
            </w:pPr>
          </w:p>
        </w:tc>
      </w:tr>
    </w:tbl>
    <w:p w:rsidR="00A95E77" w:rsidRDefault="00A95E77">
      <w:pPr>
        <w:pStyle w:val="a5"/>
        <w:framePr w:wrap="none" w:vAnchor="page" w:hAnchor="page" w:x="10476" w:y="15501"/>
        <w:shd w:val="clear" w:color="auto" w:fill="auto"/>
        <w:spacing w:line="240" w:lineRule="exact"/>
      </w:pPr>
      <w:r>
        <w:rPr>
          <w:rStyle w:val="a4"/>
          <w:b/>
          <w:bCs/>
          <w:color w:val="000000"/>
        </w:rPr>
        <w:t>16</w:t>
      </w:r>
    </w:p>
    <w:tbl>
      <w:tblPr>
        <w:tblpPr w:leftFromText="180" w:rightFromText="180" w:horzAnchor="margin" w:tblpXSpec="center"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620"/>
        <w:gridCol w:w="1701"/>
        <w:gridCol w:w="1134"/>
        <w:gridCol w:w="2061"/>
      </w:tblGrid>
      <w:tr w:rsidR="00361A3C" w:rsidRPr="00E356EB" w:rsidTr="00E356EB">
        <w:trPr>
          <w:trHeight w:val="419"/>
        </w:trPr>
        <w:tc>
          <w:tcPr>
            <w:tcW w:w="599" w:type="dxa"/>
            <w:shd w:val="clear" w:color="auto" w:fill="auto"/>
          </w:tcPr>
          <w:p w:rsidR="00361A3C" w:rsidRPr="00E356EB" w:rsidRDefault="00361A3C" w:rsidP="00E356EB">
            <w:pPr>
              <w:rPr>
                <w:rFonts w:ascii="Times New Roman" w:hAnsi="Times New Roman" w:cs="Times New Roman"/>
                <w:color w:val="auto"/>
              </w:rPr>
            </w:pPr>
            <w:r w:rsidRPr="00E356EB">
              <w:rPr>
                <w:rFonts w:ascii="Times New Roman" w:hAnsi="Times New Roman" w:cs="Times New Roman"/>
                <w:color w:val="auto"/>
              </w:rPr>
              <w:t>4</w:t>
            </w:r>
          </w:p>
        </w:tc>
        <w:tc>
          <w:tcPr>
            <w:tcW w:w="3620" w:type="dxa"/>
            <w:shd w:val="clear" w:color="auto" w:fill="auto"/>
          </w:tcPr>
          <w:p w:rsidR="00361A3C" w:rsidRPr="00E356EB" w:rsidRDefault="00361A3C" w:rsidP="00E356EB">
            <w:pPr>
              <w:rPr>
                <w:rFonts w:ascii="Times New Roman" w:hAnsi="Times New Roman" w:cs="Times New Roman"/>
                <w:color w:val="auto"/>
              </w:rPr>
            </w:pPr>
            <w:r w:rsidRPr="00E356EB">
              <w:rPr>
                <w:rFonts w:ascii="Times New Roman" w:hAnsi="Times New Roman" w:cs="Times New Roman"/>
                <w:color w:val="auto"/>
              </w:rPr>
              <w:t>Поля компостирования</w:t>
            </w:r>
          </w:p>
        </w:tc>
        <w:tc>
          <w:tcPr>
            <w:tcW w:w="1701" w:type="dxa"/>
            <w:vMerge w:val="restart"/>
            <w:shd w:val="clear" w:color="auto" w:fill="auto"/>
          </w:tcPr>
          <w:p w:rsidR="00361A3C" w:rsidRPr="00E356EB" w:rsidRDefault="00361A3C" w:rsidP="00E356EB">
            <w:pPr>
              <w:rPr>
                <w:rFonts w:cs="Times New Roman"/>
                <w:color w:val="auto"/>
              </w:rPr>
            </w:pPr>
          </w:p>
        </w:tc>
        <w:tc>
          <w:tcPr>
            <w:tcW w:w="1134" w:type="dxa"/>
            <w:shd w:val="clear" w:color="auto" w:fill="auto"/>
          </w:tcPr>
          <w:p w:rsidR="00361A3C" w:rsidRPr="00E356EB" w:rsidRDefault="00361A3C" w:rsidP="00E356EB">
            <w:pPr>
              <w:jc w:val="center"/>
              <w:rPr>
                <w:rFonts w:ascii="Times New Roman" w:hAnsi="Times New Roman" w:cs="Times New Roman"/>
                <w:color w:val="auto"/>
              </w:rPr>
            </w:pPr>
            <w:r w:rsidRPr="00E356EB">
              <w:rPr>
                <w:rFonts w:ascii="Times New Roman" w:hAnsi="Times New Roman" w:cs="Times New Roman"/>
                <w:color w:val="auto"/>
              </w:rPr>
              <w:t>05,-1,0</w:t>
            </w:r>
          </w:p>
        </w:tc>
        <w:tc>
          <w:tcPr>
            <w:tcW w:w="2061" w:type="dxa"/>
            <w:vMerge w:val="restart"/>
            <w:shd w:val="clear" w:color="auto" w:fill="auto"/>
          </w:tcPr>
          <w:p w:rsidR="00361A3C" w:rsidRPr="00E356EB" w:rsidRDefault="00361A3C" w:rsidP="00E356EB">
            <w:pPr>
              <w:rPr>
                <w:rFonts w:cs="Times New Roman"/>
                <w:color w:val="auto"/>
              </w:rPr>
            </w:pPr>
          </w:p>
        </w:tc>
      </w:tr>
      <w:tr w:rsidR="00361A3C" w:rsidRPr="00E356EB" w:rsidTr="00E356EB">
        <w:trPr>
          <w:trHeight w:val="441"/>
        </w:trPr>
        <w:tc>
          <w:tcPr>
            <w:tcW w:w="599" w:type="dxa"/>
            <w:shd w:val="clear" w:color="auto" w:fill="auto"/>
          </w:tcPr>
          <w:p w:rsidR="00361A3C" w:rsidRPr="00E356EB" w:rsidRDefault="00361A3C" w:rsidP="00E356EB">
            <w:pPr>
              <w:rPr>
                <w:rFonts w:ascii="Times New Roman" w:hAnsi="Times New Roman" w:cs="Times New Roman"/>
                <w:color w:val="auto"/>
              </w:rPr>
            </w:pPr>
            <w:r w:rsidRPr="00E356EB">
              <w:rPr>
                <w:rFonts w:ascii="Times New Roman" w:hAnsi="Times New Roman" w:cs="Times New Roman"/>
                <w:color w:val="auto"/>
              </w:rPr>
              <w:t>5</w:t>
            </w:r>
          </w:p>
        </w:tc>
        <w:tc>
          <w:tcPr>
            <w:tcW w:w="3620" w:type="dxa"/>
            <w:shd w:val="clear" w:color="auto" w:fill="auto"/>
          </w:tcPr>
          <w:p w:rsidR="00361A3C" w:rsidRPr="00E356EB" w:rsidRDefault="00361A3C" w:rsidP="00E356EB">
            <w:pPr>
              <w:rPr>
                <w:rFonts w:ascii="Times New Roman" w:hAnsi="Times New Roman" w:cs="Times New Roman"/>
                <w:color w:val="auto"/>
              </w:rPr>
            </w:pPr>
            <w:r w:rsidRPr="00E356EB">
              <w:rPr>
                <w:rFonts w:ascii="Times New Roman" w:hAnsi="Times New Roman" w:cs="Times New Roman"/>
                <w:color w:val="auto"/>
              </w:rPr>
              <w:t>Сливные станции</w:t>
            </w:r>
          </w:p>
        </w:tc>
        <w:tc>
          <w:tcPr>
            <w:tcW w:w="1701" w:type="dxa"/>
            <w:vMerge/>
            <w:shd w:val="clear" w:color="auto" w:fill="auto"/>
          </w:tcPr>
          <w:p w:rsidR="00361A3C" w:rsidRPr="00E356EB" w:rsidRDefault="00361A3C" w:rsidP="00E356EB">
            <w:pPr>
              <w:rPr>
                <w:rFonts w:ascii="Times New Roman" w:hAnsi="Times New Roman" w:cs="Times New Roman"/>
                <w:color w:val="auto"/>
              </w:rPr>
            </w:pPr>
          </w:p>
        </w:tc>
        <w:tc>
          <w:tcPr>
            <w:tcW w:w="1134" w:type="dxa"/>
            <w:shd w:val="clear" w:color="auto" w:fill="auto"/>
          </w:tcPr>
          <w:p w:rsidR="00361A3C" w:rsidRPr="00E356EB" w:rsidRDefault="00361A3C" w:rsidP="00E356EB">
            <w:pPr>
              <w:jc w:val="center"/>
              <w:rPr>
                <w:rFonts w:ascii="Times New Roman" w:hAnsi="Times New Roman" w:cs="Times New Roman"/>
                <w:color w:val="auto"/>
              </w:rPr>
            </w:pPr>
            <w:r w:rsidRPr="00E356EB">
              <w:rPr>
                <w:rFonts w:ascii="Times New Roman" w:hAnsi="Times New Roman" w:cs="Times New Roman"/>
                <w:color w:val="auto"/>
              </w:rPr>
              <w:t>0,02</w:t>
            </w:r>
          </w:p>
        </w:tc>
        <w:tc>
          <w:tcPr>
            <w:tcW w:w="2061" w:type="dxa"/>
            <w:vMerge/>
            <w:shd w:val="clear" w:color="auto" w:fill="auto"/>
          </w:tcPr>
          <w:p w:rsidR="00361A3C" w:rsidRPr="00E356EB" w:rsidRDefault="00361A3C" w:rsidP="00E356EB">
            <w:pPr>
              <w:rPr>
                <w:rFonts w:cs="Times New Roman"/>
                <w:color w:val="auto"/>
              </w:rPr>
            </w:pPr>
          </w:p>
        </w:tc>
      </w:tr>
      <w:tr w:rsidR="00361A3C" w:rsidRPr="00E356EB" w:rsidTr="00E356EB">
        <w:trPr>
          <w:trHeight w:val="441"/>
        </w:trPr>
        <w:tc>
          <w:tcPr>
            <w:tcW w:w="599" w:type="dxa"/>
            <w:shd w:val="clear" w:color="auto" w:fill="auto"/>
          </w:tcPr>
          <w:p w:rsidR="00361A3C" w:rsidRPr="00E356EB" w:rsidRDefault="00361A3C" w:rsidP="00E356EB">
            <w:pPr>
              <w:rPr>
                <w:rFonts w:ascii="Times New Roman" w:hAnsi="Times New Roman" w:cs="Times New Roman"/>
                <w:color w:val="auto"/>
              </w:rPr>
            </w:pPr>
            <w:r w:rsidRPr="00E356EB">
              <w:rPr>
                <w:rFonts w:ascii="Times New Roman" w:hAnsi="Times New Roman" w:cs="Times New Roman"/>
                <w:color w:val="auto"/>
              </w:rPr>
              <w:t>6</w:t>
            </w:r>
          </w:p>
        </w:tc>
        <w:tc>
          <w:tcPr>
            <w:tcW w:w="3620" w:type="dxa"/>
            <w:shd w:val="clear" w:color="auto" w:fill="auto"/>
          </w:tcPr>
          <w:p w:rsidR="00361A3C" w:rsidRPr="00E356EB" w:rsidRDefault="00361A3C" w:rsidP="00E356EB">
            <w:pPr>
              <w:rPr>
                <w:rFonts w:ascii="Times New Roman" w:hAnsi="Times New Roman" w:cs="Times New Roman"/>
                <w:color w:val="auto"/>
              </w:rPr>
            </w:pPr>
            <w:proofErr w:type="spellStart"/>
            <w:r w:rsidRPr="00E356EB">
              <w:rPr>
                <w:rFonts w:ascii="Times New Roman" w:hAnsi="Times New Roman" w:cs="Times New Roman"/>
                <w:color w:val="auto"/>
              </w:rPr>
              <w:t>Мусорроперегрузочные</w:t>
            </w:r>
            <w:proofErr w:type="spellEnd"/>
            <w:r w:rsidRPr="00E356EB">
              <w:rPr>
                <w:rFonts w:ascii="Times New Roman" w:hAnsi="Times New Roman" w:cs="Times New Roman"/>
                <w:color w:val="auto"/>
              </w:rPr>
              <w:t xml:space="preserve"> станции</w:t>
            </w:r>
          </w:p>
        </w:tc>
        <w:tc>
          <w:tcPr>
            <w:tcW w:w="1701" w:type="dxa"/>
            <w:vMerge/>
            <w:shd w:val="clear" w:color="auto" w:fill="auto"/>
          </w:tcPr>
          <w:p w:rsidR="00361A3C" w:rsidRPr="00E356EB" w:rsidRDefault="00361A3C" w:rsidP="00E356EB">
            <w:pPr>
              <w:rPr>
                <w:rFonts w:ascii="Times New Roman" w:hAnsi="Times New Roman" w:cs="Times New Roman"/>
                <w:color w:val="auto"/>
              </w:rPr>
            </w:pPr>
          </w:p>
        </w:tc>
        <w:tc>
          <w:tcPr>
            <w:tcW w:w="1134" w:type="dxa"/>
            <w:shd w:val="clear" w:color="auto" w:fill="auto"/>
          </w:tcPr>
          <w:p w:rsidR="00361A3C" w:rsidRPr="00E356EB" w:rsidRDefault="00C25F04" w:rsidP="00E356EB">
            <w:pPr>
              <w:jc w:val="center"/>
              <w:rPr>
                <w:rFonts w:ascii="Times New Roman" w:hAnsi="Times New Roman" w:cs="Times New Roman"/>
                <w:color w:val="auto"/>
              </w:rPr>
            </w:pPr>
            <w:r w:rsidRPr="00E356EB">
              <w:rPr>
                <w:rFonts w:ascii="Times New Roman" w:hAnsi="Times New Roman" w:cs="Times New Roman"/>
                <w:color w:val="auto"/>
              </w:rPr>
              <w:t>0,04</w:t>
            </w:r>
          </w:p>
        </w:tc>
        <w:tc>
          <w:tcPr>
            <w:tcW w:w="2061" w:type="dxa"/>
            <w:vMerge/>
            <w:shd w:val="clear" w:color="auto" w:fill="auto"/>
          </w:tcPr>
          <w:p w:rsidR="00361A3C" w:rsidRPr="00E356EB" w:rsidRDefault="00361A3C" w:rsidP="00E356EB">
            <w:pPr>
              <w:rPr>
                <w:rFonts w:cs="Times New Roman"/>
                <w:color w:val="auto"/>
              </w:rPr>
            </w:pPr>
          </w:p>
        </w:tc>
      </w:tr>
      <w:tr w:rsidR="00361A3C" w:rsidRPr="00E356EB" w:rsidTr="00E356EB">
        <w:trPr>
          <w:trHeight w:val="441"/>
        </w:trPr>
        <w:tc>
          <w:tcPr>
            <w:tcW w:w="599" w:type="dxa"/>
            <w:shd w:val="clear" w:color="auto" w:fill="auto"/>
          </w:tcPr>
          <w:p w:rsidR="00361A3C" w:rsidRPr="00E356EB" w:rsidRDefault="00C25F04" w:rsidP="00E356EB">
            <w:pPr>
              <w:rPr>
                <w:rFonts w:ascii="Times New Roman" w:hAnsi="Times New Roman" w:cs="Times New Roman"/>
                <w:color w:val="auto"/>
              </w:rPr>
            </w:pPr>
            <w:r w:rsidRPr="00E356EB">
              <w:rPr>
                <w:rFonts w:ascii="Times New Roman" w:hAnsi="Times New Roman" w:cs="Times New Roman"/>
                <w:color w:val="auto"/>
              </w:rPr>
              <w:t>7</w:t>
            </w:r>
          </w:p>
        </w:tc>
        <w:tc>
          <w:tcPr>
            <w:tcW w:w="3620" w:type="dxa"/>
            <w:shd w:val="clear" w:color="auto" w:fill="auto"/>
          </w:tcPr>
          <w:p w:rsidR="00361A3C" w:rsidRPr="00E356EB" w:rsidRDefault="00C25F04" w:rsidP="00E356EB">
            <w:pPr>
              <w:rPr>
                <w:rFonts w:ascii="Times New Roman" w:hAnsi="Times New Roman" w:cs="Times New Roman"/>
                <w:color w:val="auto"/>
              </w:rPr>
            </w:pPr>
            <w:r w:rsidRPr="00E356EB">
              <w:rPr>
                <w:rFonts w:ascii="Times New Roman" w:hAnsi="Times New Roman" w:cs="Times New Roman"/>
                <w:color w:val="auto"/>
              </w:rPr>
              <w:t>Поля складирования и захоронения обезвреженных осадков (по сухому веществу)</w:t>
            </w:r>
          </w:p>
        </w:tc>
        <w:tc>
          <w:tcPr>
            <w:tcW w:w="1701" w:type="dxa"/>
            <w:vMerge/>
            <w:shd w:val="clear" w:color="auto" w:fill="auto"/>
          </w:tcPr>
          <w:p w:rsidR="00361A3C" w:rsidRPr="00E356EB" w:rsidRDefault="00361A3C" w:rsidP="00E356EB">
            <w:pPr>
              <w:rPr>
                <w:rFonts w:ascii="Times New Roman" w:hAnsi="Times New Roman" w:cs="Times New Roman"/>
                <w:color w:val="auto"/>
              </w:rPr>
            </w:pPr>
          </w:p>
        </w:tc>
        <w:tc>
          <w:tcPr>
            <w:tcW w:w="1134" w:type="dxa"/>
            <w:shd w:val="clear" w:color="auto" w:fill="auto"/>
          </w:tcPr>
          <w:p w:rsidR="00361A3C" w:rsidRPr="00E356EB" w:rsidRDefault="00C25F04" w:rsidP="00E356EB">
            <w:pPr>
              <w:jc w:val="center"/>
              <w:rPr>
                <w:rFonts w:ascii="Times New Roman" w:hAnsi="Times New Roman" w:cs="Times New Roman"/>
                <w:color w:val="auto"/>
              </w:rPr>
            </w:pPr>
            <w:r w:rsidRPr="00E356EB">
              <w:rPr>
                <w:rFonts w:ascii="Times New Roman" w:hAnsi="Times New Roman" w:cs="Times New Roman"/>
                <w:color w:val="auto"/>
              </w:rPr>
              <w:t>0,3</w:t>
            </w:r>
          </w:p>
        </w:tc>
        <w:tc>
          <w:tcPr>
            <w:tcW w:w="2061" w:type="dxa"/>
            <w:vMerge/>
            <w:shd w:val="clear" w:color="auto" w:fill="auto"/>
          </w:tcPr>
          <w:p w:rsidR="00361A3C" w:rsidRPr="00E356EB" w:rsidRDefault="00361A3C" w:rsidP="00E356EB">
            <w:pPr>
              <w:rPr>
                <w:rFonts w:cs="Times New Roman"/>
                <w:color w:val="auto"/>
              </w:rPr>
            </w:pPr>
          </w:p>
        </w:tc>
      </w:tr>
    </w:tbl>
    <w:p w:rsidR="00A95E77" w:rsidRDefault="00361A3C">
      <w:pPr>
        <w:rPr>
          <w:rFonts w:cs="Times New Roman"/>
          <w:color w:val="auto"/>
          <w:sz w:val="2"/>
          <w:szCs w:val="2"/>
        </w:rPr>
        <w:sectPr w:rsidR="00A95E77">
          <w:pgSz w:w="11900" w:h="16840"/>
          <w:pgMar w:top="360" w:right="360" w:bottom="360" w:left="360" w:header="0" w:footer="3" w:gutter="0"/>
          <w:cols w:space="720"/>
          <w:noEndnote/>
          <w:docGrid w:linePitch="360"/>
        </w:sectPr>
      </w:pPr>
      <w:r>
        <w:rPr>
          <w:rFonts w:cs="Times New Roman"/>
          <w:color w:val="auto"/>
          <w:sz w:val="2"/>
          <w:szCs w:val="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90"/>
        <w:gridCol w:w="2928"/>
        <w:gridCol w:w="1526"/>
        <w:gridCol w:w="1622"/>
        <w:gridCol w:w="1978"/>
        <w:gridCol w:w="730"/>
      </w:tblGrid>
      <w:tr w:rsidR="00A95E77">
        <w:tblPrEx>
          <w:tblCellMar>
            <w:top w:w="0" w:type="dxa"/>
            <w:left w:w="0" w:type="dxa"/>
            <w:bottom w:w="0" w:type="dxa"/>
            <w:right w:w="0" w:type="dxa"/>
          </w:tblCellMar>
        </w:tblPrEx>
        <w:trPr>
          <w:trHeight w:hRule="exact" w:val="1397"/>
        </w:trPr>
        <w:tc>
          <w:tcPr>
            <w:tcW w:w="590" w:type="dxa"/>
            <w:tcBorders>
              <w:top w:val="single" w:sz="4" w:space="0" w:color="auto"/>
              <w:left w:val="single" w:sz="4" w:space="0" w:color="auto"/>
              <w:bottom w:val="nil"/>
              <w:right w:val="nil"/>
            </w:tcBorders>
            <w:shd w:val="clear" w:color="auto" w:fill="FFFFFF"/>
          </w:tcPr>
          <w:p w:rsidR="00A95E77" w:rsidRDefault="00A95E77">
            <w:pPr>
              <w:framePr w:w="9374" w:h="8438" w:wrap="none" w:vAnchor="page" w:hAnchor="page" w:x="1656" w:y="1139"/>
              <w:rPr>
                <w:rFonts w:cs="Times New Roman"/>
                <w:color w:val="auto"/>
                <w:sz w:val="10"/>
                <w:szCs w:val="10"/>
              </w:rPr>
            </w:pPr>
          </w:p>
        </w:tc>
        <w:tc>
          <w:tcPr>
            <w:tcW w:w="292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8438" w:wrap="none" w:vAnchor="page" w:hAnchor="page" w:x="1656" w:y="1139"/>
              <w:shd w:val="clear" w:color="auto" w:fill="auto"/>
              <w:spacing w:line="826" w:lineRule="exact"/>
            </w:pPr>
            <w:r>
              <w:rPr>
                <w:rStyle w:val="212pt"/>
                <w:color w:val="000000"/>
              </w:rPr>
              <w:t>Св.2 до 5 Св.5 до 10</w:t>
            </w:r>
          </w:p>
        </w:tc>
        <w:tc>
          <w:tcPr>
            <w:tcW w:w="1526" w:type="dxa"/>
            <w:tcBorders>
              <w:top w:val="single" w:sz="4" w:space="0" w:color="auto"/>
              <w:left w:val="single" w:sz="4" w:space="0" w:color="auto"/>
              <w:bottom w:val="nil"/>
              <w:right w:val="nil"/>
            </w:tcBorders>
            <w:shd w:val="clear" w:color="auto" w:fill="FFFFFF"/>
          </w:tcPr>
          <w:p w:rsidR="00A95E77" w:rsidRDefault="00A95E77">
            <w:pPr>
              <w:framePr w:w="9374" w:h="8438" w:wrap="none" w:vAnchor="page" w:hAnchor="page" w:x="1656" w:y="1139"/>
              <w:rPr>
                <w:rFonts w:cs="Times New Roman"/>
                <w:color w:val="auto"/>
                <w:sz w:val="10"/>
                <w:szCs w:val="10"/>
              </w:rPr>
            </w:pPr>
          </w:p>
        </w:tc>
        <w:tc>
          <w:tcPr>
            <w:tcW w:w="1622" w:type="dxa"/>
            <w:tcBorders>
              <w:top w:val="single" w:sz="4" w:space="0" w:color="auto"/>
              <w:left w:val="single" w:sz="4" w:space="0" w:color="auto"/>
              <w:bottom w:val="nil"/>
              <w:right w:val="nil"/>
            </w:tcBorders>
            <w:shd w:val="clear" w:color="auto" w:fill="FFFFFF"/>
            <w:vAlign w:val="bottom"/>
          </w:tcPr>
          <w:p w:rsidR="00A95E77" w:rsidRPr="00E356EB" w:rsidRDefault="00A95E77">
            <w:pPr>
              <w:pStyle w:val="21"/>
              <w:framePr w:w="9374" w:h="8438" w:wrap="none" w:vAnchor="page" w:hAnchor="page" w:x="1656" w:y="1139"/>
              <w:shd w:val="clear" w:color="auto" w:fill="auto"/>
              <w:spacing w:after="600" w:line="240" w:lineRule="exact"/>
              <w:jc w:val="center"/>
              <w:rPr>
                <w:color w:val="000000"/>
              </w:rPr>
            </w:pPr>
            <w:r w:rsidRPr="00E356EB">
              <w:rPr>
                <w:rStyle w:val="212pt"/>
                <w:color w:val="000000"/>
              </w:rPr>
              <w:t>5-6/4-5</w:t>
            </w:r>
          </w:p>
          <w:p w:rsidR="00A95E77" w:rsidRPr="00E356EB" w:rsidRDefault="00A95E77">
            <w:pPr>
              <w:pStyle w:val="21"/>
              <w:framePr w:w="9374" w:h="8438" w:wrap="none" w:vAnchor="page" w:hAnchor="page" w:x="1656" w:y="1139"/>
              <w:shd w:val="clear" w:color="auto" w:fill="auto"/>
              <w:spacing w:before="600" w:line="240" w:lineRule="exact"/>
              <w:ind w:left="320"/>
              <w:rPr>
                <w:color w:val="000000"/>
              </w:rPr>
            </w:pPr>
            <w:r w:rsidRPr="00E356EB">
              <w:rPr>
                <w:rStyle w:val="212pt"/>
                <w:color w:val="000000"/>
              </w:rPr>
              <w:t>4,5-5/3-4*</w:t>
            </w:r>
          </w:p>
        </w:tc>
        <w:tc>
          <w:tcPr>
            <w:tcW w:w="1978" w:type="dxa"/>
            <w:vMerge w:val="restart"/>
            <w:tcBorders>
              <w:top w:val="single" w:sz="4" w:space="0" w:color="auto"/>
              <w:left w:val="single" w:sz="4" w:space="0" w:color="auto"/>
              <w:bottom w:val="nil"/>
              <w:right w:val="nil"/>
            </w:tcBorders>
            <w:shd w:val="clear" w:color="auto" w:fill="FFFFFF"/>
          </w:tcPr>
          <w:p w:rsidR="00A95E77" w:rsidRDefault="00A95E77">
            <w:pPr>
              <w:framePr w:w="9374" w:h="8438" w:wrap="none" w:vAnchor="page" w:hAnchor="page" w:x="1656" w:y="1139"/>
              <w:rPr>
                <w:rFonts w:cs="Times New Roman"/>
                <w:color w:val="auto"/>
                <w:sz w:val="10"/>
                <w:szCs w:val="10"/>
              </w:rPr>
            </w:pPr>
          </w:p>
        </w:tc>
        <w:tc>
          <w:tcPr>
            <w:tcW w:w="730" w:type="dxa"/>
            <w:vMerge w:val="restart"/>
            <w:tcBorders>
              <w:top w:val="single" w:sz="4" w:space="0" w:color="auto"/>
              <w:left w:val="single" w:sz="4" w:space="0" w:color="auto"/>
              <w:bottom w:val="nil"/>
              <w:right w:val="single" w:sz="4" w:space="0" w:color="auto"/>
            </w:tcBorders>
            <w:shd w:val="clear" w:color="auto" w:fill="FFFFFF"/>
          </w:tcPr>
          <w:p w:rsidR="00A95E77" w:rsidRDefault="00A95E77">
            <w:pPr>
              <w:framePr w:w="9374" w:h="8438" w:wrap="none" w:vAnchor="page" w:hAnchor="page" w:x="1656" w:y="1139"/>
              <w:rPr>
                <w:rFonts w:cs="Times New Roman"/>
                <w:color w:val="auto"/>
                <w:sz w:val="10"/>
                <w:szCs w:val="10"/>
              </w:rPr>
            </w:pPr>
          </w:p>
        </w:tc>
      </w:tr>
      <w:tr w:rsidR="00A95E77">
        <w:tblPrEx>
          <w:tblCellMar>
            <w:top w:w="0" w:type="dxa"/>
            <w:left w:w="0" w:type="dxa"/>
            <w:bottom w:w="0" w:type="dxa"/>
            <w:right w:w="0" w:type="dxa"/>
          </w:tblCellMar>
        </w:tblPrEx>
        <w:trPr>
          <w:trHeight w:hRule="exact" w:val="5170"/>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438" w:wrap="none" w:vAnchor="page" w:hAnchor="page" w:x="1656" w:y="1139"/>
              <w:shd w:val="clear" w:color="auto" w:fill="auto"/>
              <w:spacing w:line="240" w:lineRule="exact"/>
              <w:ind w:left="260"/>
            </w:pPr>
            <w:r>
              <w:rPr>
                <w:rStyle w:val="212pt"/>
                <w:color w:val="000000"/>
              </w:rPr>
              <w:t>5</w:t>
            </w:r>
          </w:p>
        </w:tc>
        <w:tc>
          <w:tcPr>
            <w:tcW w:w="292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438" w:wrap="none" w:vAnchor="page" w:hAnchor="page" w:x="1656" w:y="1139"/>
              <w:shd w:val="clear" w:color="auto" w:fill="auto"/>
              <w:spacing w:line="274" w:lineRule="exact"/>
            </w:pPr>
            <w:r>
              <w:rPr>
                <w:rStyle w:val="212pt"/>
                <w:color w:val="000000"/>
              </w:rPr>
              <w:t>Дополнительно в центральной библиотеке местной системы расселения (административный район)</w:t>
            </w:r>
          </w:p>
        </w:tc>
        <w:tc>
          <w:tcPr>
            <w:tcW w:w="152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8438" w:wrap="none" w:vAnchor="page" w:hAnchor="page" w:x="1656" w:y="1139"/>
              <w:shd w:val="clear" w:color="auto" w:fill="auto"/>
              <w:spacing w:line="274" w:lineRule="exact"/>
              <w:jc w:val="center"/>
            </w:pPr>
            <w:r>
              <w:rPr>
                <w:rStyle w:val="212pt"/>
                <w:color w:val="000000"/>
              </w:rPr>
              <w:t>1000</w:t>
            </w:r>
          </w:p>
          <w:p w:rsidR="00A95E77" w:rsidRDefault="00A95E77">
            <w:pPr>
              <w:pStyle w:val="21"/>
              <w:framePr w:w="9374" w:h="8438" w:wrap="none" w:vAnchor="page" w:hAnchor="page" w:x="1656" w:y="1139"/>
              <w:shd w:val="clear" w:color="auto" w:fill="auto"/>
              <w:spacing w:line="274" w:lineRule="exact"/>
              <w:jc w:val="center"/>
            </w:pPr>
            <w:r>
              <w:rPr>
                <w:rStyle w:val="212pt"/>
                <w:color w:val="000000"/>
              </w:rPr>
              <w:t>человек</w:t>
            </w:r>
          </w:p>
          <w:p w:rsidR="00A95E77" w:rsidRDefault="00A95E77">
            <w:pPr>
              <w:pStyle w:val="21"/>
              <w:framePr w:w="9374" w:h="8438" w:wrap="none" w:vAnchor="page" w:hAnchor="page" w:x="1656" w:y="1139"/>
              <w:shd w:val="clear" w:color="auto" w:fill="auto"/>
              <w:spacing w:line="274" w:lineRule="exact"/>
              <w:jc w:val="center"/>
            </w:pPr>
            <w:r>
              <w:rPr>
                <w:rStyle w:val="212pt"/>
                <w:color w:val="000000"/>
              </w:rPr>
              <w:t>системы</w:t>
            </w:r>
          </w:p>
        </w:tc>
        <w:tc>
          <w:tcPr>
            <w:tcW w:w="162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8438" w:wrap="none" w:vAnchor="page" w:hAnchor="page" w:x="1656" w:y="1139"/>
              <w:shd w:val="clear" w:color="auto" w:fill="auto"/>
              <w:spacing w:line="274" w:lineRule="exact"/>
              <w:jc w:val="center"/>
              <w:rPr>
                <w:color w:val="000000"/>
              </w:rPr>
            </w:pPr>
            <w:r w:rsidRPr="00E356EB">
              <w:rPr>
                <w:rStyle w:val="212pt"/>
                <w:color w:val="000000"/>
              </w:rPr>
              <w:t>4,5-5</w:t>
            </w:r>
          </w:p>
          <w:p w:rsidR="00A95E77" w:rsidRPr="00E356EB" w:rsidRDefault="00A95E77">
            <w:pPr>
              <w:pStyle w:val="21"/>
              <w:framePr w:w="9374" w:h="8438" w:wrap="none" w:vAnchor="page" w:hAnchor="page" w:x="1656" w:y="1139"/>
              <w:shd w:val="clear" w:color="auto" w:fill="auto"/>
              <w:spacing w:line="274" w:lineRule="exact"/>
              <w:jc w:val="center"/>
              <w:rPr>
                <w:color w:val="000000"/>
              </w:rPr>
            </w:pPr>
            <w:proofErr w:type="spellStart"/>
            <w:r w:rsidRPr="00E356EB">
              <w:rPr>
                <w:rStyle w:val="212pt"/>
                <w:color w:val="000000"/>
              </w:rPr>
              <w:t>тыс.ед.хране</w:t>
            </w:r>
            <w:proofErr w:type="spellEnd"/>
            <w:r w:rsidRPr="00E356EB">
              <w:rPr>
                <w:rStyle w:val="212pt"/>
                <w:color w:val="000000"/>
              </w:rPr>
              <w:t xml:space="preserve"> </w:t>
            </w:r>
            <w:proofErr w:type="spellStart"/>
            <w:r w:rsidRPr="00E356EB">
              <w:rPr>
                <w:rStyle w:val="212pt"/>
                <w:color w:val="000000"/>
              </w:rPr>
              <w:t>ния</w:t>
            </w:r>
            <w:proofErr w:type="spellEnd"/>
            <w:r w:rsidRPr="00E356EB">
              <w:rPr>
                <w:rStyle w:val="212pt"/>
                <w:color w:val="000000"/>
              </w:rPr>
              <w:t>/ 3-4 читательских места</w:t>
            </w:r>
          </w:p>
        </w:tc>
        <w:tc>
          <w:tcPr>
            <w:tcW w:w="1978" w:type="dxa"/>
            <w:vMerge/>
            <w:tcBorders>
              <w:top w:val="nil"/>
              <w:left w:val="single" w:sz="4" w:space="0" w:color="auto"/>
              <w:bottom w:val="nil"/>
              <w:right w:val="nil"/>
            </w:tcBorders>
            <w:shd w:val="clear" w:color="auto" w:fill="FFFFFF"/>
          </w:tcPr>
          <w:p w:rsidR="00A95E77" w:rsidRDefault="00A95E77">
            <w:pPr>
              <w:pStyle w:val="21"/>
              <w:framePr w:w="9374" w:h="8438" w:wrap="none" w:vAnchor="page" w:hAnchor="page" w:x="1656" w:y="1139"/>
              <w:shd w:val="clear" w:color="auto" w:fill="auto"/>
              <w:spacing w:line="274" w:lineRule="exact"/>
              <w:jc w:val="center"/>
            </w:pPr>
          </w:p>
        </w:tc>
        <w:tc>
          <w:tcPr>
            <w:tcW w:w="730" w:type="dxa"/>
            <w:vMerge/>
            <w:tcBorders>
              <w:top w:val="nil"/>
              <w:left w:val="single" w:sz="4" w:space="0" w:color="auto"/>
              <w:bottom w:val="nil"/>
              <w:right w:val="single" w:sz="4" w:space="0" w:color="auto"/>
            </w:tcBorders>
            <w:shd w:val="clear" w:color="auto" w:fill="FFFFFF"/>
          </w:tcPr>
          <w:p w:rsidR="00A95E77" w:rsidRDefault="00A95E77">
            <w:pPr>
              <w:pStyle w:val="21"/>
              <w:framePr w:w="9374" w:h="8438" w:wrap="none" w:vAnchor="page" w:hAnchor="page" w:x="1656" w:y="1139"/>
              <w:shd w:val="clear" w:color="auto" w:fill="auto"/>
              <w:spacing w:line="274" w:lineRule="exact"/>
              <w:jc w:val="center"/>
            </w:pPr>
          </w:p>
        </w:tc>
      </w:tr>
      <w:tr w:rsidR="00A95E77">
        <w:tblPrEx>
          <w:tblCellMar>
            <w:top w:w="0" w:type="dxa"/>
            <w:left w:w="0" w:type="dxa"/>
            <w:bottom w:w="0" w:type="dxa"/>
            <w:right w:w="0" w:type="dxa"/>
          </w:tblCellMar>
        </w:tblPrEx>
        <w:trPr>
          <w:trHeight w:hRule="exact" w:val="1872"/>
        </w:trPr>
        <w:tc>
          <w:tcPr>
            <w:tcW w:w="59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438" w:wrap="none" w:vAnchor="page" w:hAnchor="page" w:x="1656" w:y="1139"/>
              <w:shd w:val="clear" w:color="auto" w:fill="auto"/>
              <w:spacing w:line="240" w:lineRule="exact"/>
              <w:ind w:left="260"/>
            </w:pPr>
            <w:r>
              <w:rPr>
                <w:rStyle w:val="212pt"/>
                <w:color w:val="000000"/>
              </w:rPr>
              <w:t>6</w:t>
            </w:r>
          </w:p>
        </w:tc>
        <w:tc>
          <w:tcPr>
            <w:tcW w:w="292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438" w:wrap="none" w:vAnchor="page" w:hAnchor="page" w:x="1656" w:y="1139"/>
              <w:shd w:val="clear" w:color="auto" w:fill="auto"/>
              <w:spacing w:line="278" w:lineRule="exact"/>
            </w:pPr>
            <w:r>
              <w:rPr>
                <w:rStyle w:val="212pt"/>
                <w:color w:val="000000"/>
              </w:rPr>
              <w:t>Для всех уровней обеспечения услуг</w:t>
            </w:r>
          </w:p>
        </w:tc>
        <w:tc>
          <w:tcPr>
            <w:tcW w:w="152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8438" w:wrap="none" w:vAnchor="page" w:hAnchor="page" w:x="1656" w:y="1139"/>
              <w:shd w:val="clear" w:color="auto" w:fill="auto"/>
              <w:spacing w:line="274" w:lineRule="exact"/>
              <w:jc w:val="center"/>
            </w:pPr>
            <w:r>
              <w:rPr>
                <w:rStyle w:val="212pt"/>
                <w:color w:val="000000"/>
              </w:rPr>
              <w:t>Объем пополнения книжных фондов в год</w:t>
            </w:r>
          </w:p>
        </w:tc>
        <w:tc>
          <w:tcPr>
            <w:tcW w:w="1622"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8438" w:wrap="none" w:vAnchor="page" w:hAnchor="page" w:x="1656" w:y="1139"/>
              <w:shd w:val="clear" w:color="auto" w:fill="auto"/>
              <w:spacing w:after="60" w:line="240" w:lineRule="exact"/>
              <w:ind w:left="160"/>
              <w:rPr>
                <w:color w:val="000000"/>
              </w:rPr>
            </w:pPr>
            <w:r w:rsidRPr="00E356EB">
              <w:rPr>
                <w:rStyle w:val="212pt"/>
                <w:color w:val="000000"/>
              </w:rPr>
              <w:t>250 книг на 1</w:t>
            </w:r>
          </w:p>
          <w:p w:rsidR="00A95E77" w:rsidRPr="00E356EB" w:rsidRDefault="00A95E77">
            <w:pPr>
              <w:pStyle w:val="21"/>
              <w:framePr w:w="9374" w:h="8438" w:wrap="none" w:vAnchor="page" w:hAnchor="page" w:x="1656" w:y="1139"/>
              <w:shd w:val="clear" w:color="auto" w:fill="auto"/>
              <w:spacing w:before="60" w:after="60" w:line="240" w:lineRule="exact"/>
              <w:ind w:left="160"/>
              <w:rPr>
                <w:color w:val="000000"/>
              </w:rPr>
            </w:pPr>
            <w:proofErr w:type="spellStart"/>
            <w:r w:rsidRPr="00E356EB">
              <w:rPr>
                <w:rStyle w:val="212pt"/>
                <w:color w:val="000000"/>
              </w:rPr>
              <w:t>тыс.человек</w:t>
            </w:r>
            <w:proofErr w:type="spellEnd"/>
          </w:p>
          <w:p w:rsidR="00A95E77" w:rsidRPr="00225C59" w:rsidRDefault="00A95E77">
            <w:pPr>
              <w:pStyle w:val="21"/>
              <w:framePr w:w="9374" w:h="8438" w:wrap="none" w:vAnchor="page" w:hAnchor="page" w:x="1656" w:y="1139"/>
              <w:shd w:val="clear" w:color="auto" w:fill="auto"/>
              <w:spacing w:before="60" w:line="240" w:lineRule="exact"/>
              <w:jc w:val="center"/>
              <w:rPr>
                <w:color w:val="FF0000"/>
              </w:rPr>
            </w:pPr>
            <w:r w:rsidRPr="00E356EB">
              <w:rPr>
                <w:rStyle w:val="212pt"/>
                <w:color w:val="000000"/>
              </w:rPr>
              <w:t>**</w:t>
            </w:r>
          </w:p>
        </w:tc>
        <w:tc>
          <w:tcPr>
            <w:tcW w:w="2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8438" w:wrap="none" w:vAnchor="page" w:hAnchor="page" w:x="1656" w:y="1139"/>
              <w:shd w:val="clear" w:color="auto" w:fill="auto"/>
              <w:spacing w:line="240" w:lineRule="exact"/>
              <w:jc w:val="center"/>
            </w:pPr>
            <w:r>
              <w:rPr>
                <w:rStyle w:val="212pt"/>
                <w:color w:val="000000"/>
              </w:rPr>
              <w:t>Не нормируется</w:t>
            </w:r>
          </w:p>
        </w:tc>
      </w:tr>
    </w:tbl>
    <w:p w:rsidR="00A95E77" w:rsidRDefault="00A95E77">
      <w:pPr>
        <w:pStyle w:val="60"/>
        <w:framePr w:w="9413" w:h="1436" w:hRule="exact" w:wrap="none" w:vAnchor="page" w:hAnchor="page" w:x="1637" w:y="9775"/>
        <w:shd w:val="clear" w:color="auto" w:fill="auto"/>
        <w:spacing w:line="274" w:lineRule="exact"/>
        <w:ind w:firstLine="0"/>
        <w:jc w:val="both"/>
      </w:pPr>
      <w:r>
        <w:rPr>
          <w:rStyle w:val="6"/>
          <w:color w:val="000000"/>
        </w:rPr>
        <w:t>Примечания:</w:t>
      </w:r>
    </w:p>
    <w:p w:rsidR="00A95E77" w:rsidRDefault="00A95E77">
      <w:pPr>
        <w:pStyle w:val="60"/>
        <w:framePr w:w="9413" w:h="1436" w:hRule="exact" w:wrap="none" w:vAnchor="page" w:hAnchor="page" w:x="1637" w:y="9775"/>
        <w:numPr>
          <w:ilvl w:val="0"/>
          <w:numId w:val="15"/>
        </w:numPr>
        <w:shd w:val="clear" w:color="auto" w:fill="auto"/>
        <w:tabs>
          <w:tab w:val="left" w:pos="330"/>
        </w:tabs>
        <w:spacing w:line="274" w:lineRule="exact"/>
        <w:ind w:firstLine="0"/>
        <w:jc w:val="both"/>
      </w:pPr>
      <w:r>
        <w:rPr>
          <w:rStyle w:val="6"/>
          <w:color w:val="000000"/>
        </w:rPr>
        <w:t>(*) Меньшую вместимость библиотек принимать для больших поселений.</w:t>
      </w:r>
    </w:p>
    <w:p w:rsidR="00A95E77" w:rsidRDefault="00A95E77">
      <w:pPr>
        <w:pStyle w:val="60"/>
        <w:framePr w:w="9413" w:h="1436" w:hRule="exact" w:wrap="none" w:vAnchor="page" w:hAnchor="page" w:x="1637" w:y="9775"/>
        <w:numPr>
          <w:ilvl w:val="0"/>
          <w:numId w:val="15"/>
        </w:numPr>
        <w:shd w:val="clear" w:color="auto" w:fill="auto"/>
        <w:tabs>
          <w:tab w:val="left" w:pos="354"/>
        </w:tabs>
        <w:spacing w:line="274" w:lineRule="exact"/>
        <w:ind w:firstLine="0"/>
        <w:jc w:val="both"/>
      </w:pPr>
      <w:r>
        <w:rPr>
          <w:rStyle w:val="6"/>
          <w:color w:val="000000"/>
        </w:rPr>
        <w:t xml:space="preserve">(**) Для </w:t>
      </w:r>
      <w:proofErr w:type="spellStart"/>
      <w:r>
        <w:rPr>
          <w:rStyle w:val="6"/>
          <w:color w:val="000000"/>
        </w:rPr>
        <w:t>межпоселенческой</w:t>
      </w:r>
      <w:proofErr w:type="spellEnd"/>
      <w:r>
        <w:rPr>
          <w:rStyle w:val="6"/>
          <w:color w:val="000000"/>
        </w:rPr>
        <w:t xml:space="preserve"> библиотеки объем пополнения книжного фонда и объем книжного фонда при открытии библиотек рассчитываются исходя из количества населения в муниципальном районе.</w:t>
      </w:r>
    </w:p>
    <w:p w:rsidR="00A95E77" w:rsidRDefault="00A95E77">
      <w:pPr>
        <w:pStyle w:val="30"/>
        <w:framePr w:w="9413" w:h="571" w:hRule="exact" w:wrap="none" w:vAnchor="page" w:hAnchor="page" w:x="1637" w:y="12015"/>
        <w:shd w:val="clear" w:color="auto" w:fill="auto"/>
        <w:spacing w:after="0" w:line="240" w:lineRule="exact"/>
        <w:ind w:left="140" w:firstLine="0"/>
        <w:jc w:val="left"/>
      </w:pPr>
      <w:r>
        <w:rPr>
          <w:rStyle w:val="3"/>
          <w:b/>
          <w:bCs/>
          <w:color w:val="000000"/>
        </w:rPr>
        <w:t>Учреждения управления, кредитно-финансовые учреждения, архивы, предприятия</w:t>
      </w:r>
    </w:p>
    <w:p w:rsidR="00A95E77" w:rsidRDefault="00A95E77">
      <w:pPr>
        <w:pStyle w:val="30"/>
        <w:framePr w:w="9413" w:h="571" w:hRule="exact" w:wrap="none" w:vAnchor="page" w:hAnchor="page" w:x="1637" w:y="12015"/>
        <w:shd w:val="clear" w:color="auto" w:fill="auto"/>
        <w:spacing w:after="0" w:line="240" w:lineRule="exact"/>
        <w:ind w:right="20" w:firstLine="0"/>
        <w:jc w:val="center"/>
      </w:pPr>
      <w:r>
        <w:rPr>
          <w:rStyle w:val="3"/>
          <w:b/>
          <w:bCs/>
          <w:color w:val="000000"/>
        </w:rPr>
        <w:t>связи</w:t>
      </w:r>
    </w:p>
    <w:p w:rsidR="00A95E77" w:rsidRDefault="00A95E77">
      <w:pPr>
        <w:pStyle w:val="1"/>
        <w:framePr w:wrap="none" w:vAnchor="page" w:hAnchor="page" w:x="9840" w:y="12568"/>
        <w:shd w:val="clear" w:color="auto" w:fill="auto"/>
        <w:spacing w:line="240" w:lineRule="exact"/>
      </w:pPr>
      <w:r>
        <w:rPr>
          <w:rStyle w:val="a8"/>
          <w:color w:val="000000"/>
        </w:rPr>
        <w:t>Таблица 17</w:t>
      </w:r>
    </w:p>
    <w:tbl>
      <w:tblPr>
        <w:tblW w:w="0" w:type="auto"/>
        <w:tblLayout w:type="fixed"/>
        <w:tblCellMar>
          <w:left w:w="0" w:type="dxa"/>
          <w:right w:w="0" w:type="dxa"/>
        </w:tblCellMar>
        <w:tblLook w:val="0000" w:firstRow="0" w:lastRow="0" w:firstColumn="0" w:lastColumn="0" w:noHBand="0" w:noVBand="0"/>
      </w:tblPr>
      <w:tblGrid>
        <w:gridCol w:w="461"/>
        <w:gridCol w:w="3019"/>
        <w:gridCol w:w="1440"/>
        <w:gridCol w:w="2342"/>
        <w:gridCol w:w="902"/>
        <w:gridCol w:w="1085"/>
      </w:tblGrid>
      <w:tr w:rsidR="00A95E77">
        <w:tblPrEx>
          <w:tblCellMar>
            <w:top w:w="0" w:type="dxa"/>
            <w:left w:w="0" w:type="dxa"/>
            <w:bottom w:w="0" w:type="dxa"/>
            <w:right w:w="0" w:type="dxa"/>
          </w:tblCellMar>
        </w:tblPrEx>
        <w:trPr>
          <w:trHeight w:hRule="exact" w:val="312"/>
        </w:trPr>
        <w:tc>
          <w:tcPr>
            <w:tcW w:w="461" w:type="dxa"/>
            <w:tcBorders>
              <w:top w:val="single" w:sz="4" w:space="0" w:color="auto"/>
              <w:left w:val="nil"/>
              <w:bottom w:val="nil"/>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3019" w:type="dxa"/>
            <w:tcBorders>
              <w:top w:val="single" w:sz="4" w:space="0" w:color="auto"/>
              <w:left w:val="single" w:sz="4" w:space="0" w:color="auto"/>
              <w:bottom w:val="nil"/>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1440" w:type="dxa"/>
            <w:tcBorders>
              <w:top w:val="single" w:sz="4" w:space="0" w:color="auto"/>
              <w:left w:val="single" w:sz="4" w:space="0" w:color="auto"/>
              <w:bottom w:val="nil"/>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2342" w:type="dxa"/>
            <w:tcBorders>
              <w:top w:val="single" w:sz="4" w:space="0" w:color="auto"/>
              <w:left w:val="nil"/>
              <w:bottom w:val="nil"/>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1987" w:type="dxa"/>
            <w:gridSpan w:val="2"/>
            <w:tcBorders>
              <w:top w:val="single" w:sz="4" w:space="0" w:color="auto"/>
              <w:left w:val="single" w:sz="4" w:space="0" w:color="auto"/>
              <w:bottom w:val="nil"/>
              <w:right w:val="single" w:sz="4" w:space="0" w:color="auto"/>
            </w:tcBorders>
            <w:shd w:val="clear" w:color="auto" w:fill="FFFFFF"/>
          </w:tcPr>
          <w:p w:rsidR="00A95E77" w:rsidRDefault="00A95E77">
            <w:pPr>
              <w:pStyle w:val="21"/>
              <w:framePr w:w="9250" w:h="2242" w:wrap="none" w:vAnchor="page" w:hAnchor="page" w:x="1781" w:y="13115"/>
              <w:shd w:val="clear" w:color="auto" w:fill="auto"/>
              <w:spacing w:line="240" w:lineRule="exact"/>
              <w:ind w:left="280"/>
            </w:pPr>
            <w:r>
              <w:rPr>
                <w:rStyle w:val="212pt"/>
                <w:color w:val="000000"/>
              </w:rPr>
              <w:t>Максимально</w:t>
            </w:r>
          </w:p>
        </w:tc>
      </w:tr>
      <w:tr w:rsidR="00A95E77">
        <w:tblPrEx>
          <w:tblCellMar>
            <w:top w:w="0" w:type="dxa"/>
            <w:left w:w="0" w:type="dxa"/>
            <w:bottom w:w="0" w:type="dxa"/>
            <w:right w:w="0" w:type="dxa"/>
          </w:tblCellMar>
        </w:tblPrEx>
        <w:trPr>
          <w:trHeight w:hRule="exact" w:val="1085"/>
        </w:trPr>
        <w:tc>
          <w:tcPr>
            <w:tcW w:w="461" w:type="dxa"/>
            <w:tcBorders>
              <w:top w:val="nil"/>
              <w:left w:val="nil"/>
              <w:bottom w:val="nil"/>
              <w:right w:val="nil"/>
            </w:tcBorders>
            <w:shd w:val="clear" w:color="auto" w:fill="FFFFFF"/>
            <w:vAlign w:val="bottom"/>
          </w:tcPr>
          <w:p w:rsidR="00A95E77" w:rsidRDefault="00A95E77">
            <w:pPr>
              <w:pStyle w:val="21"/>
              <w:framePr w:w="9250" w:h="2242" w:wrap="none" w:vAnchor="page" w:hAnchor="page" w:x="1781" w:y="13115"/>
              <w:shd w:val="clear" w:color="auto" w:fill="auto"/>
              <w:spacing w:line="240" w:lineRule="exact"/>
            </w:pPr>
            <w:r>
              <w:rPr>
                <w:rStyle w:val="212pt"/>
                <w:color w:val="000000"/>
              </w:rPr>
              <w:t>№</w:t>
            </w:r>
          </w:p>
        </w:tc>
        <w:tc>
          <w:tcPr>
            <w:tcW w:w="3019" w:type="dxa"/>
            <w:tcBorders>
              <w:top w:val="nil"/>
              <w:left w:val="single" w:sz="4" w:space="0" w:color="auto"/>
              <w:bottom w:val="nil"/>
              <w:right w:val="nil"/>
            </w:tcBorders>
            <w:shd w:val="clear" w:color="auto" w:fill="FFFFFF"/>
            <w:vAlign w:val="bottom"/>
          </w:tcPr>
          <w:p w:rsidR="00A95E77" w:rsidRDefault="00A95E77">
            <w:pPr>
              <w:pStyle w:val="21"/>
              <w:framePr w:w="9250" w:h="2242" w:wrap="none" w:vAnchor="page" w:hAnchor="page" w:x="1781" w:y="13115"/>
              <w:shd w:val="clear" w:color="auto" w:fill="auto"/>
              <w:spacing w:line="240" w:lineRule="exact"/>
              <w:ind w:left="340"/>
            </w:pPr>
            <w:r>
              <w:rPr>
                <w:rStyle w:val="212pt"/>
                <w:color w:val="000000"/>
              </w:rPr>
              <w:t>Наименование объекта</w:t>
            </w:r>
          </w:p>
        </w:tc>
        <w:tc>
          <w:tcPr>
            <w:tcW w:w="3782" w:type="dxa"/>
            <w:gridSpan w:val="2"/>
            <w:tcBorders>
              <w:top w:val="nil"/>
              <w:left w:val="single" w:sz="4" w:space="0" w:color="auto"/>
              <w:bottom w:val="nil"/>
              <w:right w:val="nil"/>
            </w:tcBorders>
            <w:shd w:val="clear" w:color="auto" w:fill="FFFFFF"/>
          </w:tcPr>
          <w:p w:rsidR="00A95E77" w:rsidRDefault="00A95E77">
            <w:pPr>
              <w:pStyle w:val="21"/>
              <w:framePr w:w="9250" w:h="2242" w:wrap="none" w:vAnchor="page" w:hAnchor="page" w:x="1781" w:y="13115"/>
              <w:shd w:val="clear" w:color="auto" w:fill="auto"/>
              <w:spacing w:line="278" w:lineRule="exact"/>
              <w:jc w:val="center"/>
            </w:pPr>
            <w:r>
              <w:rPr>
                <w:rStyle w:val="212pt"/>
                <w:color w:val="000000"/>
              </w:rPr>
              <w:t>Минимально допустимый уровень обеспеченности</w:t>
            </w:r>
          </w:p>
        </w:tc>
        <w:tc>
          <w:tcPr>
            <w:tcW w:w="1987" w:type="dxa"/>
            <w:gridSpan w:val="2"/>
            <w:tcBorders>
              <w:top w:val="nil"/>
              <w:left w:val="single" w:sz="4" w:space="0" w:color="auto"/>
              <w:bottom w:val="nil"/>
              <w:right w:val="single" w:sz="4" w:space="0" w:color="auto"/>
            </w:tcBorders>
            <w:shd w:val="clear" w:color="auto" w:fill="FFFFFF"/>
            <w:vAlign w:val="bottom"/>
          </w:tcPr>
          <w:p w:rsidR="00A95E77" w:rsidRDefault="00A95E77">
            <w:pPr>
              <w:pStyle w:val="21"/>
              <w:framePr w:w="9250" w:h="2242" w:wrap="none" w:vAnchor="page" w:hAnchor="page" w:x="1781" w:y="13115"/>
              <w:shd w:val="clear" w:color="auto" w:fill="auto"/>
              <w:spacing w:line="274" w:lineRule="exact"/>
              <w:jc w:val="center"/>
            </w:pPr>
            <w:r>
              <w:rPr>
                <w:rStyle w:val="212pt"/>
                <w:color w:val="000000"/>
              </w:rPr>
              <w:t>допустимый уровень территориально й доступности</w:t>
            </w:r>
          </w:p>
        </w:tc>
      </w:tr>
      <w:tr w:rsidR="00A95E77">
        <w:tblPrEx>
          <w:tblCellMar>
            <w:top w:w="0" w:type="dxa"/>
            <w:left w:w="0" w:type="dxa"/>
            <w:bottom w:w="0" w:type="dxa"/>
            <w:right w:w="0" w:type="dxa"/>
          </w:tblCellMar>
        </w:tblPrEx>
        <w:trPr>
          <w:trHeight w:hRule="exact" w:val="845"/>
        </w:trPr>
        <w:tc>
          <w:tcPr>
            <w:tcW w:w="461" w:type="dxa"/>
            <w:tcBorders>
              <w:top w:val="nil"/>
              <w:left w:val="nil"/>
              <w:bottom w:val="single" w:sz="4" w:space="0" w:color="auto"/>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3019" w:type="dxa"/>
            <w:tcBorders>
              <w:top w:val="nil"/>
              <w:left w:val="single" w:sz="4" w:space="0" w:color="auto"/>
              <w:bottom w:val="single" w:sz="4" w:space="0" w:color="auto"/>
              <w:right w:val="nil"/>
            </w:tcBorders>
            <w:shd w:val="clear" w:color="auto" w:fill="FFFFFF"/>
          </w:tcPr>
          <w:p w:rsidR="00A95E77" w:rsidRDefault="00A95E77">
            <w:pPr>
              <w:framePr w:w="9250" w:h="2242" w:wrap="none" w:vAnchor="page" w:hAnchor="page" w:x="1781" w:y="13115"/>
              <w:rPr>
                <w:rFonts w:cs="Times New Roman"/>
                <w:color w:val="auto"/>
                <w:sz w:val="10"/>
                <w:szCs w:val="10"/>
              </w:rPr>
            </w:pPr>
          </w:p>
        </w:tc>
        <w:tc>
          <w:tcPr>
            <w:tcW w:w="144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250" w:h="2242" w:wrap="none" w:vAnchor="page" w:hAnchor="page" w:x="1781" w:y="13115"/>
              <w:shd w:val="clear" w:color="auto" w:fill="auto"/>
              <w:spacing w:after="120" w:line="240" w:lineRule="exact"/>
              <w:ind w:left="280"/>
            </w:pPr>
            <w:r>
              <w:rPr>
                <w:rStyle w:val="212pt"/>
                <w:color w:val="000000"/>
              </w:rPr>
              <w:t>Единица</w:t>
            </w:r>
          </w:p>
          <w:p w:rsidR="00A95E77" w:rsidRDefault="00A95E77">
            <w:pPr>
              <w:pStyle w:val="21"/>
              <w:framePr w:w="9250" w:h="2242" w:wrap="none" w:vAnchor="page" w:hAnchor="page" w:x="1781" w:y="13115"/>
              <w:shd w:val="clear" w:color="auto" w:fill="auto"/>
              <w:spacing w:before="120" w:line="240" w:lineRule="exact"/>
              <w:ind w:left="200"/>
            </w:pPr>
            <w:r>
              <w:rPr>
                <w:rStyle w:val="212pt"/>
                <w:color w:val="000000"/>
              </w:rPr>
              <w:t>измерения</w:t>
            </w:r>
          </w:p>
        </w:tc>
        <w:tc>
          <w:tcPr>
            <w:tcW w:w="234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250" w:h="2242" w:wrap="none" w:vAnchor="page" w:hAnchor="page" w:x="1781" w:y="13115"/>
              <w:shd w:val="clear" w:color="auto" w:fill="auto"/>
              <w:spacing w:line="240" w:lineRule="exact"/>
              <w:jc w:val="center"/>
            </w:pPr>
            <w:r>
              <w:rPr>
                <w:rStyle w:val="212pt"/>
                <w:color w:val="000000"/>
              </w:rPr>
              <w:t>Величина</w:t>
            </w:r>
          </w:p>
        </w:tc>
        <w:tc>
          <w:tcPr>
            <w:tcW w:w="90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250" w:h="2242" w:wrap="none" w:vAnchor="page" w:hAnchor="page" w:x="1781" w:y="13115"/>
              <w:shd w:val="clear" w:color="auto" w:fill="auto"/>
              <w:spacing w:line="278" w:lineRule="exact"/>
              <w:ind w:left="140"/>
            </w:pPr>
            <w:r>
              <w:rPr>
                <w:rStyle w:val="212pt"/>
                <w:color w:val="000000"/>
              </w:rPr>
              <w:t>Едини</w:t>
            </w:r>
          </w:p>
          <w:p w:rsidR="00A95E77" w:rsidRDefault="00A95E77">
            <w:pPr>
              <w:pStyle w:val="21"/>
              <w:framePr w:w="9250" w:h="2242" w:wrap="none" w:vAnchor="page" w:hAnchor="page" w:x="1781" w:y="13115"/>
              <w:shd w:val="clear" w:color="auto" w:fill="auto"/>
              <w:spacing w:line="278" w:lineRule="exact"/>
              <w:jc w:val="center"/>
            </w:pPr>
            <w:proofErr w:type="spellStart"/>
            <w:r>
              <w:rPr>
                <w:rStyle w:val="212pt"/>
                <w:color w:val="000000"/>
              </w:rPr>
              <w:t>ца</w:t>
            </w:r>
            <w:proofErr w:type="spellEnd"/>
          </w:p>
          <w:p w:rsidR="00A95E77" w:rsidRDefault="00A95E77">
            <w:pPr>
              <w:pStyle w:val="21"/>
              <w:framePr w:w="9250" w:h="2242" w:wrap="none" w:vAnchor="page" w:hAnchor="page" w:x="1781" w:y="13115"/>
              <w:shd w:val="clear" w:color="auto" w:fill="auto"/>
              <w:spacing w:line="278" w:lineRule="exact"/>
              <w:ind w:left="140"/>
            </w:pPr>
            <w:proofErr w:type="spellStart"/>
            <w:r>
              <w:rPr>
                <w:rStyle w:val="212pt"/>
                <w:color w:val="000000"/>
              </w:rPr>
              <w:t>измер</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250" w:h="2242" w:wrap="none" w:vAnchor="page" w:hAnchor="page" w:x="1781" w:y="13115"/>
              <w:shd w:val="clear" w:color="auto" w:fill="auto"/>
              <w:spacing w:after="120" w:line="240" w:lineRule="exact"/>
              <w:ind w:left="160"/>
            </w:pPr>
            <w:proofErr w:type="spellStart"/>
            <w:r>
              <w:rPr>
                <w:rStyle w:val="212pt"/>
                <w:color w:val="000000"/>
              </w:rPr>
              <w:t>Величи</w:t>
            </w:r>
            <w:proofErr w:type="spellEnd"/>
          </w:p>
          <w:p w:rsidR="00A95E77" w:rsidRDefault="00A95E77">
            <w:pPr>
              <w:pStyle w:val="21"/>
              <w:framePr w:w="9250" w:h="2242" w:wrap="none" w:vAnchor="page" w:hAnchor="page" w:x="1781" w:y="13115"/>
              <w:shd w:val="clear" w:color="auto" w:fill="auto"/>
              <w:spacing w:before="120" w:line="240" w:lineRule="exact"/>
              <w:jc w:val="center"/>
            </w:pPr>
            <w:r>
              <w:rPr>
                <w:rStyle w:val="212pt"/>
                <w:color w:val="000000"/>
              </w:rPr>
              <w:t>на</w:t>
            </w:r>
          </w:p>
        </w:tc>
      </w:tr>
    </w:tbl>
    <w:p w:rsidR="00A95E77" w:rsidRDefault="00A95E77">
      <w:pPr>
        <w:pStyle w:val="a5"/>
        <w:framePr w:wrap="none" w:vAnchor="page" w:hAnchor="page" w:x="10469" w:y="15534"/>
        <w:shd w:val="clear" w:color="auto" w:fill="auto"/>
        <w:spacing w:line="240" w:lineRule="exact"/>
      </w:pPr>
      <w:r>
        <w:rPr>
          <w:rStyle w:val="a4"/>
          <w:b/>
          <w:bCs/>
          <w:color w:val="000000"/>
        </w:rPr>
        <w:t>17</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86"/>
        <w:gridCol w:w="3019"/>
        <w:gridCol w:w="1440"/>
        <w:gridCol w:w="2342"/>
        <w:gridCol w:w="898"/>
        <w:gridCol w:w="1090"/>
      </w:tblGrid>
      <w:tr w:rsidR="00A95E77">
        <w:tblPrEx>
          <w:tblCellMar>
            <w:top w:w="0" w:type="dxa"/>
            <w:left w:w="0" w:type="dxa"/>
            <w:bottom w:w="0" w:type="dxa"/>
            <w:right w:w="0" w:type="dxa"/>
          </w:tblCellMar>
        </w:tblPrEx>
        <w:trPr>
          <w:trHeight w:hRule="exact" w:val="792"/>
        </w:trPr>
        <w:tc>
          <w:tcPr>
            <w:tcW w:w="586" w:type="dxa"/>
            <w:tcBorders>
              <w:top w:val="single" w:sz="4" w:space="0" w:color="auto"/>
              <w:left w:val="single" w:sz="4" w:space="0" w:color="auto"/>
              <w:bottom w:val="nil"/>
              <w:right w:val="nil"/>
            </w:tcBorders>
            <w:shd w:val="clear" w:color="auto" w:fill="FFFFFF"/>
          </w:tcPr>
          <w:p w:rsidR="00A95E77" w:rsidRDefault="00A95E77">
            <w:pPr>
              <w:framePr w:w="9374" w:h="9110" w:wrap="none" w:vAnchor="page" w:hAnchor="page" w:x="1656" w:y="1139"/>
              <w:rPr>
                <w:rFonts w:cs="Times New Roman"/>
                <w:color w:val="auto"/>
                <w:sz w:val="10"/>
                <w:szCs w:val="10"/>
              </w:rPr>
            </w:pPr>
          </w:p>
        </w:tc>
        <w:tc>
          <w:tcPr>
            <w:tcW w:w="3019" w:type="dxa"/>
            <w:tcBorders>
              <w:top w:val="single" w:sz="4" w:space="0" w:color="auto"/>
              <w:left w:val="single" w:sz="4" w:space="0" w:color="auto"/>
              <w:bottom w:val="nil"/>
              <w:right w:val="nil"/>
            </w:tcBorders>
            <w:shd w:val="clear" w:color="auto" w:fill="FFFFFF"/>
          </w:tcPr>
          <w:p w:rsidR="00A95E77" w:rsidRDefault="00A95E77">
            <w:pPr>
              <w:framePr w:w="9374" w:h="9110" w:wrap="none" w:vAnchor="page" w:hAnchor="page" w:x="1656" w:y="1139"/>
              <w:rPr>
                <w:rFonts w:cs="Times New Roman"/>
                <w:color w:val="auto"/>
                <w:sz w:val="10"/>
                <w:szCs w:val="10"/>
              </w:rPr>
            </w:pPr>
          </w:p>
        </w:tc>
        <w:tc>
          <w:tcPr>
            <w:tcW w:w="1440" w:type="dxa"/>
            <w:tcBorders>
              <w:top w:val="single" w:sz="4" w:space="0" w:color="auto"/>
              <w:left w:val="single" w:sz="4" w:space="0" w:color="auto"/>
              <w:bottom w:val="nil"/>
              <w:right w:val="nil"/>
            </w:tcBorders>
            <w:shd w:val="clear" w:color="auto" w:fill="FFFFFF"/>
          </w:tcPr>
          <w:p w:rsidR="00A95E77" w:rsidRDefault="00A95E77">
            <w:pPr>
              <w:framePr w:w="9374" w:h="9110" w:wrap="none" w:vAnchor="page" w:hAnchor="page" w:x="1656" w:y="1139"/>
              <w:rPr>
                <w:rFonts w:cs="Times New Roman"/>
                <w:color w:val="auto"/>
                <w:sz w:val="10"/>
                <w:szCs w:val="10"/>
              </w:rPr>
            </w:pPr>
          </w:p>
        </w:tc>
        <w:tc>
          <w:tcPr>
            <w:tcW w:w="2342" w:type="dxa"/>
            <w:tcBorders>
              <w:top w:val="single" w:sz="4" w:space="0" w:color="auto"/>
              <w:left w:val="single" w:sz="4" w:space="0" w:color="auto"/>
              <w:bottom w:val="nil"/>
              <w:right w:val="nil"/>
            </w:tcBorders>
            <w:shd w:val="clear" w:color="auto" w:fill="FFFFFF"/>
          </w:tcPr>
          <w:p w:rsidR="00A95E77" w:rsidRDefault="00A95E77">
            <w:pPr>
              <w:framePr w:w="9374" w:h="9110" w:wrap="none" w:vAnchor="page" w:hAnchor="page" w:x="1656" w:y="1139"/>
              <w:rPr>
                <w:rFonts w:cs="Times New Roman"/>
                <w:color w:val="auto"/>
                <w:sz w:val="10"/>
                <w:szCs w:val="10"/>
              </w:rPr>
            </w:pPr>
          </w:p>
        </w:tc>
        <w:tc>
          <w:tcPr>
            <w:tcW w:w="898" w:type="dxa"/>
            <w:tcBorders>
              <w:top w:val="single" w:sz="4" w:space="0" w:color="auto"/>
              <w:left w:val="single" w:sz="4" w:space="0" w:color="auto"/>
              <w:bottom w:val="nil"/>
              <w:right w:val="nil"/>
            </w:tcBorders>
            <w:shd w:val="clear" w:color="auto" w:fill="FFFFFF"/>
          </w:tcPr>
          <w:p w:rsidR="00A95E77" w:rsidRDefault="00A95E77">
            <w:pPr>
              <w:pStyle w:val="21"/>
              <w:framePr w:w="9374" w:h="9110" w:wrap="none" w:vAnchor="page" w:hAnchor="page" w:x="1656" w:y="1139"/>
              <w:shd w:val="clear" w:color="auto" w:fill="auto"/>
              <w:spacing w:line="240" w:lineRule="exact"/>
              <w:ind w:left="220"/>
            </w:pPr>
            <w:proofErr w:type="spellStart"/>
            <w:r>
              <w:rPr>
                <w:rStyle w:val="212pt"/>
                <w:color w:val="000000"/>
              </w:rPr>
              <w:t>ения</w:t>
            </w:r>
            <w:proofErr w:type="spellEnd"/>
          </w:p>
        </w:tc>
        <w:tc>
          <w:tcPr>
            <w:tcW w:w="1090" w:type="dxa"/>
            <w:tcBorders>
              <w:top w:val="single" w:sz="4" w:space="0" w:color="auto"/>
              <w:left w:val="single" w:sz="4" w:space="0" w:color="auto"/>
              <w:bottom w:val="nil"/>
              <w:right w:val="single" w:sz="4" w:space="0" w:color="auto"/>
            </w:tcBorders>
            <w:shd w:val="clear" w:color="auto" w:fill="FFFFFF"/>
          </w:tcPr>
          <w:p w:rsidR="00A95E77" w:rsidRDefault="00A95E77">
            <w:pPr>
              <w:framePr w:w="9374" w:h="9110" w:wrap="none" w:vAnchor="page" w:hAnchor="page" w:x="1656" w:y="1139"/>
              <w:rPr>
                <w:rFonts w:cs="Times New Roman"/>
                <w:color w:val="auto"/>
                <w:sz w:val="10"/>
                <w:szCs w:val="10"/>
              </w:rPr>
            </w:pPr>
          </w:p>
        </w:tc>
      </w:tr>
      <w:tr w:rsidR="00A95E77">
        <w:tblPrEx>
          <w:tblCellMar>
            <w:top w:w="0" w:type="dxa"/>
            <w:left w:w="0" w:type="dxa"/>
            <w:bottom w:w="0" w:type="dxa"/>
            <w:right w:w="0" w:type="dxa"/>
          </w:tblCellMar>
        </w:tblPrEx>
        <w:trPr>
          <w:trHeight w:hRule="exact" w:val="1666"/>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1</w:t>
            </w:r>
          </w:p>
        </w:tc>
        <w:tc>
          <w:tcPr>
            <w:tcW w:w="3019" w:type="dxa"/>
            <w:tcBorders>
              <w:top w:val="single" w:sz="4" w:space="0" w:color="auto"/>
              <w:left w:val="single" w:sz="4" w:space="0" w:color="auto"/>
              <w:bottom w:val="nil"/>
              <w:right w:val="nil"/>
            </w:tcBorders>
            <w:shd w:val="clear" w:color="auto" w:fill="FFFFFF"/>
          </w:tcPr>
          <w:p w:rsidR="00A95E77" w:rsidRDefault="00A95E77">
            <w:pPr>
              <w:pStyle w:val="21"/>
              <w:framePr w:w="9374" w:h="9110" w:wrap="none" w:vAnchor="page" w:hAnchor="page" w:x="1656" w:y="1139"/>
              <w:shd w:val="clear" w:color="auto" w:fill="auto"/>
              <w:spacing w:after="240" w:line="278" w:lineRule="exact"/>
            </w:pPr>
            <w:r>
              <w:rPr>
                <w:rStyle w:val="212pt"/>
                <w:color w:val="000000"/>
              </w:rPr>
              <w:t>Организации и учреждения управления:</w:t>
            </w:r>
          </w:p>
          <w:p w:rsidR="00A95E77" w:rsidRDefault="00A95E77">
            <w:pPr>
              <w:pStyle w:val="21"/>
              <w:framePr w:w="9374" w:h="9110" w:wrap="none" w:vAnchor="page" w:hAnchor="page" w:x="1656" w:y="1139"/>
              <w:shd w:val="clear" w:color="auto" w:fill="auto"/>
              <w:spacing w:before="240" w:after="360" w:line="240" w:lineRule="exact"/>
              <w:jc w:val="both"/>
            </w:pPr>
            <w:r>
              <w:rPr>
                <w:rStyle w:val="212pt"/>
                <w:color w:val="000000"/>
              </w:rPr>
              <w:t>районных органов власти</w:t>
            </w:r>
          </w:p>
          <w:p w:rsidR="00A95E77" w:rsidRDefault="00A95E77">
            <w:pPr>
              <w:pStyle w:val="21"/>
              <w:framePr w:w="9374" w:h="9110" w:wrap="none" w:vAnchor="page" w:hAnchor="page" w:x="1656" w:y="1139"/>
              <w:shd w:val="clear" w:color="auto" w:fill="auto"/>
              <w:spacing w:before="360" w:line="240" w:lineRule="exact"/>
              <w:jc w:val="both"/>
            </w:pPr>
            <w:r>
              <w:rPr>
                <w:rStyle w:val="212pt"/>
                <w:color w:val="000000"/>
              </w:rPr>
              <w:t>\</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center"/>
            </w:pPr>
            <w:r>
              <w:rPr>
                <w:rStyle w:val="212pt"/>
                <w:color w:val="000000"/>
              </w:rPr>
              <w:t>объект</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4" w:lineRule="exact"/>
              <w:jc w:val="both"/>
              <w:rPr>
                <w:color w:val="000000"/>
              </w:rPr>
            </w:pPr>
            <w:r w:rsidRPr="00E356EB">
              <w:rPr>
                <w:rStyle w:val="212pt"/>
                <w:color w:val="000000"/>
              </w:rPr>
              <w:t>По заданию на проектирование</w:t>
            </w:r>
          </w:p>
        </w:tc>
        <w:tc>
          <w:tcPr>
            <w:tcW w:w="1988"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40" w:lineRule="exact"/>
              <w:ind w:left="160"/>
            </w:pPr>
            <w:r>
              <w:rPr>
                <w:rStyle w:val="212pt"/>
                <w:color w:val="000000"/>
              </w:rPr>
              <w:t>Не нормируется</w:t>
            </w:r>
          </w:p>
        </w:tc>
      </w:tr>
      <w:tr w:rsidR="00A95E77">
        <w:tblPrEx>
          <w:tblCellMar>
            <w:top w:w="0" w:type="dxa"/>
            <w:left w:w="0" w:type="dxa"/>
            <w:bottom w:w="0" w:type="dxa"/>
            <w:right w:w="0" w:type="dxa"/>
          </w:tblCellMar>
        </w:tblPrEx>
        <w:trPr>
          <w:trHeight w:hRule="exact" w:val="845"/>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2</w:t>
            </w:r>
          </w:p>
        </w:tc>
        <w:tc>
          <w:tcPr>
            <w:tcW w:w="30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after="120" w:line="240" w:lineRule="exact"/>
              <w:jc w:val="both"/>
            </w:pPr>
            <w:r>
              <w:rPr>
                <w:rStyle w:val="212pt"/>
                <w:color w:val="000000"/>
              </w:rPr>
              <w:t>Муниципальный</w:t>
            </w:r>
          </w:p>
          <w:p w:rsidR="00A95E77" w:rsidRDefault="00A95E77">
            <w:pPr>
              <w:pStyle w:val="21"/>
              <w:framePr w:w="9374" w:h="9110" w:wrap="none" w:vAnchor="page" w:hAnchor="page" w:x="1656" w:y="1139"/>
              <w:shd w:val="clear" w:color="auto" w:fill="auto"/>
              <w:spacing w:before="120" w:line="240" w:lineRule="exact"/>
              <w:jc w:val="both"/>
            </w:pPr>
            <w:r>
              <w:rPr>
                <w:rStyle w:val="212pt"/>
                <w:color w:val="000000"/>
              </w:rPr>
              <w:t>архив</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center"/>
            </w:pPr>
            <w:r>
              <w:rPr>
                <w:rStyle w:val="212pt"/>
                <w:color w:val="000000"/>
              </w:rPr>
              <w:t>объект</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40" w:lineRule="exact"/>
              <w:jc w:val="center"/>
              <w:rPr>
                <w:color w:val="000000"/>
              </w:rPr>
            </w:pPr>
            <w:r w:rsidRPr="00E356EB">
              <w:rPr>
                <w:rStyle w:val="212pt"/>
                <w:color w:val="000000"/>
              </w:rPr>
              <w:t>1</w:t>
            </w:r>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40" w:lineRule="exact"/>
              <w:jc w:val="center"/>
            </w:pPr>
          </w:p>
        </w:tc>
      </w:tr>
      <w:tr w:rsidR="00A95E77">
        <w:tblPrEx>
          <w:tblCellMar>
            <w:top w:w="0" w:type="dxa"/>
            <w:left w:w="0" w:type="dxa"/>
            <w:bottom w:w="0" w:type="dxa"/>
            <w:right w:w="0" w:type="dxa"/>
          </w:tblCellMar>
        </w:tblPrEx>
        <w:trPr>
          <w:trHeight w:hRule="exact" w:val="1944"/>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3</w:t>
            </w:r>
          </w:p>
        </w:tc>
        <w:tc>
          <w:tcPr>
            <w:tcW w:w="3019" w:type="dxa"/>
            <w:tcBorders>
              <w:top w:val="single" w:sz="4" w:space="0" w:color="auto"/>
              <w:left w:val="single" w:sz="4" w:space="0" w:color="auto"/>
              <w:bottom w:val="nil"/>
              <w:right w:val="nil"/>
            </w:tcBorders>
            <w:shd w:val="clear" w:color="auto" w:fill="FFFFFF"/>
          </w:tcPr>
          <w:p w:rsidR="00A95E77" w:rsidRDefault="00A95E77">
            <w:pPr>
              <w:pStyle w:val="21"/>
              <w:framePr w:w="9374" w:h="9110" w:wrap="none" w:vAnchor="page" w:hAnchor="page" w:x="1656" w:y="1139"/>
              <w:shd w:val="clear" w:color="auto" w:fill="auto"/>
              <w:spacing w:line="274" w:lineRule="exact"/>
              <w:jc w:val="both"/>
            </w:pPr>
            <w:r>
              <w:rPr>
                <w:rStyle w:val="212pt"/>
                <w:color w:val="000000"/>
              </w:rPr>
              <w:t>Отделения связи, сельские телефонные станции, станции проводного вещания объектов радиовещания и телевидения</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center"/>
            </w:pPr>
            <w:r>
              <w:rPr>
                <w:rStyle w:val="212pt"/>
                <w:color w:val="000000"/>
              </w:rPr>
              <w:t>объект</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4" w:lineRule="exact"/>
              <w:jc w:val="center"/>
              <w:rPr>
                <w:color w:val="000000"/>
              </w:rPr>
            </w:pPr>
            <w:r w:rsidRPr="00E356EB">
              <w:rPr>
                <w:rStyle w:val="212pt"/>
                <w:color w:val="000000"/>
              </w:rPr>
              <w:t>По нормам и правилам</w:t>
            </w:r>
          </w:p>
          <w:p w:rsidR="00A95E77" w:rsidRPr="00E356EB" w:rsidRDefault="00A95E77">
            <w:pPr>
              <w:pStyle w:val="21"/>
              <w:framePr w:w="9374" w:h="9110" w:wrap="none" w:vAnchor="page" w:hAnchor="page" w:x="1656" w:y="1139"/>
              <w:shd w:val="clear" w:color="auto" w:fill="auto"/>
              <w:spacing w:line="274" w:lineRule="exact"/>
              <w:jc w:val="center"/>
              <w:rPr>
                <w:color w:val="000000"/>
              </w:rPr>
            </w:pPr>
            <w:r w:rsidRPr="00E356EB">
              <w:rPr>
                <w:rStyle w:val="212pt"/>
                <w:color w:val="000000"/>
              </w:rPr>
              <w:t>Министерства связи РФ</w:t>
            </w:r>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4" w:lineRule="exact"/>
              <w:jc w:val="center"/>
            </w:pPr>
          </w:p>
        </w:tc>
      </w:tr>
      <w:tr w:rsidR="00A95E77">
        <w:tblPrEx>
          <w:tblCellMar>
            <w:top w:w="0" w:type="dxa"/>
            <w:left w:w="0" w:type="dxa"/>
            <w:bottom w:w="0" w:type="dxa"/>
            <w:right w:w="0" w:type="dxa"/>
          </w:tblCellMar>
        </w:tblPrEx>
        <w:trPr>
          <w:trHeight w:hRule="exact" w:val="845"/>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4</w:t>
            </w:r>
          </w:p>
        </w:tc>
        <w:tc>
          <w:tcPr>
            <w:tcW w:w="30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78" w:lineRule="exact"/>
              <w:jc w:val="both"/>
            </w:pPr>
            <w:r>
              <w:rPr>
                <w:rStyle w:val="212pt"/>
                <w:color w:val="000000"/>
              </w:rPr>
              <w:t>Отделения и филиалы сберегательного банка</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after="120" w:line="240" w:lineRule="exact"/>
              <w:ind w:left="160"/>
            </w:pPr>
            <w:proofErr w:type="spellStart"/>
            <w:r>
              <w:rPr>
                <w:rStyle w:val="212pt"/>
                <w:color w:val="000000"/>
              </w:rPr>
              <w:t>операцион</w:t>
            </w:r>
            <w:proofErr w:type="spellEnd"/>
            <w:r>
              <w:rPr>
                <w:rStyle w:val="212pt"/>
                <w:color w:val="000000"/>
              </w:rPr>
              <w:t>.</w:t>
            </w:r>
          </w:p>
          <w:p w:rsidR="00A95E77" w:rsidRDefault="00A95E77">
            <w:pPr>
              <w:pStyle w:val="21"/>
              <w:framePr w:w="9374" w:h="9110" w:wrap="none" w:vAnchor="page" w:hAnchor="page" w:x="1656" w:y="1139"/>
              <w:shd w:val="clear" w:color="auto" w:fill="auto"/>
              <w:spacing w:before="120" w:line="240" w:lineRule="exact"/>
              <w:jc w:val="center"/>
            </w:pPr>
            <w:r>
              <w:rPr>
                <w:rStyle w:val="212pt"/>
                <w:color w:val="000000"/>
              </w:rPr>
              <w:t>место</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4" w:lineRule="exact"/>
              <w:jc w:val="center"/>
              <w:rPr>
                <w:color w:val="000000"/>
              </w:rPr>
            </w:pPr>
            <w:r w:rsidRPr="00E356EB">
              <w:rPr>
                <w:rStyle w:val="212pt"/>
                <w:color w:val="000000"/>
              </w:rPr>
              <w:t xml:space="preserve">1 операционное место на 1-2 </w:t>
            </w:r>
            <w:proofErr w:type="spellStart"/>
            <w:r w:rsidRPr="00E356EB">
              <w:rPr>
                <w:rStyle w:val="212pt"/>
                <w:color w:val="000000"/>
              </w:rPr>
              <w:t>тыс.чел</w:t>
            </w:r>
            <w:proofErr w:type="spellEnd"/>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4" w:lineRule="exact"/>
              <w:jc w:val="center"/>
            </w:pPr>
          </w:p>
        </w:tc>
      </w:tr>
      <w:tr w:rsidR="00A95E77">
        <w:tblPrEx>
          <w:tblCellMar>
            <w:top w:w="0" w:type="dxa"/>
            <w:left w:w="0" w:type="dxa"/>
            <w:bottom w:w="0" w:type="dxa"/>
            <w:right w:w="0" w:type="dxa"/>
          </w:tblCellMar>
        </w:tblPrEx>
        <w:trPr>
          <w:trHeight w:hRule="exact" w:val="758"/>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5</w:t>
            </w:r>
          </w:p>
        </w:tc>
        <w:tc>
          <w:tcPr>
            <w:tcW w:w="30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both"/>
            </w:pPr>
            <w:r>
              <w:rPr>
                <w:rStyle w:val="212pt"/>
                <w:color w:val="000000"/>
              </w:rPr>
              <w:t>Районные суды</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after="120" w:line="240" w:lineRule="exact"/>
              <w:ind w:left="320"/>
            </w:pPr>
            <w:r>
              <w:rPr>
                <w:rStyle w:val="212pt"/>
                <w:color w:val="000000"/>
              </w:rPr>
              <w:t>рабочее</w:t>
            </w:r>
          </w:p>
          <w:p w:rsidR="00A95E77" w:rsidRDefault="00A95E77">
            <w:pPr>
              <w:pStyle w:val="21"/>
              <w:framePr w:w="9374" w:h="9110" w:wrap="none" w:vAnchor="page" w:hAnchor="page" w:x="1656" w:y="1139"/>
              <w:shd w:val="clear" w:color="auto" w:fill="auto"/>
              <w:spacing w:before="120" w:line="240" w:lineRule="exact"/>
              <w:jc w:val="center"/>
            </w:pPr>
            <w:r>
              <w:rPr>
                <w:rStyle w:val="212pt"/>
                <w:color w:val="000000"/>
              </w:rPr>
              <w:t>место</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8" w:lineRule="exact"/>
              <w:jc w:val="center"/>
              <w:rPr>
                <w:color w:val="000000"/>
              </w:rPr>
            </w:pPr>
            <w:r w:rsidRPr="00E356EB">
              <w:rPr>
                <w:rStyle w:val="212pt"/>
                <w:color w:val="000000"/>
              </w:rPr>
              <w:t xml:space="preserve">1 судья на 30 </w:t>
            </w:r>
            <w:proofErr w:type="spellStart"/>
            <w:r w:rsidRPr="00E356EB">
              <w:rPr>
                <w:rStyle w:val="212pt"/>
                <w:color w:val="000000"/>
              </w:rPr>
              <w:t>тыс.человек</w:t>
            </w:r>
            <w:proofErr w:type="spellEnd"/>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8" w:lineRule="exact"/>
              <w:jc w:val="center"/>
            </w:pPr>
          </w:p>
        </w:tc>
      </w:tr>
      <w:tr w:rsidR="00A95E77">
        <w:tblPrEx>
          <w:tblCellMar>
            <w:top w:w="0" w:type="dxa"/>
            <w:left w:w="0" w:type="dxa"/>
            <w:bottom w:w="0" w:type="dxa"/>
            <w:right w:w="0" w:type="dxa"/>
          </w:tblCellMar>
        </w:tblPrEx>
        <w:trPr>
          <w:trHeight w:hRule="exact" w:val="845"/>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6</w:t>
            </w:r>
          </w:p>
        </w:tc>
        <w:tc>
          <w:tcPr>
            <w:tcW w:w="30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after="120" w:line="240" w:lineRule="exact"/>
              <w:jc w:val="both"/>
            </w:pPr>
            <w:r>
              <w:rPr>
                <w:rStyle w:val="212pt"/>
                <w:color w:val="000000"/>
              </w:rPr>
              <w:t>Юридические</w:t>
            </w:r>
          </w:p>
          <w:p w:rsidR="00A95E77" w:rsidRDefault="00A95E77">
            <w:pPr>
              <w:pStyle w:val="21"/>
              <w:framePr w:w="9374" w:h="9110" w:wrap="none" w:vAnchor="page" w:hAnchor="page" w:x="1656" w:y="1139"/>
              <w:shd w:val="clear" w:color="auto" w:fill="auto"/>
              <w:spacing w:before="120" w:line="240" w:lineRule="exact"/>
              <w:jc w:val="both"/>
            </w:pPr>
            <w:r>
              <w:rPr>
                <w:rStyle w:val="212pt"/>
                <w:color w:val="000000"/>
              </w:rPr>
              <w:t>консультации</w:t>
            </w:r>
          </w:p>
        </w:tc>
        <w:tc>
          <w:tcPr>
            <w:tcW w:w="144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after="120" w:line="240" w:lineRule="exact"/>
              <w:ind w:left="320"/>
            </w:pPr>
            <w:r>
              <w:rPr>
                <w:rStyle w:val="212pt"/>
                <w:color w:val="000000"/>
              </w:rPr>
              <w:t>рабочее</w:t>
            </w:r>
          </w:p>
          <w:p w:rsidR="00A95E77" w:rsidRDefault="00A95E77">
            <w:pPr>
              <w:pStyle w:val="21"/>
              <w:framePr w:w="9374" w:h="9110" w:wrap="none" w:vAnchor="page" w:hAnchor="page" w:x="1656" w:y="1139"/>
              <w:shd w:val="clear" w:color="auto" w:fill="auto"/>
              <w:spacing w:before="120" w:line="240" w:lineRule="exact"/>
              <w:jc w:val="center"/>
            </w:pPr>
            <w:r>
              <w:rPr>
                <w:rStyle w:val="212pt"/>
                <w:color w:val="000000"/>
              </w:rPr>
              <w:t>место</w:t>
            </w:r>
          </w:p>
        </w:tc>
        <w:tc>
          <w:tcPr>
            <w:tcW w:w="2342"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4" w:lineRule="exact"/>
              <w:jc w:val="center"/>
              <w:rPr>
                <w:color w:val="000000"/>
              </w:rPr>
            </w:pPr>
            <w:r w:rsidRPr="00E356EB">
              <w:rPr>
                <w:rStyle w:val="212pt"/>
                <w:color w:val="000000"/>
              </w:rPr>
              <w:t xml:space="preserve">1 юрист-адвокат на 10 </w:t>
            </w:r>
            <w:proofErr w:type="spellStart"/>
            <w:r w:rsidRPr="00E356EB">
              <w:rPr>
                <w:rStyle w:val="212pt"/>
                <w:color w:val="000000"/>
              </w:rPr>
              <w:t>тыс.человек</w:t>
            </w:r>
            <w:proofErr w:type="spellEnd"/>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4" w:lineRule="exact"/>
              <w:jc w:val="center"/>
            </w:pPr>
          </w:p>
        </w:tc>
      </w:tr>
      <w:tr w:rsidR="00A95E77">
        <w:tblPrEx>
          <w:tblCellMar>
            <w:top w:w="0" w:type="dxa"/>
            <w:left w:w="0" w:type="dxa"/>
            <w:bottom w:w="0" w:type="dxa"/>
            <w:right w:w="0" w:type="dxa"/>
          </w:tblCellMar>
        </w:tblPrEx>
        <w:trPr>
          <w:trHeight w:hRule="exact" w:val="562"/>
        </w:trPr>
        <w:tc>
          <w:tcPr>
            <w:tcW w:w="58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7</w:t>
            </w:r>
          </w:p>
        </w:tc>
        <w:tc>
          <w:tcPr>
            <w:tcW w:w="30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both"/>
            </w:pPr>
            <w:r>
              <w:rPr>
                <w:rStyle w:val="212pt"/>
                <w:color w:val="000000"/>
              </w:rPr>
              <w:t>Нотариальные конторы</w:t>
            </w:r>
          </w:p>
        </w:tc>
        <w:tc>
          <w:tcPr>
            <w:tcW w:w="1440" w:type="dxa"/>
            <w:tcBorders>
              <w:top w:val="single" w:sz="4" w:space="0" w:color="auto"/>
              <w:left w:val="single" w:sz="4" w:space="0" w:color="auto"/>
              <w:bottom w:val="nil"/>
              <w:right w:val="nil"/>
            </w:tcBorders>
            <w:shd w:val="clear" w:color="auto" w:fill="FFFFFF"/>
          </w:tcPr>
          <w:p w:rsidR="00A95E77" w:rsidRDefault="00A95E77">
            <w:pPr>
              <w:pStyle w:val="21"/>
              <w:framePr w:w="9374" w:h="9110" w:wrap="none" w:vAnchor="page" w:hAnchor="page" w:x="1656" w:y="1139"/>
              <w:shd w:val="clear" w:color="auto" w:fill="auto"/>
              <w:spacing w:after="120" w:line="240" w:lineRule="exact"/>
              <w:ind w:left="320"/>
            </w:pPr>
            <w:r>
              <w:rPr>
                <w:rStyle w:val="212pt"/>
                <w:color w:val="000000"/>
              </w:rPr>
              <w:t>рабочее</w:t>
            </w:r>
          </w:p>
          <w:p w:rsidR="00A95E77" w:rsidRDefault="00A95E77">
            <w:pPr>
              <w:pStyle w:val="21"/>
              <w:framePr w:w="9374" w:h="9110" w:wrap="none" w:vAnchor="page" w:hAnchor="page" w:x="1656" w:y="1139"/>
              <w:shd w:val="clear" w:color="auto" w:fill="auto"/>
              <w:spacing w:before="120" w:line="240" w:lineRule="exact"/>
              <w:jc w:val="center"/>
            </w:pPr>
            <w:r>
              <w:rPr>
                <w:rStyle w:val="212pt"/>
                <w:color w:val="000000"/>
              </w:rPr>
              <w:t>место</w:t>
            </w:r>
          </w:p>
        </w:tc>
        <w:tc>
          <w:tcPr>
            <w:tcW w:w="2342" w:type="dxa"/>
            <w:tcBorders>
              <w:top w:val="single" w:sz="4" w:space="0" w:color="auto"/>
              <w:left w:val="single" w:sz="4" w:space="0" w:color="auto"/>
              <w:bottom w:val="nil"/>
              <w:right w:val="nil"/>
            </w:tcBorders>
            <w:shd w:val="clear" w:color="auto" w:fill="FFFFFF"/>
          </w:tcPr>
          <w:p w:rsidR="00A95E77" w:rsidRPr="00E356EB" w:rsidRDefault="00A95E77">
            <w:pPr>
              <w:pStyle w:val="21"/>
              <w:framePr w:w="9374" w:h="9110" w:wrap="none" w:vAnchor="page" w:hAnchor="page" w:x="1656" w:y="1139"/>
              <w:shd w:val="clear" w:color="auto" w:fill="auto"/>
              <w:spacing w:line="278" w:lineRule="exact"/>
              <w:jc w:val="center"/>
              <w:rPr>
                <w:color w:val="000000"/>
              </w:rPr>
            </w:pPr>
            <w:r w:rsidRPr="00E356EB">
              <w:rPr>
                <w:rStyle w:val="212pt"/>
                <w:color w:val="000000"/>
              </w:rPr>
              <w:t>1 нотариус на 30 тыс. человек</w:t>
            </w:r>
          </w:p>
        </w:tc>
        <w:tc>
          <w:tcPr>
            <w:tcW w:w="1988" w:type="dxa"/>
            <w:gridSpan w:val="2"/>
            <w:vMerge/>
            <w:tcBorders>
              <w:top w:val="nil"/>
              <w:left w:val="single" w:sz="4" w:space="0" w:color="auto"/>
              <w:bottom w:val="nil"/>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8" w:lineRule="exact"/>
              <w:jc w:val="center"/>
            </w:pPr>
          </w:p>
        </w:tc>
      </w:tr>
      <w:tr w:rsidR="00A95E77">
        <w:tblPrEx>
          <w:tblCellMar>
            <w:top w:w="0" w:type="dxa"/>
            <w:left w:w="0" w:type="dxa"/>
            <w:bottom w:w="0" w:type="dxa"/>
            <w:right w:w="0" w:type="dxa"/>
          </w:tblCellMar>
        </w:tblPrEx>
        <w:trPr>
          <w:trHeight w:hRule="exact" w:val="854"/>
        </w:trPr>
        <w:tc>
          <w:tcPr>
            <w:tcW w:w="58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ind w:left="240"/>
            </w:pPr>
            <w:r>
              <w:rPr>
                <w:rStyle w:val="212pt"/>
                <w:color w:val="000000"/>
              </w:rPr>
              <w:t>8</w:t>
            </w:r>
          </w:p>
        </w:tc>
        <w:tc>
          <w:tcPr>
            <w:tcW w:w="3019"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9110" w:wrap="none" w:vAnchor="page" w:hAnchor="page" w:x="1656" w:y="1139"/>
              <w:shd w:val="clear" w:color="auto" w:fill="auto"/>
              <w:spacing w:line="274" w:lineRule="exact"/>
              <w:jc w:val="both"/>
            </w:pPr>
            <w:r>
              <w:rPr>
                <w:rStyle w:val="212pt"/>
                <w:color w:val="000000"/>
              </w:rPr>
              <w:t>Территориальные центры социальной помощи семье и детям</w:t>
            </w:r>
          </w:p>
        </w:tc>
        <w:tc>
          <w:tcPr>
            <w:tcW w:w="144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9110" w:wrap="none" w:vAnchor="page" w:hAnchor="page" w:x="1656" w:y="1139"/>
              <w:shd w:val="clear" w:color="auto" w:fill="auto"/>
              <w:spacing w:line="240" w:lineRule="exact"/>
              <w:jc w:val="center"/>
            </w:pPr>
            <w:r>
              <w:rPr>
                <w:rStyle w:val="212pt"/>
                <w:color w:val="000000"/>
              </w:rPr>
              <w:t>центров</w:t>
            </w:r>
          </w:p>
        </w:tc>
        <w:tc>
          <w:tcPr>
            <w:tcW w:w="2342"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9110" w:wrap="none" w:vAnchor="page" w:hAnchor="page" w:x="1656" w:y="1139"/>
              <w:shd w:val="clear" w:color="auto" w:fill="auto"/>
              <w:spacing w:line="278" w:lineRule="exact"/>
              <w:jc w:val="center"/>
              <w:rPr>
                <w:color w:val="000000"/>
              </w:rPr>
            </w:pPr>
            <w:r w:rsidRPr="00E356EB">
              <w:rPr>
                <w:rStyle w:val="212pt"/>
                <w:color w:val="000000"/>
              </w:rPr>
              <w:t>1 на 50 тыс. жителей</w:t>
            </w:r>
          </w:p>
        </w:tc>
        <w:tc>
          <w:tcPr>
            <w:tcW w:w="1988" w:type="dxa"/>
            <w:gridSpan w:val="2"/>
            <w:vMerge/>
            <w:tcBorders>
              <w:top w:val="nil"/>
              <w:left w:val="single" w:sz="4" w:space="0" w:color="auto"/>
              <w:bottom w:val="single" w:sz="4" w:space="0" w:color="auto"/>
              <w:right w:val="single" w:sz="4" w:space="0" w:color="auto"/>
            </w:tcBorders>
            <w:shd w:val="clear" w:color="auto" w:fill="FFFFFF"/>
            <w:vAlign w:val="bottom"/>
          </w:tcPr>
          <w:p w:rsidR="00A95E77" w:rsidRDefault="00A95E77">
            <w:pPr>
              <w:pStyle w:val="21"/>
              <w:framePr w:w="9374" w:h="9110" w:wrap="none" w:vAnchor="page" w:hAnchor="page" w:x="1656" w:y="1139"/>
              <w:shd w:val="clear" w:color="auto" w:fill="auto"/>
              <w:spacing w:line="278" w:lineRule="exact"/>
              <w:jc w:val="center"/>
            </w:pPr>
          </w:p>
        </w:tc>
      </w:tr>
    </w:tbl>
    <w:p w:rsidR="00A95E77" w:rsidRDefault="00A95E77">
      <w:pPr>
        <w:pStyle w:val="30"/>
        <w:framePr w:w="9374" w:h="576" w:hRule="exact" w:wrap="none" w:vAnchor="page" w:hAnchor="page" w:x="1656" w:y="11171"/>
        <w:shd w:val="clear" w:color="auto" w:fill="auto"/>
        <w:spacing w:after="0" w:line="240" w:lineRule="exact"/>
        <w:ind w:left="200" w:firstLine="0"/>
        <w:jc w:val="left"/>
      </w:pPr>
      <w:proofErr w:type="spellStart"/>
      <w:r>
        <w:rPr>
          <w:rStyle w:val="3"/>
          <w:b/>
          <w:bCs/>
          <w:color w:val="000000"/>
        </w:rPr>
        <w:t>Межпоселенческие</w:t>
      </w:r>
      <w:proofErr w:type="spellEnd"/>
      <w:r>
        <w:rPr>
          <w:rStyle w:val="3"/>
          <w:b/>
          <w:bCs/>
          <w:color w:val="000000"/>
        </w:rPr>
        <w:t xml:space="preserve"> объекты организации досуга, культуры, объекты по оказанию</w:t>
      </w:r>
    </w:p>
    <w:p w:rsidR="00A95E77" w:rsidRDefault="00A95E77">
      <w:pPr>
        <w:pStyle w:val="30"/>
        <w:framePr w:w="9374" w:h="576" w:hRule="exact" w:wrap="none" w:vAnchor="page" w:hAnchor="page" w:x="1656" w:y="11171"/>
        <w:shd w:val="clear" w:color="auto" w:fill="auto"/>
        <w:spacing w:after="0" w:line="240" w:lineRule="exact"/>
        <w:ind w:firstLine="0"/>
        <w:jc w:val="center"/>
      </w:pPr>
      <w:r>
        <w:rPr>
          <w:rStyle w:val="3"/>
          <w:b/>
          <w:bCs/>
          <w:color w:val="000000"/>
        </w:rPr>
        <w:t>услуг молодежи</w:t>
      </w:r>
    </w:p>
    <w:p w:rsidR="00A95E77" w:rsidRDefault="00A95E77">
      <w:pPr>
        <w:pStyle w:val="1"/>
        <w:framePr w:wrap="none" w:vAnchor="page" w:hAnchor="page" w:x="9840" w:y="11997"/>
        <w:shd w:val="clear" w:color="auto" w:fill="auto"/>
        <w:spacing w:line="240" w:lineRule="exact"/>
      </w:pPr>
      <w:r>
        <w:rPr>
          <w:rStyle w:val="a8"/>
          <w:color w:val="000000"/>
        </w:rPr>
        <w:t>Таблица 18</w:t>
      </w:r>
    </w:p>
    <w:tbl>
      <w:tblPr>
        <w:tblW w:w="0" w:type="auto"/>
        <w:tblInd w:w="5" w:type="dxa"/>
        <w:tblLayout w:type="fixed"/>
        <w:tblCellMar>
          <w:left w:w="0" w:type="dxa"/>
          <w:right w:w="0" w:type="dxa"/>
        </w:tblCellMar>
        <w:tblLook w:val="0000" w:firstRow="0" w:lastRow="0" w:firstColumn="0" w:lastColumn="0" w:noHBand="0" w:noVBand="0"/>
      </w:tblPr>
      <w:tblGrid>
        <w:gridCol w:w="590"/>
        <w:gridCol w:w="2976"/>
        <w:gridCol w:w="2021"/>
        <w:gridCol w:w="1243"/>
        <w:gridCol w:w="1637"/>
        <w:gridCol w:w="907"/>
      </w:tblGrid>
      <w:tr w:rsidR="00A95E77">
        <w:tblPrEx>
          <w:tblCellMar>
            <w:top w:w="0" w:type="dxa"/>
            <w:left w:w="0" w:type="dxa"/>
            <w:bottom w:w="0" w:type="dxa"/>
            <w:right w:w="0" w:type="dxa"/>
          </w:tblCellMar>
        </w:tblPrEx>
        <w:trPr>
          <w:trHeight w:hRule="exact" w:val="1118"/>
        </w:trPr>
        <w:tc>
          <w:tcPr>
            <w:tcW w:w="590"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40" w:lineRule="exact"/>
              <w:ind w:left="240"/>
            </w:pPr>
            <w:r>
              <w:rPr>
                <w:rStyle w:val="212pt"/>
                <w:color w:val="000000"/>
              </w:rPr>
              <w:t>№</w:t>
            </w:r>
          </w:p>
        </w:tc>
        <w:tc>
          <w:tcPr>
            <w:tcW w:w="2976"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40" w:lineRule="exact"/>
              <w:ind w:left="300"/>
            </w:pPr>
            <w:r>
              <w:rPr>
                <w:rStyle w:val="212pt"/>
                <w:color w:val="000000"/>
              </w:rPr>
              <w:t>Наименование объекта</w:t>
            </w:r>
          </w:p>
        </w:tc>
        <w:tc>
          <w:tcPr>
            <w:tcW w:w="3264"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83" w:lineRule="exact"/>
              <w:ind w:left="340"/>
            </w:pPr>
            <w:r>
              <w:rPr>
                <w:rStyle w:val="212pt"/>
                <w:color w:val="000000"/>
              </w:rPr>
              <w:t>Минимально допустимый уровень обеспеченности</w:t>
            </w:r>
          </w:p>
        </w:tc>
        <w:tc>
          <w:tcPr>
            <w:tcW w:w="2544"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3029" w:wrap="none" w:vAnchor="page" w:hAnchor="page" w:x="1656" w:y="12270"/>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90" w:type="dxa"/>
            <w:vMerge/>
            <w:tcBorders>
              <w:top w:val="nil"/>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74" w:lineRule="exact"/>
              <w:jc w:val="center"/>
            </w:pPr>
          </w:p>
        </w:tc>
        <w:tc>
          <w:tcPr>
            <w:tcW w:w="2976" w:type="dxa"/>
            <w:vMerge/>
            <w:tcBorders>
              <w:top w:val="nil"/>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74" w:lineRule="exact"/>
              <w:jc w:val="center"/>
            </w:pPr>
          </w:p>
        </w:tc>
        <w:tc>
          <w:tcPr>
            <w:tcW w:w="202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after="120" w:line="240" w:lineRule="exact"/>
              <w:jc w:val="center"/>
            </w:pPr>
            <w:r>
              <w:rPr>
                <w:rStyle w:val="212pt"/>
                <w:color w:val="000000"/>
              </w:rPr>
              <w:t>Единица</w:t>
            </w:r>
          </w:p>
          <w:p w:rsidR="00A95E77" w:rsidRDefault="00A95E77">
            <w:pPr>
              <w:pStyle w:val="21"/>
              <w:framePr w:w="9374" w:h="3029" w:wrap="none" w:vAnchor="page" w:hAnchor="page" w:x="1656" w:y="12270"/>
              <w:shd w:val="clear" w:color="auto" w:fill="auto"/>
              <w:spacing w:before="120" w:line="240" w:lineRule="exact"/>
              <w:jc w:val="center"/>
            </w:pPr>
            <w:r>
              <w:rPr>
                <w:rStyle w:val="212pt"/>
                <w:color w:val="000000"/>
              </w:rPr>
              <w:t>измерения</w:t>
            </w:r>
          </w:p>
        </w:tc>
        <w:tc>
          <w:tcPr>
            <w:tcW w:w="12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line="240" w:lineRule="exact"/>
            </w:pPr>
            <w:r>
              <w:rPr>
                <w:rStyle w:val="212pt"/>
                <w:color w:val="000000"/>
              </w:rPr>
              <w:t>Величина</w:t>
            </w:r>
          </w:p>
        </w:tc>
        <w:tc>
          <w:tcPr>
            <w:tcW w:w="163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56" w:y="12270"/>
              <w:shd w:val="clear" w:color="auto" w:fill="auto"/>
              <w:spacing w:after="120" w:line="240" w:lineRule="exact"/>
              <w:jc w:val="center"/>
            </w:pPr>
            <w:r>
              <w:rPr>
                <w:rStyle w:val="212pt"/>
                <w:color w:val="000000"/>
              </w:rPr>
              <w:t>Единица</w:t>
            </w:r>
          </w:p>
          <w:p w:rsidR="00A95E77" w:rsidRDefault="00A95E77">
            <w:pPr>
              <w:pStyle w:val="21"/>
              <w:framePr w:w="9374" w:h="3029" w:wrap="none" w:vAnchor="page" w:hAnchor="page" w:x="1656" w:y="12270"/>
              <w:shd w:val="clear" w:color="auto" w:fill="auto"/>
              <w:spacing w:before="120" w:line="240" w:lineRule="exact"/>
              <w:jc w:val="center"/>
            </w:pPr>
            <w:r>
              <w:rPr>
                <w:rStyle w:val="212pt"/>
                <w:color w:val="000000"/>
              </w:rPr>
              <w:t>измерения</w:t>
            </w:r>
          </w:p>
        </w:tc>
        <w:tc>
          <w:tcPr>
            <w:tcW w:w="907"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3029" w:wrap="none" w:vAnchor="page" w:hAnchor="page" w:x="1656" w:y="12270"/>
              <w:shd w:val="clear" w:color="auto" w:fill="auto"/>
              <w:spacing w:after="120" w:line="240" w:lineRule="exact"/>
            </w:pPr>
            <w:proofErr w:type="spellStart"/>
            <w:r>
              <w:rPr>
                <w:rStyle w:val="212pt"/>
                <w:color w:val="000000"/>
              </w:rPr>
              <w:t>Велич</w:t>
            </w:r>
            <w:proofErr w:type="spellEnd"/>
          </w:p>
          <w:p w:rsidR="00A95E77" w:rsidRDefault="00A95E77">
            <w:pPr>
              <w:pStyle w:val="21"/>
              <w:framePr w:w="9374" w:h="3029" w:wrap="none" w:vAnchor="page" w:hAnchor="page" w:x="1656" w:y="12270"/>
              <w:shd w:val="clear" w:color="auto" w:fill="auto"/>
              <w:spacing w:before="120" w:line="240" w:lineRule="exact"/>
              <w:jc w:val="center"/>
            </w:pPr>
            <w:proofErr w:type="spellStart"/>
            <w:r>
              <w:rPr>
                <w:rStyle w:val="212pt"/>
                <w:color w:val="000000"/>
              </w:rPr>
              <w:t>ина</w:t>
            </w:r>
            <w:proofErr w:type="spellEnd"/>
          </w:p>
        </w:tc>
      </w:tr>
      <w:tr w:rsidR="00A95E77">
        <w:tblPrEx>
          <w:tblCellMar>
            <w:top w:w="0" w:type="dxa"/>
            <w:left w:w="0" w:type="dxa"/>
            <w:bottom w:w="0" w:type="dxa"/>
            <w:right w:w="0" w:type="dxa"/>
          </w:tblCellMar>
        </w:tblPrEx>
        <w:trPr>
          <w:trHeight w:hRule="exact" w:val="1123"/>
        </w:trPr>
        <w:tc>
          <w:tcPr>
            <w:tcW w:w="59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56" w:y="12270"/>
              <w:shd w:val="clear" w:color="auto" w:fill="auto"/>
              <w:spacing w:line="240" w:lineRule="exact"/>
              <w:ind w:left="240"/>
            </w:pPr>
            <w:r>
              <w:rPr>
                <w:rStyle w:val="212pt"/>
                <w:color w:val="000000"/>
              </w:rPr>
              <w:t>1</w:t>
            </w:r>
          </w:p>
        </w:tc>
        <w:tc>
          <w:tcPr>
            <w:tcW w:w="2976"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3029" w:wrap="none" w:vAnchor="page" w:hAnchor="page" w:x="1656" w:y="12270"/>
              <w:shd w:val="clear" w:color="auto" w:fill="auto"/>
              <w:spacing w:line="274" w:lineRule="exact"/>
            </w:pPr>
            <w:r>
              <w:rPr>
                <w:rStyle w:val="212pt"/>
                <w:color w:val="000000"/>
              </w:rPr>
              <w:t>Помещение для культурно-массовой и политико-воспитательной работы с населением,</w:t>
            </w:r>
          </w:p>
        </w:tc>
        <w:tc>
          <w:tcPr>
            <w:tcW w:w="202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56" w:y="12270"/>
              <w:shd w:val="clear" w:color="auto" w:fill="auto"/>
              <w:spacing w:line="274" w:lineRule="exact"/>
              <w:jc w:val="center"/>
            </w:pPr>
            <w:r>
              <w:rPr>
                <w:rStyle w:val="212pt"/>
                <w:color w:val="000000"/>
              </w:rPr>
              <w:t>м2 площади пола на 1000 чел.</w:t>
            </w:r>
          </w:p>
        </w:tc>
        <w:tc>
          <w:tcPr>
            <w:tcW w:w="1243"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3029" w:wrap="none" w:vAnchor="page" w:hAnchor="page" w:x="1656" w:y="12270"/>
              <w:shd w:val="clear" w:color="auto" w:fill="auto"/>
              <w:spacing w:line="240" w:lineRule="exact"/>
              <w:jc w:val="center"/>
              <w:rPr>
                <w:color w:val="000000"/>
              </w:rPr>
            </w:pPr>
            <w:r w:rsidRPr="00E356EB">
              <w:rPr>
                <w:rStyle w:val="212pt"/>
                <w:color w:val="000000"/>
              </w:rPr>
              <w:t>50</w:t>
            </w:r>
          </w:p>
        </w:tc>
        <w:tc>
          <w:tcPr>
            <w:tcW w:w="163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56" w:y="12270"/>
              <w:shd w:val="clear" w:color="auto" w:fill="auto"/>
              <w:spacing w:line="274" w:lineRule="exact"/>
              <w:jc w:val="center"/>
            </w:pPr>
            <w:r>
              <w:rPr>
                <w:rStyle w:val="212pt"/>
                <w:color w:val="000000"/>
              </w:rPr>
              <w:t>мин.</w:t>
            </w:r>
          </w:p>
          <w:p w:rsidR="00A95E77" w:rsidRDefault="00A95E77">
            <w:pPr>
              <w:pStyle w:val="21"/>
              <w:framePr w:w="9374" w:h="3029" w:wrap="none" w:vAnchor="page" w:hAnchor="page" w:x="1656" w:y="12270"/>
              <w:shd w:val="clear" w:color="auto" w:fill="auto"/>
              <w:spacing w:line="274" w:lineRule="exact"/>
            </w:pPr>
            <w:r>
              <w:rPr>
                <w:rStyle w:val="212pt"/>
                <w:color w:val="000000"/>
              </w:rPr>
              <w:t>транспортной</w:t>
            </w:r>
          </w:p>
          <w:p w:rsidR="00A95E77" w:rsidRDefault="00A95E77">
            <w:pPr>
              <w:pStyle w:val="21"/>
              <w:framePr w:w="9374" w:h="3029" w:wrap="none" w:vAnchor="page" w:hAnchor="page" w:x="1656" w:y="12270"/>
              <w:shd w:val="clear" w:color="auto" w:fill="auto"/>
              <w:spacing w:line="274" w:lineRule="exact"/>
              <w:ind w:left="180"/>
            </w:pPr>
            <w:r>
              <w:rPr>
                <w:rStyle w:val="212pt"/>
                <w:color w:val="000000"/>
              </w:rPr>
              <w:t>доступности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3029" w:wrap="none" w:vAnchor="page" w:hAnchor="page" w:x="1656" w:y="12270"/>
              <w:shd w:val="clear" w:color="auto" w:fill="auto"/>
              <w:spacing w:line="240" w:lineRule="exact"/>
              <w:jc w:val="center"/>
            </w:pPr>
            <w:r>
              <w:rPr>
                <w:rStyle w:val="212pt"/>
                <w:color w:val="000000"/>
              </w:rPr>
              <w:t>30</w:t>
            </w:r>
          </w:p>
        </w:tc>
      </w:tr>
    </w:tbl>
    <w:p w:rsidR="00A95E77" w:rsidRDefault="00A95E77">
      <w:pPr>
        <w:pStyle w:val="a5"/>
        <w:framePr w:wrap="none" w:vAnchor="page" w:hAnchor="page" w:x="10469" w:y="15534"/>
        <w:shd w:val="clear" w:color="auto" w:fill="auto"/>
        <w:spacing w:line="240" w:lineRule="exact"/>
      </w:pPr>
      <w:r>
        <w:rPr>
          <w:rStyle w:val="a4"/>
          <w:b/>
          <w:bCs/>
          <w:color w:val="000000"/>
        </w:rPr>
        <w:t>18</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90"/>
        <w:gridCol w:w="2976"/>
        <w:gridCol w:w="2021"/>
        <w:gridCol w:w="1243"/>
        <w:gridCol w:w="1637"/>
        <w:gridCol w:w="907"/>
      </w:tblGrid>
      <w:tr w:rsidR="00A95E77">
        <w:tblPrEx>
          <w:tblCellMar>
            <w:top w:w="0" w:type="dxa"/>
            <w:left w:w="0" w:type="dxa"/>
            <w:bottom w:w="0" w:type="dxa"/>
            <w:right w:w="0" w:type="dxa"/>
          </w:tblCellMar>
        </w:tblPrEx>
        <w:trPr>
          <w:trHeight w:hRule="exact" w:val="850"/>
        </w:trPr>
        <w:tc>
          <w:tcPr>
            <w:tcW w:w="590" w:type="dxa"/>
            <w:tcBorders>
              <w:top w:val="single" w:sz="4" w:space="0" w:color="auto"/>
              <w:left w:val="single" w:sz="4" w:space="0" w:color="auto"/>
              <w:bottom w:val="nil"/>
              <w:right w:val="nil"/>
            </w:tcBorders>
            <w:shd w:val="clear" w:color="auto" w:fill="FFFFFF"/>
          </w:tcPr>
          <w:p w:rsidR="00A95E77" w:rsidRDefault="00A95E77">
            <w:pPr>
              <w:framePr w:w="9374" w:h="7728" w:wrap="none" w:vAnchor="page" w:hAnchor="page" w:x="1661" w:y="1139"/>
              <w:rPr>
                <w:rFonts w:cs="Times New Roman"/>
                <w:color w:val="auto"/>
                <w:sz w:val="10"/>
                <w:szCs w:val="10"/>
              </w:rPr>
            </w:pPr>
          </w:p>
        </w:tc>
        <w:tc>
          <w:tcPr>
            <w:tcW w:w="2976" w:type="dxa"/>
            <w:tcBorders>
              <w:top w:val="single" w:sz="4" w:space="0" w:color="auto"/>
              <w:left w:val="single" w:sz="4" w:space="0" w:color="auto"/>
              <w:bottom w:val="nil"/>
              <w:right w:val="nil"/>
            </w:tcBorders>
            <w:shd w:val="clear" w:color="auto" w:fill="FFFFFF"/>
          </w:tcPr>
          <w:p w:rsidR="00A95E77" w:rsidRDefault="00A95E77">
            <w:pPr>
              <w:pStyle w:val="21"/>
              <w:framePr w:w="9374" w:h="7728" w:wrap="none" w:vAnchor="page" w:hAnchor="page" w:x="1661" w:y="1139"/>
              <w:shd w:val="clear" w:color="auto" w:fill="auto"/>
              <w:spacing w:line="274" w:lineRule="exact"/>
            </w:pPr>
            <w:r>
              <w:rPr>
                <w:rStyle w:val="212pt"/>
                <w:color w:val="000000"/>
              </w:rPr>
              <w:t>досуга и любительской деятельности</w:t>
            </w:r>
          </w:p>
        </w:tc>
        <w:tc>
          <w:tcPr>
            <w:tcW w:w="2021" w:type="dxa"/>
            <w:tcBorders>
              <w:top w:val="single" w:sz="4" w:space="0" w:color="auto"/>
              <w:left w:val="single" w:sz="4" w:space="0" w:color="auto"/>
              <w:bottom w:val="nil"/>
              <w:right w:val="nil"/>
            </w:tcBorders>
            <w:shd w:val="clear" w:color="auto" w:fill="FFFFFF"/>
          </w:tcPr>
          <w:p w:rsidR="00A95E77" w:rsidRDefault="00A95E77">
            <w:pPr>
              <w:framePr w:w="9374" w:h="7728" w:wrap="none" w:vAnchor="page" w:hAnchor="page" w:x="1661" w:y="1139"/>
              <w:rPr>
                <w:rFonts w:cs="Times New Roman"/>
                <w:color w:val="auto"/>
                <w:sz w:val="10"/>
                <w:szCs w:val="10"/>
              </w:rPr>
            </w:pPr>
          </w:p>
        </w:tc>
        <w:tc>
          <w:tcPr>
            <w:tcW w:w="1243" w:type="dxa"/>
            <w:tcBorders>
              <w:top w:val="single" w:sz="4" w:space="0" w:color="auto"/>
              <w:left w:val="single" w:sz="4" w:space="0" w:color="auto"/>
              <w:bottom w:val="nil"/>
              <w:right w:val="nil"/>
            </w:tcBorders>
            <w:shd w:val="clear" w:color="auto" w:fill="FFFFFF"/>
          </w:tcPr>
          <w:p w:rsidR="00A95E77" w:rsidRPr="00E356EB" w:rsidRDefault="00A95E77">
            <w:pPr>
              <w:framePr w:w="9374" w:h="7728" w:wrap="none" w:vAnchor="page" w:hAnchor="page" w:x="1661" w:y="1139"/>
              <w:rPr>
                <w:rFonts w:cs="Times New Roman"/>
                <w:sz w:val="10"/>
                <w:szCs w:val="10"/>
              </w:rPr>
            </w:pPr>
          </w:p>
        </w:tc>
        <w:tc>
          <w:tcPr>
            <w:tcW w:w="1637" w:type="dxa"/>
            <w:vMerge w:val="restart"/>
            <w:tcBorders>
              <w:top w:val="single" w:sz="4" w:space="0" w:color="auto"/>
              <w:left w:val="single" w:sz="4" w:space="0" w:color="auto"/>
              <w:bottom w:val="nil"/>
              <w:right w:val="nil"/>
            </w:tcBorders>
            <w:shd w:val="clear" w:color="auto" w:fill="FFFFFF"/>
          </w:tcPr>
          <w:p w:rsidR="00A95E77" w:rsidRPr="00E356EB" w:rsidRDefault="00A95E77">
            <w:pPr>
              <w:framePr w:w="9374" w:h="7728" w:wrap="none" w:vAnchor="page" w:hAnchor="page" w:x="1661" w:y="1139"/>
              <w:rPr>
                <w:rFonts w:cs="Times New Roman"/>
                <w:sz w:val="10"/>
                <w:szCs w:val="10"/>
              </w:rPr>
            </w:pPr>
          </w:p>
        </w:tc>
        <w:tc>
          <w:tcPr>
            <w:tcW w:w="907" w:type="dxa"/>
            <w:vMerge w:val="restart"/>
            <w:tcBorders>
              <w:top w:val="single" w:sz="4" w:space="0" w:color="auto"/>
              <w:left w:val="single" w:sz="4" w:space="0" w:color="auto"/>
              <w:bottom w:val="nil"/>
              <w:right w:val="single" w:sz="4" w:space="0" w:color="auto"/>
            </w:tcBorders>
            <w:shd w:val="clear" w:color="auto" w:fill="FFFFFF"/>
          </w:tcPr>
          <w:p w:rsidR="00A95E77" w:rsidRDefault="00A95E77">
            <w:pPr>
              <w:framePr w:w="9374" w:h="7728" w:wrap="none" w:vAnchor="page" w:hAnchor="page" w:x="1661" w:y="1139"/>
              <w:rPr>
                <w:rFonts w:cs="Times New Roman"/>
                <w:color w:val="auto"/>
                <w:sz w:val="10"/>
                <w:szCs w:val="10"/>
              </w:rPr>
            </w:pPr>
          </w:p>
        </w:tc>
      </w:tr>
      <w:tr w:rsidR="00A95E77">
        <w:tblPrEx>
          <w:tblCellMar>
            <w:top w:w="0" w:type="dxa"/>
            <w:left w:w="0" w:type="dxa"/>
            <w:bottom w:w="0" w:type="dxa"/>
            <w:right w:w="0" w:type="dxa"/>
          </w:tblCellMar>
        </w:tblPrEx>
        <w:trPr>
          <w:trHeight w:hRule="exact" w:val="1680"/>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ind w:left="240"/>
            </w:pPr>
            <w:r>
              <w:rPr>
                <w:rStyle w:val="212pt"/>
                <w:color w:val="000000"/>
              </w:rPr>
              <w:t>2</w:t>
            </w:r>
          </w:p>
        </w:tc>
        <w:tc>
          <w:tcPr>
            <w:tcW w:w="2976" w:type="dxa"/>
            <w:tcBorders>
              <w:top w:val="single" w:sz="4" w:space="0" w:color="auto"/>
              <w:left w:val="single" w:sz="4" w:space="0" w:color="auto"/>
              <w:bottom w:val="nil"/>
              <w:right w:val="nil"/>
            </w:tcBorders>
            <w:shd w:val="clear" w:color="auto" w:fill="FFFFFF"/>
          </w:tcPr>
          <w:p w:rsidR="00A95E77" w:rsidRDefault="00A95E77">
            <w:pPr>
              <w:pStyle w:val="21"/>
              <w:framePr w:w="9374" w:h="7728" w:wrap="none" w:vAnchor="page" w:hAnchor="page" w:x="1661" w:y="1139"/>
              <w:shd w:val="clear" w:color="auto" w:fill="auto"/>
              <w:spacing w:line="274" w:lineRule="exact"/>
            </w:pPr>
            <w:r>
              <w:rPr>
                <w:rStyle w:val="212pt"/>
                <w:color w:val="000000"/>
              </w:rPr>
              <w:t xml:space="preserve">Клуб, для сельских поселений или их групп, </w:t>
            </w:r>
            <w:proofErr w:type="spellStart"/>
            <w:r>
              <w:rPr>
                <w:rStyle w:val="212pt"/>
                <w:color w:val="000000"/>
              </w:rPr>
              <w:t>тыс.человек</w:t>
            </w:r>
            <w:proofErr w:type="spellEnd"/>
            <w:r>
              <w:rPr>
                <w:rStyle w:val="212pt"/>
                <w:color w:val="000000"/>
              </w:rPr>
              <w:t>:</w:t>
            </w:r>
          </w:p>
          <w:p w:rsidR="00A95E77" w:rsidRDefault="00A95E77">
            <w:pPr>
              <w:pStyle w:val="21"/>
              <w:framePr w:w="9374" w:h="7728" w:wrap="none" w:vAnchor="page" w:hAnchor="page" w:x="1661" w:y="1139"/>
              <w:shd w:val="clear" w:color="auto" w:fill="auto"/>
              <w:spacing w:line="274" w:lineRule="exact"/>
            </w:pPr>
            <w:r>
              <w:rPr>
                <w:rStyle w:val="212pt"/>
                <w:color w:val="000000"/>
              </w:rPr>
              <w:t>Св.1 до 2 Св.2 до 5</w:t>
            </w:r>
          </w:p>
        </w:tc>
        <w:tc>
          <w:tcPr>
            <w:tcW w:w="202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69" w:lineRule="exact"/>
              <w:jc w:val="center"/>
            </w:pPr>
            <w:r>
              <w:rPr>
                <w:rStyle w:val="212pt"/>
                <w:color w:val="000000"/>
              </w:rPr>
              <w:t>посетит. мест на 1000 чел.</w:t>
            </w:r>
          </w:p>
        </w:tc>
        <w:tc>
          <w:tcPr>
            <w:tcW w:w="1243"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728" w:wrap="none" w:vAnchor="page" w:hAnchor="page" w:x="1661" w:y="1139"/>
              <w:shd w:val="clear" w:color="auto" w:fill="auto"/>
              <w:spacing w:after="60" w:line="240" w:lineRule="exact"/>
              <w:ind w:left="220"/>
              <w:rPr>
                <w:color w:val="000000"/>
              </w:rPr>
            </w:pPr>
            <w:r w:rsidRPr="00E356EB">
              <w:rPr>
                <w:rStyle w:val="212pt"/>
                <w:color w:val="000000"/>
              </w:rPr>
              <w:t>230-190</w:t>
            </w:r>
          </w:p>
          <w:p w:rsidR="00A95E77" w:rsidRPr="00E356EB" w:rsidRDefault="00A95E77">
            <w:pPr>
              <w:pStyle w:val="21"/>
              <w:framePr w:w="9374" w:h="7728" w:wrap="none" w:vAnchor="page" w:hAnchor="page" w:x="1661" w:y="1139"/>
              <w:shd w:val="clear" w:color="auto" w:fill="auto"/>
              <w:spacing w:before="60" w:line="240" w:lineRule="exact"/>
              <w:ind w:left="220"/>
              <w:rPr>
                <w:color w:val="000000"/>
              </w:rPr>
            </w:pPr>
            <w:r w:rsidRPr="00E356EB">
              <w:rPr>
                <w:rStyle w:val="212pt"/>
                <w:color w:val="000000"/>
              </w:rPr>
              <w:t>190-140*</w:t>
            </w:r>
          </w:p>
        </w:tc>
        <w:tc>
          <w:tcPr>
            <w:tcW w:w="1637" w:type="dxa"/>
            <w:vMerge/>
            <w:tcBorders>
              <w:top w:val="nil"/>
              <w:left w:val="single" w:sz="4" w:space="0" w:color="auto"/>
              <w:bottom w:val="nil"/>
              <w:right w:val="nil"/>
            </w:tcBorders>
            <w:shd w:val="clear" w:color="auto" w:fill="FFFFFF"/>
          </w:tcPr>
          <w:p w:rsidR="00A95E77" w:rsidRPr="00E356EB" w:rsidRDefault="00A95E77">
            <w:pPr>
              <w:pStyle w:val="21"/>
              <w:framePr w:w="9374" w:h="7728" w:wrap="none" w:vAnchor="page" w:hAnchor="page" w:x="1661" w:y="1139"/>
              <w:shd w:val="clear" w:color="auto" w:fill="auto"/>
              <w:spacing w:before="60" w:line="240" w:lineRule="exact"/>
              <w:ind w:left="220"/>
              <w:rPr>
                <w:color w:val="000000"/>
              </w:rPr>
            </w:pPr>
          </w:p>
        </w:tc>
        <w:tc>
          <w:tcPr>
            <w:tcW w:w="907" w:type="dxa"/>
            <w:vMerge/>
            <w:tcBorders>
              <w:top w:val="nil"/>
              <w:left w:val="single" w:sz="4" w:space="0" w:color="auto"/>
              <w:bottom w:val="nil"/>
              <w:right w:val="single" w:sz="4" w:space="0" w:color="auto"/>
            </w:tcBorders>
            <w:shd w:val="clear" w:color="auto" w:fill="FFFFFF"/>
          </w:tcPr>
          <w:p w:rsidR="00A95E77" w:rsidRDefault="00A95E77">
            <w:pPr>
              <w:pStyle w:val="21"/>
              <w:framePr w:w="9374" w:h="7728" w:wrap="none" w:vAnchor="page" w:hAnchor="page" w:x="1661" w:y="1139"/>
              <w:shd w:val="clear" w:color="auto" w:fill="auto"/>
              <w:spacing w:before="60" w:line="240" w:lineRule="exact"/>
              <w:ind w:left="220"/>
            </w:pPr>
          </w:p>
        </w:tc>
      </w:tr>
      <w:tr w:rsidR="00A95E77">
        <w:tblPrEx>
          <w:tblCellMar>
            <w:top w:w="0" w:type="dxa"/>
            <w:left w:w="0" w:type="dxa"/>
            <w:bottom w:w="0" w:type="dxa"/>
            <w:right w:w="0" w:type="dxa"/>
          </w:tblCellMar>
        </w:tblPrEx>
        <w:trPr>
          <w:trHeight w:hRule="exact" w:val="1675"/>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ind w:left="240"/>
            </w:pPr>
            <w:r>
              <w:rPr>
                <w:rStyle w:val="212pt"/>
                <w:color w:val="000000"/>
              </w:rPr>
              <w:t>3</w:t>
            </w:r>
          </w:p>
        </w:tc>
        <w:tc>
          <w:tcPr>
            <w:tcW w:w="297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74" w:lineRule="exact"/>
            </w:pPr>
            <w:r>
              <w:rPr>
                <w:rStyle w:val="212pt"/>
                <w:color w:val="000000"/>
              </w:rPr>
              <w:t xml:space="preserve">Музеи муниципальных районов с числом жителей от 5 до 10 </w:t>
            </w:r>
            <w:proofErr w:type="spellStart"/>
            <w:r>
              <w:rPr>
                <w:rStyle w:val="212pt"/>
                <w:color w:val="000000"/>
              </w:rPr>
              <w:t>тыс.чел</w:t>
            </w:r>
            <w:proofErr w:type="spellEnd"/>
          </w:p>
        </w:tc>
        <w:tc>
          <w:tcPr>
            <w:tcW w:w="202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after="120" w:line="240" w:lineRule="exact"/>
              <w:jc w:val="center"/>
            </w:pPr>
            <w:r>
              <w:rPr>
                <w:rStyle w:val="212pt"/>
                <w:color w:val="000000"/>
              </w:rPr>
              <w:t>учреждений</w:t>
            </w:r>
          </w:p>
          <w:p w:rsidR="00A95E77" w:rsidRDefault="00A95E77">
            <w:pPr>
              <w:pStyle w:val="21"/>
              <w:framePr w:w="9374" w:h="7728" w:wrap="none" w:vAnchor="page" w:hAnchor="page" w:x="1661" w:y="1139"/>
              <w:shd w:val="clear" w:color="auto" w:fill="auto"/>
              <w:spacing w:before="120" w:line="240" w:lineRule="exact"/>
              <w:jc w:val="center"/>
            </w:pPr>
            <w:r>
              <w:rPr>
                <w:rStyle w:val="212pt"/>
                <w:color w:val="000000"/>
              </w:rPr>
              <w:t>культуры</w:t>
            </w:r>
          </w:p>
        </w:tc>
        <w:tc>
          <w:tcPr>
            <w:tcW w:w="1243"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728" w:wrap="none" w:vAnchor="page" w:hAnchor="page" w:x="1661" w:y="1139"/>
              <w:shd w:val="clear" w:color="auto" w:fill="auto"/>
              <w:spacing w:line="240" w:lineRule="exact"/>
              <w:jc w:val="center"/>
              <w:rPr>
                <w:color w:val="000000"/>
              </w:rPr>
            </w:pPr>
            <w:r w:rsidRPr="00E356EB">
              <w:rPr>
                <w:rStyle w:val="212pt"/>
                <w:color w:val="000000"/>
              </w:rPr>
              <w:t>1</w:t>
            </w:r>
          </w:p>
        </w:tc>
        <w:tc>
          <w:tcPr>
            <w:tcW w:w="2544"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r>
              <w:rPr>
                <w:rStyle w:val="212pt"/>
                <w:color w:val="000000"/>
              </w:rPr>
              <w:t>Не нормируется</w:t>
            </w:r>
          </w:p>
        </w:tc>
      </w:tr>
      <w:tr w:rsidR="00A95E77">
        <w:tblPrEx>
          <w:tblCellMar>
            <w:top w:w="0" w:type="dxa"/>
            <w:left w:w="0" w:type="dxa"/>
            <w:bottom w:w="0" w:type="dxa"/>
            <w:right w:w="0" w:type="dxa"/>
          </w:tblCellMar>
        </w:tblPrEx>
        <w:trPr>
          <w:trHeight w:hRule="exact" w:val="1675"/>
        </w:trPr>
        <w:tc>
          <w:tcPr>
            <w:tcW w:w="59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ind w:left="240"/>
            </w:pPr>
            <w:r>
              <w:rPr>
                <w:rStyle w:val="212pt"/>
                <w:color w:val="000000"/>
              </w:rPr>
              <w:t>4</w:t>
            </w:r>
          </w:p>
        </w:tc>
        <w:tc>
          <w:tcPr>
            <w:tcW w:w="297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74" w:lineRule="exact"/>
            </w:pPr>
            <w:r>
              <w:rPr>
                <w:rStyle w:val="212pt"/>
                <w:color w:val="000000"/>
              </w:rPr>
              <w:t xml:space="preserve">Выставочные залы, картинные галереи муниципальных районов с числом жителей до 50 </w:t>
            </w:r>
            <w:proofErr w:type="spellStart"/>
            <w:r>
              <w:rPr>
                <w:rStyle w:val="212pt"/>
                <w:color w:val="000000"/>
              </w:rPr>
              <w:t>тыс.чел</w:t>
            </w:r>
            <w:proofErr w:type="spellEnd"/>
            <w:r>
              <w:rPr>
                <w:rStyle w:val="212pt"/>
                <w:color w:val="000000"/>
              </w:rPr>
              <w:t>.</w:t>
            </w:r>
          </w:p>
        </w:tc>
        <w:tc>
          <w:tcPr>
            <w:tcW w:w="202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after="120" w:line="240" w:lineRule="exact"/>
              <w:jc w:val="center"/>
            </w:pPr>
            <w:r>
              <w:rPr>
                <w:rStyle w:val="212pt"/>
                <w:color w:val="000000"/>
              </w:rPr>
              <w:t>организаций</w:t>
            </w:r>
          </w:p>
          <w:p w:rsidR="00A95E77" w:rsidRDefault="00A95E77">
            <w:pPr>
              <w:pStyle w:val="21"/>
              <w:framePr w:w="9374" w:h="7728" w:wrap="none" w:vAnchor="page" w:hAnchor="page" w:x="1661" w:y="1139"/>
              <w:shd w:val="clear" w:color="auto" w:fill="auto"/>
              <w:spacing w:before="120" w:line="240" w:lineRule="exact"/>
              <w:jc w:val="center"/>
            </w:pPr>
            <w:r>
              <w:rPr>
                <w:rStyle w:val="212pt"/>
                <w:color w:val="000000"/>
              </w:rPr>
              <w:t>культуры</w:t>
            </w:r>
          </w:p>
        </w:tc>
        <w:tc>
          <w:tcPr>
            <w:tcW w:w="1243"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728" w:wrap="none" w:vAnchor="page" w:hAnchor="page" w:x="1661" w:y="1139"/>
              <w:shd w:val="clear" w:color="auto" w:fill="auto"/>
              <w:spacing w:line="240" w:lineRule="exact"/>
              <w:jc w:val="center"/>
              <w:rPr>
                <w:color w:val="000000"/>
              </w:rPr>
            </w:pPr>
            <w:r w:rsidRPr="00E356EB">
              <w:rPr>
                <w:rStyle w:val="212pt"/>
                <w:color w:val="000000"/>
              </w:rPr>
              <w:t>1</w:t>
            </w:r>
          </w:p>
        </w:tc>
        <w:tc>
          <w:tcPr>
            <w:tcW w:w="2544" w:type="dxa"/>
            <w:gridSpan w:val="2"/>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p>
        </w:tc>
      </w:tr>
      <w:tr w:rsidR="00A95E77">
        <w:tblPrEx>
          <w:tblCellMar>
            <w:top w:w="0" w:type="dxa"/>
            <w:left w:w="0" w:type="dxa"/>
            <w:bottom w:w="0" w:type="dxa"/>
            <w:right w:w="0" w:type="dxa"/>
          </w:tblCellMar>
        </w:tblPrEx>
        <w:trPr>
          <w:trHeight w:hRule="exact" w:val="1003"/>
        </w:trPr>
        <w:tc>
          <w:tcPr>
            <w:tcW w:w="590"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ind w:left="240"/>
            </w:pPr>
            <w:r>
              <w:rPr>
                <w:rStyle w:val="212pt"/>
                <w:color w:val="000000"/>
              </w:rPr>
              <w:t>5</w:t>
            </w:r>
          </w:p>
        </w:tc>
        <w:tc>
          <w:tcPr>
            <w:tcW w:w="2976"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line="274" w:lineRule="exact"/>
            </w:pPr>
            <w:r>
              <w:rPr>
                <w:rStyle w:val="212pt"/>
                <w:color w:val="000000"/>
              </w:rPr>
              <w:t>Учреждения культуры клубного типа муниципального района</w:t>
            </w:r>
          </w:p>
        </w:tc>
        <w:tc>
          <w:tcPr>
            <w:tcW w:w="202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7728" w:wrap="none" w:vAnchor="page" w:hAnchor="page" w:x="1661" w:y="1139"/>
              <w:shd w:val="clear" w:color="auto" w:fill="auto"/>
              <w:spacing w:after="120" w:line="240" w:lineRule="exact"/>
              <w:jc w:val="center"/>
            </w:pPr>
            <w:r>
              <w:rPr>
                <w:rStyle w:val="212pt"/>
                <w:color w:val="000000"/>
              </w:rPr>
              <w:t>учреждений</w:t>
            </w:r>
          </w:p>
          <w:p w:rsidR="00A95E77" w:rsidRDefault="00A95E77">
            <w:pPr>
              <w:pStyle w:val="21"/>
              <w:framePr w:w="9374" w:h="7728" w:wrap="none" w:vAnchor="page" w:hAnchor="page" w:x="1661" w:y="1139"/>
              <w:shd w:val="clear" w:color="auto" w:fill="auto"/>
              <w:spacing w:before="120" w:line="240" w:lineRule="exact"/>
              <w:jc w:val="center"/>
            </w:pPr>
            <w:r>
              <w:rPr>
                <w:rStyle w:val="212pt"/>
                <w:color w:val="000000"/>
              </w:rPr>
              <w:t>культуры</w:t>
            </w:r>
          </w:p>
        </w:tc>
        <w:tc>
          <w:tcPr>
            <w:tcW w:w="1243" w:type="dxa"/>
            <w:tcBorders>
              <w:top w:val="single" w:sz="4" w:space="0" w:color="auto"/>
              <w:left w:val="single" w:sz="4" w:space="0" w:color="auto"/>
              <w:bottom w:val="nil"/>
              <w:right w:val="nil"/>
            </w:tcBorders>
            <w:shd w:val="clear" w:color="auto" w:fill="FFFFFF"/>
            <w:vAlign w:val="center"/>
          </w:tcPr>
          <w:p w:rsidR="00A95E77" w:rsidRPr="00E356EB" w:rsidRDefault="00A95E77">
            <w:pPr>
              <w:pStyle w:val="21"/>
              <w:framePr w:w="9374" w:h="7728" w:wrap="none" w:vAnchor="page" w:hAnchor="page" w:x="1661" w:y="1139"/>
              <w:shd w:val="clear" w:color="auto" w:fill="auto"/>
              <w:spacing w:line="240" w:lineRule="exact"/>
              <w:jc w:val="center"/>
              <w:rPr>
                <w:color w:val="000000"/>
              </w:rPr>
            </w:pPr>
            <w:r w:rsidRPr="00E356EB">
              <w:rPr>
                <w:rStyle w:val="212pt"/>
                <w:color w:val="000000"/>
              </w:rPr>
              <w:t>1</w:t>
            </w:r>
          </w:p>
        </w:tc>
        <w:tc>
          <w:tcPr>
            <w:tcW w:w="2544" w:type="dxa"/>
            <w:gridSpan w:val="2"/>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p>
        </w:tc>
      </w:tr>
      <w:tr w:rsidR="00A95E77">
        <w:tblPrEx>
          <w:tblCellMar>
            <w:top w:w="0" w:type="dxa"/>
            <w:left w:w="0" w:type="dxa"/>
            <w:bottom w:w="0" w:type="dxa"/>
            <w:right w:w="0" w:type="dxa"/>
          </w:tblCellMar>
        </w:tblPrEx>
        <w:trPr>
          <w:trHeight w:hRule="exact" w:val="845"/>
        </w:trPr>
        <w:tc>
          <w:tcPr>
            <w:tcW w:w="590" w:type="dxa"/>
            <w:vMerge/>
            <w:tcBorders>
              <w:top w:val="nil"/>
              <w:left w:val="single" w:sz="4" w:space="0" w:color="auto"/>
              <w:bottom w:val="single" w:sz="4" w:space="0" w:color="auto"/>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p>
        </w:tc>
        <w:tc>
          <w:tcPr>
            <w:tcW w:w="2976" w:type="dxa"/>
            <w:vMerge/>
            <w:tcBorders>
              <w:top w:val="nil"/>
              <w:left w:val="single" w:sz="4" w:space="0" w:color="auto"/>
              <w:bottom w:val="single" w:sz="4" w:space="0" w:color="auto"/>
              <w:right w:val="nil"/>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p>
        </w:tc>
        <w:tc>
          <w:tcPr>
            <w:tcW w:w="202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7728" w:wrap="none" w:vAnchor="page" w:hAnchor="page" w:x="1661" w:y="1139"/>
              <w:shd w:val="clear" w:color="auto" w:fill="auto"/>
              <w:spacing w:line="274" w:lineRule="exact"/>
              <w:ind w:left="140"/>
            </w:pPr>
            <w:r>
              <w:rPr>
                <w:rStyle w:val="212pt"/>
                <w:color w:val="000000"/>
              </w:rPr>
              <w:t>информационно</w:t>
            </w:r>
            <w:r>
              <w:rPr>
                <w:rStyle w:val="212pt"/>
                <w:color w:val="000000"/>
              </w:rPr>
              <w:softHyphen/>
            </w:r>
          </w:p>
          <w:p w:rsidR="00A95E77" w:rsidRDefault="00A95E77">
            <w:pPr>
              <w:pStyle w:val="21"/>
              <w:framePr w:w="9374" w:h="7728" w:wrap="none" w:vAnchor="page" w:hAnchor="page" w:x="1661" w:y="1139"/>
              <w:shd w:val="clear" w:color="auto" w:fill="auto"/>
              <w:spacing w:line="274" w:lineRule="exact"/>
              <w:jc w:val="center"/>
            </w:pPr>
            <w:r>
              <w:rPr>
                <w:rStyle w:val="212pt"/>
                <w:color w:val="000000"/>
              </w:rPr>
              <w:t>методических</w:t>
            </w:r>
          </w:p>
          <w:p w:rsidR="00A95E77" w:rsidRDefault="00A95E77">
            <w:pPr>
              <w:pStyle w:val="21"/>
              <w:framePr w:w="9374" w:h="7728" w:wrap="none" w:vAnchor="page" w:hAnchor="page" w:x="1661" w:y="1139"/>
              <w:shd w:val="clear" w:color="auto" w:fill="auto"/>
              <w:spacing w:line="274" w:lineRule="exact"/>
              <w:jc w:val="center"/>
            </w:pPr>
            <w:r>
              <w:rPr>
                <w:rStyle w:val="212pt"/>
                <w:color w:val="000000"/>
              </w:rPr>
              <w:t>центров</w:t>
            </w:r>
          </w:p>
        </w:tc>
        <w:tc>
          <w:tcPr>
            <w:tcW w:w="1243" w:type="dxa"/>
            <w:tcBorders>
              <w:top w:val="single" w:sz="4" w:space="0" w:color="auto"/>
              <w:left w:val="single" w:sz="4" w:space="0" w:color="auto"/>
              <w:bottom w:val="single" w:sz="4" w:space="0" w:color="auto"/>
              <w:right w:val="nil"/>
            </w:tcBorders>
            <w:shd w:val="clear" w:color="auto" w:fill="FFFFFF"/>
            <w:vAlign w:val="center"/>
          </w:tcPr>
          <w:p w:rsidR="00A95E77" w:rsidRPr="00E356EB" w:rsidRDefault="00A95E77">
            <w:pPr>
              <w:pStyle w:val="21"/>
              <w:framePr w:w="9374" w:h="7728" w:wrap="none" w:vAnchor="page" w:hAnchor="page" w:x="1661" w:y="1139"/>
              <w:shd w:val="clear" w:color="auto" w:fill="auto"/>
              <w:spacing w:line="240" w:lineRule="exact"/>
              <w:jc w:val="center"/>
              <w:rPr>
                <w:color w:val="000000"/>
              </w:rPr>
            </w:pPr>
            <w:r w:rsidRPr="00E356EB">
              <w:rPr>
                <w:rStyle w:val="212pt"/>
                <w:color w:val="000000"/>
              </w:rPr>
              <w:t>1</w:t>
            </w:r>
          </w:p>
        </w:tc>
        <w:tc>
          <w:tcPr>
            <w:tcW w:w="2544" w:type="dxa"/>
            <w:gridSpan w:val="2"/>
            <w:vMerge/>
            <w:tcBorders>
              <w:top w:val="nil"/>
              <w:left w:val="single" w:sz="4" w:space="0" w:color="auto"/>
              <w:bottom w:val="single" w:sz="4" w:space="0" w:color="auto"/>
              <w:right w:val="single" w:sz="4" w:space="0" w:color="auto"/>
            </w:tcBorders>
            <w:shd w:val="clear" w:color="auto" w:fill="FFFFFF"/>
            <w:vAlign w:val="center"/>
          </w:tcPr>
          <w:p w:rsidR="00A95E77" w:rsidRDefault="00A95E77">
            <w:pPr>
              <w:pStyle w:val="21"/>
              <w:framePr w:w="9374" w:h="7728" w:wrap="none" w:vAnchor="page" w:hAnchor="page" w:x="1661" w:y="1139"/>
              <w:shd w:val="clear" w:color="auto" w:fill="auto"/>
              <w:spacing w:line="240" w:lineRule="exact"/>
              <w:jc w:val="center"/>
            </w:pPr>
          </w:p>
        </w:tc>
      </w:tr>
    </w:tbl>
    <w:p w:rsidR="00A95E77" w:rsidRDefault="00A95E77">
      <w:pPr>
        <w:pStyle w:val="60"/>
        <w:framePr w:w="9403" w:h="1988" w:hRule="exact" w:wrap="none" w:vAnchor="page" w:hAnchor="page" w:x="1642" w:y="9108"/>
        <w:shd w:val="clear" w:color="auto" w:fill="auto"/>
        <w:spacing w:line="274" w:lineRule="exact"/>
        <w:ind w:firstLine="0"/>
        <w:jc w:val="both"/>
      </w:pPr>
      <w:r>
        <w:rPr>
          <w:rStyle w:val="6"/>
          <w:color w:val="000000"/>
        </w:rPr>
        <w:t>Примечания:</w:t>
      </w:r>
    </w:p>
    <w:p w:rsidR="00A95E77" w:rsidRDefault="00A95E77">
      <w:pPr>
        <w:pStyle w:val="60"/>
        <w:framePr w:w="9403" w:h="1988" w:hRule="exact" w:wrap="none" w:vAnchor="page" w:hAnchor="page" w:x="1642" w:y="9108"/>
        <w:numPr>
          <w:ilvl w:val="0"/>
          <w:numId w:val="16"/>
        </w:numPr>
        <w:shd w:val="clear" w:color="auto" w:fill="auto"/>
        <w:tabs>
          <w:tab w:val="left" w:pos="345"/>
        </w:tabs>
        <w:spacing w:line="274" w:lineRule="exact"/>
        <w:ind w:firstLine="0"/>
        <w:jc w:val="both"/>
      </w:pPr>
      <w:r>
        <w:rPr>
          <w:rStyle w:val="6"/>
          <w:color w:val="000000"/>
        </w:rPr>
        <w:t>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A95E77" w:rsidRDefault="00A95E77">
      <w:pPr>
        <w:pStyle w:val="60"/>
        <w:framePr w:w="9403" w:h="1988" w:hRule="exact" w:wrap="none" w:vAnchor="page" w:hAnchor="page" w:x="1642" w:y="9108"/>
        <w:numPr>
          <w:ilvl w:val="0"/>
          <w:numId w:val="16"/>
        </w:numPr>
        <w:shd w:val="clear" w:color="auto" w:fill="auto"/>
        <w:tabs>
          <w:tab w:val="left" w:pos="341"/>
        </w:tabs>
        <w:spacing w:line="274" w:lineRule="exact"/>
        <w:ind w:firstLine="0"/>
        <w:jc w:val="both"/>
      </w:pPr>
      <w:r>
        <w:rPr>
          <w:rStyle w:val="6"/>
          <w:color w:val="000000"/>
        </w:rPr>
        <w:t xml:space="preserve">Кинотеатры предусматриваются, как правило, в поселениях с числом жителей не менее 10 </w:t>
      </w:r>
      <w:proofErr w:type="spellStart"/>
      <w:r>
        <w:rPr>
          <w:rStyle w:val="6"/>
          <w:color w:val="000000"/>
        </w:rPr>
        <w:t>тыс.человек</w:t>
      </w:r>
      <w:proofErr w:type="spellEnd"/>
      <w:r>
        <w:rPr>
          <w:rStyle w:val="6"/>
          <w:color w:val="000000"/>
        </w:rPr>
        <w:t>.</w:t>
      </w:r>
    </w:p>
    <w:p w:rsidR="00A95E77" w:rsidRDefault="00A95E77">
      <w:pPr>
        <w:pStyle w:val="60"/>
        <w:framePr w:w="9403" w:h="1988" w:hRule="exact" w:wrap="none" w:vAnchor="page" w:hAnchor="page" w:x="1642" w:y="9108"/>
        <w:numPr>
          <w:ilvl w:val="0"/>
          <w:numId w:val="16"/>
        </w:numPr>
        <w:shd w:val="clear" w:color="auto" w:fill="auto"/>
        <w:tabs>
          <w:tab w:val="left" w:pos="341"/>
        </w:tabs>
        <w:spacing w:line="274" w:lineRule="exact"/>
        <w:ind w:firstLine="0"/>
        <w:jc w:val="both"/>
      </w:pPr>
      <w:r>
        <w:rPr>
          <w:rStyle w:val="6"/>
          <w:color w:val="000000"/>
        </w:rPr>
        <w:t>(*) Меньшую вместимость клубов принимать для больших поселений.</w:t>
      </w:r>
    </w:p>
    <w:p w:rsidR="00A95E77" w:rsidRDefault="00A95E77">
      <w:pPr>
        <w:pStyle w:val="a5"/>
        <w:framePr w:wrap="none" w:vAnchor="page" w:hAnchor="page" w:x="10474" w:y="15534"/>
        <w:shd w:val="clear" w:color="auto" w:fill="auto"/>
        <w:spacing w:line="240" w:lineRule="exact"/>
      </w:pPr>
      <w:r>
        <w:rPr>
          <w:rStyle w:val="a4"/>
          <w:b/>
          <w:bCs/>
          <w:color w:val="000000"/>
        </w:rPr>
        <w:t>19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30"/>
        <w:framePr w:w="9374" w:h="889" w:hRule="exact" w:wrap="none" w:vAnchor="page" w:hAnchor="page" w:x="1690" w:y="1107"/>
        <w:shd w:val="clear" w:color="auto" w:fill="auto"/>
        <w:spacing w:after="0"/>
        <w:ind w:firstLine="0"/>
        <w:jc w:val="center"/>
      </w:pPr>
      <w:r>
        <w:rPr>
          <w:rStyle w:val="3"/>
          <w:b/>
          <w:bCs/>
          <w:color w:val="000000"/>
        </w:rPr>
        <w:lastRenderedPageBreak/>
        <w:t>Объекты, предназначенные для создания условий расширения рынка</w:t>
      </w:r>
      <w:r>
        <w:rPr>
          <w:rStyle w:val="3"/>
          <w:b/>
          <w:bCs/>
          <w:color w:val="000000"/>
        </w:rPr>
        <w:br/>
        <w:t>сельскохозяйственной продукции, сырья и продовольствия, для содействия</w:t>
      </w:r>
      <w:r>
        <w:rPr>
          <w:rStyle w:val="3"/>
          <w:b/>
          <w:bCs/>
          <w:color w:val="000000"/>
        </w:rPr>
        <w:br/>
        <w:t>развитию малого и среднего предпринимательства</w:t>
      </w:r>
    </w:p>
    <w:p w:rsidR="00A95E77" w:rsidRDefault="00A95E77">
      <w:pPr>
        <w:pStyle w:val="1"/>
        <w:framePr w:wrap="none" w:vAnchor="page" w:hAnchor="page" w:x="9874" w:y="2301"/>
        <w:shd w:val="clear" w:color="auto" w:fill="auto"/>
        <w:spacing w:line="240" w:lineRule="exact"/>
      </w:pPr>
      <w:r>
        <w:rPr>
          <w:rStyle w:val="a8"/>
          <w:color w:val="000000"/>
        </w:rPr>
        <w:t>Таблица 19</w:t>
      </w:r>
    </w:p>
    <w:tbl>
      <w:tblPr>
        <w:tblW w:w="0" w:type="auto"/>
        <w:tblInd w:w="5" w:type="dxa"/>
        <w:tblLayout w:type="fixed"/>
        <w:tblCellMar>
          <w:left w:w="0" w:type="dxa"/>
          <w:right w:w="0" w:type="dxa"/>
        </w:tblCellMar>
        <w:tblLook w:val="0000" w:firstRow="0" w:lastRow="0" w:firstColumn="0" w:lastColumn="0" w:noHBand="0" w:noVBand="0"/>
      </w:tblPr>
      <w:tblGrid>
        <w:gridCol w:w="619"/>
        <w:gridCol w:w="3346"/>
        <w:gridCol w:w="1800"/>
        <w:gridCol w:w="1262"/>
        <w:gridCol w:w="1373"/>
        <w:gridCol w:w="974"/>
      </w:tblGrid>
      <w:tr w:rsidR="00A95E77">
        <w:tblPrEx>
          <w:tblCellMar>
            <w:top w:w="0" w:type="dxa"/>
            <w:left w:w="0" w:type="dxa"/>
            <w:bottom w:w="0" w:type="dxa"/>
            <w:right w:w="0" w:type="dxa"/>
          </w:tblCellMar>
        </w:tblPrEx>
        <w:trPr>
          <w:trHeight w:hRule="exact" w:val="1397"/>
        </w:trPr>
        <w:tc>
          <w:tcPr>
            <w:tcW w:w="61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120" w:wrap="none" w:vAnchor="page" w:hAnchor="page" w:x="1690" w:y="2575"/>
              <w:shd w:val="clear" w:color="auto" w:fill="auto"/>
              <w:spacing w:line="240" w:lineRule="exact"/>
              <w:ind w:left="260"/>
            </w:pPr>
            <w:r>
              <w:rPr>
                <w:rStyle w:val="212pt"/>
                <w:color w:val="000000"/>
              </w:rPr>
              <w:t>№</w:t>
            </w:r>
          </w:p>
        </w:tc>
        <w:tc>
          <w:tcPr>
            <w:tcW w:w="334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Наименование объекта</w:t>
            </w:r>
          </w:p>
        </w:tc>
        <w:tc>
          <w:tcPr>
            <w:tcW w:w="3062"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78" w:lineRule="exact"/>
              <w:jc w:val="both"/>
            </w:pPr>
            <w:r>
              <w:rPr>
                <w:rStyle w:val="212pt"/>
                <w:color w:val="000000"/>
              </w:rPr>
              <w:t>Минимально допустимый уровень обеспеченности</w:t>
            </w:r>
          </w:p>
        </w:tc>
        <w:tc>
          <w:tcPr>
            <w:tcW w:w="2347"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6120" w:wrap="none" w:vAnchor="page" w:hAnchor="page" w:x="1690" w:y="2575"/>
              <w:shd w:val="clear" w:color="auto" w:fill="auto"/>
              <w:spacing w:line="274" w:lineRule="exact"/>
              <w:jc w:val="center"/>
            </w:pPr>
            <w:r>
              <w:rPr>
                <w:rStyle w:val="212pt"/>
                <w:color w:val="000000"/>
              </w:rPr>
              <w:t>Максимально</w:t>
            </w:r>
          </w:p>
          <w:p w:rsidR="00A95E77" w:rsidRDefault="00A95E77">
            <w:pPr>
              <w:pStyle w:val="21"/>
              <w:framePr w:w="9374" w:h="6120" w:wrap="none" w:vAnchor="page" w:hAnchor="page" w:x="1690" w:y="2575"/>
              <w:shd w:val="clear" w:color="auto" w:fill="auto"/>
              <w:spacing w:line="274" w:lineRule="exact"/>
              <w:jc w:val="center"/>
            </w:pPr>
            <w:r>
              <w:rPr>
                <w:rStyle w:val="212pt"/>
                <w:color w:val="000000"/>
              </w:rPr>
              <w:t>допустимый</w:t>
            </w:r>
          </w:p>
          <w:p w:rsidR="00A95E77" w:rsidRDefault="00A95E77">
            <w:pPr>
              <w:pStyle w:val="21"/>
              <w:framePr w:w="9374" w:h="6120" w:wrap="none" w:vAnchor="page" w:hAnchor="page" w:x="1690" w:y="2575"/>
              <w:shd w:val="clear" w:color="auto" w:fill="auto"/>
              <w:spacing w:line="274" w:lineRule="exact"/>
              <w:jc w:val="center"/>
            </w:pPr>
            <w:r>
              <w:rPr>
                <w:rStyle w:val="212pt"/>
                <w:color w:val="000000"/>
              </w:rPr>
              <w:t>уровень</w:t>
            </w:r>
          </w:p>
          <w:p w:rsidR="00A95E77" w:rsidRDefault="00A95E77">
            <w:pPr>
              <w:pStyle w:val="21"/>
              <w:framePr w:w="9374" w:h="6120" w:wrap="none" w:vAnchor="page" w:hAnchor="page" w:x="1690" w:y="2575"/>
              <w:shd w:val="clear" w:color="auto" w:fill="auto"/>
              <w:spacing w:line="274" w:lineRule="exact"/>
              <w:ind w:left="280"/>
            </w:pPr>
            <w:r>
              <w:rPr>
                <w:rStyle w:val="212pt"/>
                <w:color w:val="000000"/>
              </w:rPr>
              <w:t>территориальной</w:t>
            </w:r>
          </w:p>
          <w:p w:rsidR="00A95E77" w:rsidRDefault="00A95E77">
            <w:pPr>
              <w:pStyle w:val="21"/>
              <w:framePr w:w="9374" w:h="6120" w:wrap="none" w:vAnchor="page" w:hAnchor="page" w:x="1690" w:y="2575"/>
              <w:shd w:val="clear" w:color="auto" w:fill="auto"/>
              <w:spacing w:line="274" w:lineRule="exact"/>
              <w:jc w:val="center"/>
            </w:pPr>
            <w:r>
              <w:rPr>
                <w:rStyle w:val="212pt"/>
                <w:color w:val="000000"/>
              </w:rPr>
              <w:t>доступности</w:t>
            </w:r>
          </w:p>
        </w:tc>
      </w:tr>
      <w:tr w:rsidR="00A95E77">
        <w:tblPrEx>
          <w:tblCellMar>
            <w:top w:w="0" w:type="dxa"/>
            <w:left w:w="0" w:type="dxa"/>
            <w:bottom w:w="0" w:type="dxa"/>
            <w:right w:w="0" w:type="dxa"/>
          </w:tblCellMar>
        </w:tblPrEx>
        <w:trPr>
          <w:trHeight w:hRule="exact" w:val="782"/>
        </w:trPr>
        <w:tc>
          <w:tcPr>
            <w:tcW w:w="619" w:type="dxa"/>
            <w:tcBorders>
              <w:top w:val="nil"/>
              <w:left w:val="single" w:sz="4" w:space="0" w:color="auto"/>
              <w:bottom w:val="nil"/>
              <w:right w:val="nil"/>
            </w:tcBorders>
            <w:shd w:val="clear" w:color="auto" w:fill="FFFFFF"/>
          </w:tcPr>
          <w:p w:rsidR="00A95E77" w:rsidRDefault="00A95E77">
            <w:pPr>
              <w:framePr w:w="9374" w:h="6120" w:wrap="none" w:vAnchor="page" w:hAnchor="page" w:x="1690" w:y="2575"/>
              <w:rPr>
                <w:rFonts w:cs="Times New Roman"/>
                <w:color w:val="auto"/>
                <w:sz w:val="10"/>
                <w:szCs w:val="10"/>
              </w:rPr>
            </w:pPr>
          </w:p>
        </w:tc>
        <w:tc>
          <w:tcPr>
            <w:tcW w:w="3346" w:type="dxa"/>
            <w:tcBorders>
              <w:top w:val="nil"/>
              <w:left w:val="single" w:sz="4" w:space="0" w:color="auto"/>
              <w:bottom w:val="nil"/>
              <w:right w:val="nil"/>
            </w:tcBorders>
            <w:shd w:val="clear" w:color="auto" w:fill="FFFFFF"/>
          </w:tcPr>
          <w:p w:rsidR="00A95E77" w:rsidRDefault="00A95E77">
            <w:pPr>
              <w:framePr w:w="9374" w:h="6120" w:wrap="none" w:vAnchor="page" w:hAnchor="page" w:x="1690" w:y="2575"/>
              <w:rPr>
                <w:rFonts w:cs="Times New Roman"/>
                <w:color w:val="auto"/>
                <w:sz w:val="10"/>
                <w:szCs w:val="10"/>
              </w:rPr>
            </w:pP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after="120" w:line="240" w:lineRule="exact"/>
              <w:jc w:val="center"/>
            </w:pPr>
            <w:r>
              <w:rPr>
                <w:rStyle w:val="212pt"/>
                <w:color w:val="000000"/>
              </w:rPr>
              <w:t>Единица</w:t>
            </w:r>
          </w:p>
          <w:p w:rsidR="00A95E77" w:rsidRDefault="00A95E77">
            <w:pPr>
              <w:pStyle w:val="21"/>
              <w:framePr w:w="9374" w:h="6120" w:wrap="none" w:vAnchor="page" w:hAnchor="page" w:x="1690" w:y="2575"/>
              <w:shd w:val="clear" w:color="auto" w:fill="auto"/>
              <w:spacing w:before="120" w:line="240" w:lineRule="exact"/>
              <w:jc w:val="center"/>
            </w:pPr>
            <w:r>
              <w:rPr>
                <w:rStyle w:val="212pt"/>
                <w:color w:val="000000"/>
              </w:rPr>
              <w:t>измерения</w:t>
            </w:r>
          </w:p>
        </w:tc>
        <w:tc>
          <w:tcPr>
            <w:tcW w:w="12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pPr>
            <w:r>
              <w:rPr>
                <w:rStyle w:val="212pt"/>
                <w:color w:val="000000"/>
              </w:rPr>
              <w:t>Величина</w:t>
            </w:r>
          </w:p>
        </w:tc>
        <w:tc>
          <w:tcPr>
            <w:tcW w:w="137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after="120" w:line="240" w:lineRule="exact"/>
              <w:ind w:left="240"/>
            </w:pPr>
            <w:r>
              <w:rPr>
                <w:rStyle w:val="212pt"/>
                <w:color w:val="000000"/>
              </w:rPr>
              <w:t>Единица</w:t>
            </w:r>
          </w:p>
          <w:p w:rsidR="00A95E77" w:rsidRDefault="00A95E77">
            <w:pPr>
              <w:pStyle w:val="21"/>
              <w:framePr w:w="9374" w:h="6120" w:wrap="none" w:vAnchor="page" w:hAnchor="page" w:x="1690" w:y="2575"/>
              <w:shd w:val="clear" w:color="auto" w:fill="auto"/>
              <w:spacing w:before="120" w:line="240" w:lineRule="exact"/>
              <w:ind w:left="160"/>
            </w:pPr>
            <w:r>
              <w:rPr>
                <w:rStyle w:val="212pt"/>
                <w:color w:val="000000"/>
              </w:rPr>
              <w:t>измерения</w:t>
            </w:r>
          </w:p>
        </w:tc>
        <w:tc>
          <w:tcPr>
            <w:tcW w:w="97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6120" w:wrap="none" w:vAnchor="page" w:hAnchor="page" w:x="1690" w:y="2575"/>
              <w:shd w:val="clear" w:color="auto" w:fill="auto"/>
              <w:spacing w:after="120" w:line="240" w:lineRule="exact"/>
              <w:ind w:left="160"/>
            </w:pPr>
            <w:proofErr w:type="spellStart"/>
            <w:r>
              <w:rPr>
                <w:rStyle w:val="212pt"/>
                <w:color w:val="000000"/>
              </w:rPr>
              <w:t>Велич</w:t>
            </w:r>
            <w:proofErr w:type="spellEnd"/>
          </w:p>
          <w:p w:rsidR="00A95E77" w:rsidRDefault="00A95E77">
            <w:pPr>
              <w:pStyle w:val="21"/>
              <w:framePr w:w="9374" w:h="6120" w:wrap="none" w:vAnchor="page" w:hAnchor="page" w:x="1690" w:y="2575"/>
              <w:shd w:val="clear" w:color="auto" w:fill="auto"/>
              <w:spacing w:before="120" w:line="240" w:lineRule="exact"/>
              <w:jc w:val="center"/>
            </w:pPr>
            <w:proofErr w:type="spellStart"/>
            <w:r>
              <w:rPr>
                <w:rStyle w:val="212pt"/>
                <w:color w:val="000000"/>
              </w:rPr>
              <w:t>ина</w:t>
            </w:r>
            <w:proofErr w:type="spellEnd"/>
          </w:p>
        </w:tc>
      </w:tr>
      <w:tr w:rsidR="00A95E77">
        <w:tblPrEx>
          <w:tblCellMar>
            <w:top w:w="0" w:type="dxa"/>
            <w:left w:w="0" w:type="dxa"/>
            <w:bottom w:w="0" w:type="dxa"/>
            <w:right w:w="0" w:type="dxa"/>
          </w:tblCellMar>
        </w:tblPrEx>
        <w:trPr>
          <w:trHeight w:hRule="exact" w:val="850"/>
        </w:trPr>
        <w:tc>
          <w:tcPr>
            <w:tcW w:w="6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ind w:left="260"/>
            </w:pPr>
            <w:r>
              <w:rPr>
                <w:rStyle w:val="212pt"/>
                <w:color w:val="000000"/>
              </w:rPr>
              <w:t>1</w:t>
            </w:r>
          </w:p>
        </w:tc>
        <w:tc>
          <w:tcPr>
            <w:tcW w:w="334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83" w:lineRule="exact"/>
            </w:pPr>
            <w:r>
              <w:rPr>
                <w:rStyle w:val="212pt"/>
                <w:color w:val="000000"/>
              </w:rPr>
              <w:t>Склад продовольственных товаров</w:t>
            </w: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pPr>
            <w:r>
              <w:rPr>
                <w:rStyle w:val="212pt"/>
                <w:color w:val="000000"/>
              </w:rPr>
              <w:t>м2 на 1000 чел.</w:t>
            </w:r>
          </w:p>
        </w:tc>
        <w:tc>
          <w:tcPr>
            <w:tcW w:w="12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19</w:t>
            </w:r>
          </w:p>
        </w:tc>
        <w:tc>
          <w:tcPr>
            <w:tcW w:w="1373" w:type="dxa"/>
            <w:tcBorders>
              <w:top w:val="single" w:sz="4" w:space="0" w:color="auto"/>
              <w:left w:val="single" w:sz="4" w:space="0" w:color="auto"/>
              <w:bottom w:val="nil"/>
              <w:right w:val="nil"/>
            </w:tcBorders>
            <w:shd w:val="clear" w:color="auto" w:fill="FFFFFF"/>
          </w:tcPr>
          <w:p w:rsidR="00A95E77" w:rsidRDefault="00A95E77">
            <w:pPr>
              <w:framePr w:w="9374" w:h="6120" w:wrap="none" w:vAnchor="page" w:hAnchor="page" w:x="1690" w:y="2575"/>
              <w:rPr>
                <w:rFonts w:cs="Times New Roman"/>
                <w:color w:val="auto"/>
                <w:sz w:val="10"/>
                <w:szCs w:val="10"/>
              </w:rPr>
            </w:pPr>
          </w:p>
        </w:tc>
        <w:tc>
          <w:tcPr>
            <w:tcW w:w="974" w:type="dxa"/>
            <w:tcBorders>
              <w:top w:val="single" w:sz="4" w:space="0" w:color="auto"/>
              <w:left w:val="nil"/>
              <w:bottom w:val="nil"/>
              <w:right w:val="single" w:sz="4" w:space="0" w:color="auto"/>
            </w:tcBorders>
            <w:shd w:val="clear" w:color="auto" w:fill="FFFFFF"/>
          </w:tcPr>
          <w:p w:rsidR="00A95E77" w:rsidRDefault="00A95E77">
            <w:pPr>
              <w:framePr w:w="9374" w:h="6120" w:wrap="none" w:vAnchor="page" w:hAnchor="page" w:x="1690" w:y="2575"/>
              <w:rPr>
                <w:rFonts w:cs="Times New Roman"/>
                <w:color w:val="auto"/>
                <w:sz w:val="10"/>
                <w:szCs w:val="10"/>
              </w:rPr>
            </w:pPr>
          </w:p>
        </w:tc>
      </w:tr>
      <w:tr w:rsidR="00A95E77">
        <w:tblPrEx>
          <w:tblCellMar>
            <w:top w:w="0" w:type="dxa"/>
            <w:left w:w="0" w:type="dxa"/>
            <w:bottom w:w="0" w:type="dxa"/>
            <w:right w:w="0" w:type="dxa"/>
          </w:tblCellMar>
        </w:tblPrEx>
        <w:trPr>
          <w:trHeight w:hRule="exact" w:val="845"/>
        </w:trPr>
        <w:tc>
          <w:tcPr>
            <w:tcW w:w="6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ind w:left="260"/>
            </w:pPr>
            <w:r>
              <w:rPr>
                <w:rStyle w:val="212pt"/>
                <w:color w:val="000000"/>
              </w:rPr>
              <w:t>2</w:t>
            </w:r>
          </w:p>
        </w:tc>
        <w:tc>
          <w:tcPr>
            <w:tcW w:w="334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78" w:lineRule="exact"/>
            </w:pPr>
            <w:r>
              <w:rPr>
                <w:rStyle w:val="212pt"/>
                <w:color w:val="000000"/>
              </w:rPr>
              <w:t>Склад непродовольственных товаров</w:t>
            </w: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pPr>
            <w:r>
              <w:rPr>
                <w:rStyle w:val="212pt"/>
                <w:color w:val="000000"/>
              </w:rPr>
              <w:t>м2 на 1000 чел.</w:t>
            </w:r>
          </w:p>
        </w:tc>
        <w:tc>
          <w:tcPr>
            <w:tcW w:w="12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193</w:t>
            </w:r>
          </w:p>
        </w:tc>
        <w:tc>
          <w:tcPr>
            <w:tcW w:w="1373" w:type="dxa"/>
            <w:tcBorders>
              <w:top w:val="nil"/>
              <w:left w:val="single" w:sz="4" w:space="0" w:color="auto"/>
              <w:bottom w:val="nil"/>
              <w:right w:val="nil"/>
            </w:tcBorders>
            <w:shd w:val="clear" w:color="auto" w:fill="FFFFFF"/>
          </w:tcPr>
          <w:p w:rsidR="00A95E77" w:rsidRDefault="00A95E77">
            <w:pPr>
              <w:framePr w:w="9374" w:h="6120" w:wrap="none" w:vAnchor="page" w:hAnchor="page" w:x="1690" w:y="2575"/>
              <w:rPr>
                <w:rFonts w:cs="Times New Roman"/>
                <w:color w:val="auto"/>
                <w:sz w:val="10"/>
                <w:szCs w:val="10"/>
              </w:rPr>
            </w:pPr>
          </w:p>
        </w:tc>
        <w:tc>
          <w:tcPr>
            <w:tcW w:w="974" w:type="dxa"/>
            <w:tcBorders>
              <w:top w:val="nil"/>
              <w:left w:val="nil"/>
              <w:bottom w:val="nil"/>
              <w:right w:val="single" w:sz="4" w:space="0" w:color="auto"/>
            </w:tcBorders>
            <w:shd w:val="clear" w:color="auto" w:fill="FFFFFF"/>
          </w:tcPr>
          <w:p w:rsidR="00A95E77" w:rsidRDefault="00A95E77">
            <w:pPr>
              <w:framePr w:w="9374" w:h="6120" w:wrap="none" w:vAnchor="page" w:hAnchor="page" w:x="1690" w:y="2575"/>
              <w:rPr>
                <w:rFonts w:cs="Times New Roman"/>
                <w:color w:val="auto"/>
                <w:sz w:val="10"/>
                <w:szCs w:val="10"/>
              </w:rPr>
            </w:pPr>
          </w:p>
        </w:tc>
      </w:tr>
      <w:tr w:rsidR="00A95E77">
        <w:tblPrEx>
          <w:tblCellMar>
            <w:top w:w="0" w:type="dxa"/>
            <w:left w:w="0" w:type="dxa"/>
            <w:bottom w:w="0" w:type="dxa"/>
            <w:right w:w="0" w:type="dxa"/>
          </w:tblCellMar>
        </w:tblPrEx>
        <w:trPr>
          <w:trHeight w:hRule="exact" w:val="1387"/>
        </w:trPr>
        <w:tc>
          <w:tcPr>
            <w:tcW w:w="61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ind w:left="260"/>
            </w:pPr>
            <w:r>
              <w:rPr>
                <w:rStyle w:val="212pt"/>
                <w:color w:val="000000"/>
              </w:rPr>
              <w:t>3</w:t>
            </w:r>
          </w:p>
        </w:tc>
        <w:tc>
          <w:tcPr>
            <w:tcW w:w="334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120" w:wrap="none" w:vAnchor="page" w:hAnchor="page" w:x="1690" w:y="2575"/>
              <w:shd w:val="clear" w:color="auto" w:fill="auto"/>
              <w:spacing w:line="274" w:lineRule="exact"/>
              <w:jc w:val="both"/>
            </w:pPr>
            <w:r>
              <w:rPr>
                <w:rStyle w:val="212pt"/>
                <w:color w:val="000000"/>
              </w:rPr>
              <w:t>Холодильники</w:t>
            </w:r>
          </w:p>
          <w:p w:rsidR="00A95E77" w:rsidRDefault="00A95E77">
            <w:pPr>
              <w:pStyle w:val="21"/>
              <w:framePr w:w="9374" w:h="6120" w:wrap="none" w:vAnchor="page" w:hAnchor="page" w:x="1690" w:y="2575"/>
              <w:shd w:val="clear" w:color="auto" w:fill="auto"/>
              <w:spacing w:line="274" w:lineRule="exact"/>
              <w:jc w:val="both"/>
            </w:pPr>
            <w:r>
              <w:rPr>
                <w:rStyle w:val="212pt"/>
                <w:color w:val="000000"/>
              </w:rPr>
              <w:t>распределительные (хранение мяса и мясных продуктов, рыбы и рыбопродуктов, молочных продуктов и яиц)</w:t>
            </w: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78" w:lineRule="exact"/>
              <w:jc w:val="center"/>
            </w:pPr>
            <w:r>
              <w:rPr>
                <w:rStyle w:val="212pt"/>
                <w:color w:val="000000"/>
              </w:rPr>
              <w:t>тонн на 1000 чел.</w:t>
            </w:r>
          </w:p>
        </w:tc>
        <w:tc>
          <w:tcPr>
            <w:tcW w:w="12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10</w:t>
            </w:r>
          </w:p>
        </w:tc>
        <w:tc>
          <w:tcPr>
            <w:tcW w:w="2347" w:type="dxa"/>
            <w:gridSpan w:val="2"/>
            <w:tcBorders>
              <w:top w:val="nil"/>
              <w:left w:val="single" w:sz="4" w:space="0" w:color="auto"/>
              <w:bottom w:val="nil"/>
              <w:right w:val="single" w:sz="4" w:space="0" w:color="auto"/>
            </w:tcBorders>
            <w:shd w:val="clear" w:color="auto" w:fill="FFFFFF"/>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Не нормируется</w:t>
            </w:r>
          </w:p>
        </w:tc>
      </w:tr>
      <w:tr w:rsidR="00A95E77">
        <w:tblPrEx>
          <w:tblCellMar>
            <w:top w:w="0" w:type="dxa"/>
            <w:left w:w="0" w:type="dxa"/>
            <w:bottom w:w="0" w:type="dxa"/>
            <w:right w:w="0" w:type="dxa"/>
          </w:tblCellMar>
        </w:tblPrEx>
        <w:trPr>
          <w:trHeight w:hRule="exact" w:val="859"/>
        </w:trPr>
        <w:tc>
          <w:tcPr>
            <w:tcW w:w="619"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ind w:left="260"/>
            </w:pPr>
            <w:r>
              <w:rPr>
                <w:rStyle w:val="212pt"/>
                <w:color w:val="000000"/>
              </w:rPr>
              <w:t>4</w:t>
            </w:r>
          </w:p>
        </w:tc>
        <w:tc>
          <w:tcPr>
            <w:tcW w:w="334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120" w:wrap="none" w:vAnchor="page" w:hAnchor="page" w:x="1690" w:y="2575"/>
              <w:shd w:val="clear" w:color="auto" w:fill="auto"/>
              <w:spacing w:after="60" w:line="240" w:lineRule="exact"/>
              <w:jc w:val="both"/>
            </w:pPr>
            <w:r>
              <w:rPr>
                <w:rStyle w:val="212pt"/>
                <w:color w:val="000000"/>
              </w:rPr>
              <w:t>Овощехранилища,</w:t>
            </w:r>
          </w:p>
          <w:p w:rsidR="00A95E77" w:rsidRDefault="00A95E77">
            <w:pPr>
              <w:pStyle w:val="21"/>
              <w:framePr w:w="9374" w:h="6120" w:wrap="none" w:vAnchor="page" w:hAnchor="page" w:x="1690" w:y="2575"/>
              <w:shd w:val="clear" w:color="auto" w:fill="auto"/>
              <w:spacing w:before="60" w:line="240" w:lineRule="exact"/>
              <w:jc w:val="both"/>
            </w:pPr>
            <w:r>
              <w:rPr>
                <w:rStyle w:val="212pt"/>
                <w:color w:val="000000"/>
              </w:rPr>
              <w:t>картофелехранилища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120" w:wrap="none" w:vAnchor="page" w:hAnchor="page" w:x="1690" w:y="2575"/>
              <w:shd w:val="clear" w:color="auto" w:fill="auto"/>
              <w:spacing w:line="278" w:lineRule="exact"/>
              <w:jc w:val="center"/>
            </w:pPr>
            <w:r>
              <w:rPr>
                <w:rStyle w:val="212pt"/>
                <w:color w:val="000000"/>
              </w:rPr>
              <w:t>тонн на 1000 чел.</w:t>
            </w:r>
          </w:p>
        </w:tc>
        <w:tc>
          <w:tcPr>
            <w:tcW w:w="126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120" w:wrap="none" w:vAnchor="page" w:hAnchor="page" w:x="1690" w:y="2575"/>
              <w:shd w:val="clear" w:color="auto" w:fill="auto"/>
              <w:spacing w:line="240" w:lineRule="exact"/>
              <w:jc w:val="center"/>
            </w:pPr>
            <w:r>
              <w:rPr>
                <w:rStyle w:val="212pt"/>
                <w:color w:val="000000"/>
              </w:rPr>
              <w:t>90</w:t>
            </w:r>
          </w:p>
        </w:tc>
        <w:tc>
          <w:tcPr>
            <w:tcW w:w="1373" w:type="dxa"/>
            <w:tcBorders>
              <w:top w:val="nil"/>
              <w:left w:val="single" w:sz="4" w:space="0" w:color="auto"/>
              <w:bottom w:val="single" w:sz="4" w:space="0" w:color="auto"/>
              <w:right w:val="nil"/>
            </w:tcBorders>
            <w:shd w:val="clear" w:color="auto" w:fill="FFFFFF"/>
          </w:tcPr>
          <w:p w:rsidR="00A95E77" w:rsidRDefault="00A95E77">
            <w:pPr>
              <w:framePr w:w="9374" w:h="6120" w:wrap="none" w:vAnchor="page" w:hAnchor="page" w:x="1690" w:y="2575"/>
              <w:rPr>
                <w:rFonts w:cs="Times New Roman"/>
                <w:color w:val="auto"/>
                <w:sz w:val="10"/>
                <w:szCs w:val="10"/>
              </w:rPr>
            </w:pPr>
          </w:p>
        </w:tc>
        <w:tc>
          <w:tcPr>
            <w:tcW w:w="974" w:type="dxa"/>
            <w:tcBorders>
              <w:top w:val="nil"/>
              <w:left w:val="nil"/>
              <w:bottom w:val="single" w:sz="4" w:space="0" w:color="auto"/>
              <w:right w:val="single" w:sz="4" w:space="0" w:color="auto"/>
            </w:tcBorders>
            <w:shd w:val="clear" w:color="auto" w:fill="FFFFFF"/>
          </w:tcPr>
          <w:p w:rsidR="00A95E77" w:rsidRDefault="00A95E77">
            <w:pPr>
              <w:framePr w:w="9374" w:h="6120" w:wrap="none" w:vAnchor="page" w:hAnchor="page" w:x="1690" w:y="2575"/>
              <w:rPr>
                <w:rFonts w:cs="Times New Roman"/>
                <w:color w:val="auto"/>
                <w:sz w:val="10"/>
                <w:szCs w:val="10"/>
              </w:rPr>
            </w:pPr>
          </w:p>
        </w:tc>
      </w:tr>
    </w:tbl>
    <w:p w:rsidR="00A95E77" w:rsidRDefault="00A95E77">
      <w:pPr>
        <w:pStyle w:val="30"/>
        <w:framePr w:w="9374" w:h="1431" w:hRule="exact" w:wrap="none" w:vAnchor="page" w:hAnchor="page" w:x="1690" w:y="8931"/>
        <w:shd w:val="clear" w:color="auto" w:fill="auto"/>
        <w:spacing w:after="0"/>
        <w:ind w:left="320" w:firstLine="540"/>
        <w:jc w:val="left"/>
      </w:pPr>
      <w:r>
        <w:rPr>
          <w:rStyle w:val="3"/>
          <w:b/>
          <w:bCs/>
          <w:color w:val="000000"/>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225C59">
        <w:rPr>
          <w:rStyle w:val="3"/>
          <w:b/>
          <w:bCs/>
          <w:color w:val="000000"/>
        </w:rPr>
        <w:t>Жирятин</w:t>
      </w:r>
      <w:r w:rsidR="00E510FC">
        <w:rPr>
          <w:rStyle w:val="3"/>
          <w:b/>
          <w:bCs/>
          <w:color w:val="000000"/>
        </w:rPr>
        <w:t>ского</w:t>
      </w:r>
      <w:r>
        <w:rPr>
          <w:rStyle w:val="3"/>
          <w:b/>
          <w:bCs/>
          <w:color w:val="000000"/>
        </w:rPr>
        <w:t xml:space="preserve"> муниципального района от ЧС природного и техногенного характера (не отнесенные к объектам</w:t>
      </w:r>
    </w:p>
    <w:p w:rsidR="00A95E77" w:rsidRDefault="00A95E77">
      <w:pPr>
        <w:pStyle w:val="30"/>
        <w:framePr w:w="9374" w:h="1431" w:hRule="exact" w:wrap="none" w:vAnchor="page" w:hAnchor="page" w:x="1690" w:y="8931"/>
        <w:shd w:val="clear" w:color="auto" w:fill="auto"/>
        <w:spacing w:after="0"/>
        <w:ind w:firstLine="0"/>
        <w:jc w:val="center"/>
      </w:pPr>
      <w:r>
        <w:rPr>
          <w:rStyle w:val="3"/>
          <w:b/>
          <w:bCs/>
          <w:color w:val="000000"/>
        </w:rPr>
        <w:t>регионального значения)</w:t>
      </w:r>
    </w:p>
    <w:p w:rsidR="00A95E77" w:rsidRDefault="00A95E77">
      <w:pPr>
        <w:pStyle w:val="1"/>
        <w:framePr w:wrap="none" w:vAnchor="page" w:hAnchor="page" w:x="9874" w:y="10596"/>
        <w:shd w:val="clear" w:color="auto" w:fill="auto"/>
        <w:spacing w:line="240" w:lineRule="exact"/>
      </w:pPr>
      <w:r>
        <w:rPr>
          <w:rStyle w:val="a8"/>
          <w:color w:val="000000"/>
        </w:rPr>
        <w:t>Таблица 20</w:t>
      </w:r>
    </w:p>
    <w:tbl>
      <w:tblPr>
        <w:tblW w:w="0" w:type="auto"/>
        <w:tblInd w:w="5" w:type="dxa"/>
        <w:tblLayout w:type="fixed"/>
        <w:tblCellMar>
          <w:left w:w="0" w:type="dxa"/>
          <w:right w:w="0" w:type="dxa"/>
        </w:tblCellMar>
        <w:tblLook w:val="0000" w:firstRow="0" w:lastRow="0" w:firstColumn="0" w:lastColumn="0" w:noHBand="0" w:noVBand="0"/>
      </w:tblPr>
      <w:tblGrid>
        <w:gridCol w:w="581"/>
        <w:gridCol w:w="2664"/>
        <w:gridCol w:w="1800"/>
        <w:gridCol w:w="1080"/>
        <w:gridCol w:w="1978"/>
        <w:gridCol w:w="1272"/>
      </w:tblGrid>
      <w:tr w:rsidR="00A95E77">
        <w:tblPrEx>
          <w:tblCellMar>
            <w:top w:w="0" w:type="dxa"/>
            <w:left w:w="0" w:type="dxa"/>
            <w:bottom w:w="0" w:type="dxa"/>
            <w:right w:w="0" w:type="dxa"/>
          </w:tblCellMar>
        </w:tblPrEx>
        <w:trPr>
          <w:trHeight w:hRule="exact" w:val="840"/>
        </w:trPr>
        <w:tc>
          <w:tcPr>
            <w:tcW w:w="581"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ind w:left="240"/>
            </w:pPr>
            <w:r>
              <w:rPr>
                <w:rStyle w:val="212pt"/>
                <w:color w:val="000000"/>
              </w:rPr>
              <w:t>№</w:t>
            </w:r>
          </w:p>
        </w:tc>
        <w:tc>
          <w:tcPr>
            <w:tcW w:w="2664"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ind w:left="140"/>
            </w:pPr>
            <w:r>
              <w:rPr>
                <w:rStyle w:val="212pt"/>
                <w:color w:val="000000"/>
              </w:rPr>
              <w:t>Наименование объекта</w:t>
            </w:r>
          </w:p>
        </w:tc>
        <w:tc>
          <w:tcPr>
            <w:tcW w:w="288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3600" w:wrap="none" w:vAnchor="page" w:hAnchor="page" w:x="1690" w:y="10869"/>
              <w:shd w:val="clear" w:color="auto" w:fill="auto"/>
              <w:spacing w:line="278" w:lineRule="exact"/>
              <w:jc w:val="center"/>
            </w:pPr>
            <w:r>
              <w:rPr>
                <w:rStyle w:val="212pt"/>
                <w:color w:val="000000"/>
              </w:rPr>
              <w:t>Минимально допустимый уровень обеспеченности</w:t>
            </w:r>
          </w:p>
        </w:tc>
        <w:tc>
          <w:tcPr>
            <w:tcW w:w="3250"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3600" w:wrap="none" w:vAnchor="page" w:hAnchor="page" w:x="1690" w:y="10869"/>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81" w:type="dxa"/>
            <w:vMerge/>
            <w:tcBorders>
              <w:top w:val="nil"/>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74" w:lineRule="exact"/>
              <w:jc w:val="center"/>
            </w:pPr>
          </w:p>
        </w:tc>
        <w:tc>
          <w:tcPr>
            <w:tcW w:w="2664" w:type="dxa"/>
            <w:vMerge/>
            <w:tcBorders>
              <w:top w:val="nil"/>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74" w:lineRule="exact"/>
              <w:jc w:val="center"/>
            </w:pPr>
          </w:p>
        </w:tc>
        <w:tc>
          <w:tcPr>
            <w:tcW w:w="180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after="120" w:line="240" w:lineRule="exact"/>
              <w:jc w:val="center"/>
            </w:pPr>
            <w:r>
              <w:rPr>
                <w:rStyle w:val="212pt"/>
                <w:color w:val="000000"/>
              </w:rPr>
              <w:t>Единица</w:t>
            </w:r>
          </w:p>
          <w:p w:rsidR="00A95E77" w:rsidRDefault="00A95E77">
            <w:pPr>
              <w:pStyle w:val="21"/>
              <w:framePr w:w="9374" w:h="3600" w:wrap="none" w:vAnchor="page" w:hAnchor="page" w:x="1690" w:y="10869"/>
              <w:shd w:val="clear" w:color="auto" w:fill="auto"/>
              <w:spacing w:before="120" w:line="240" w:lineRule="exact"/>
              <w:jc w:val="center"/>
            </w:pPr>
            <w:r>
              <w:rPr>
                <w:rStyle w:val="212pt"/>
                <w:color w:val="000000"/>
              </w:rPr>
              <w:t>измерения</w:t>
            </w:r>
          </w:p>
        </w:tc>
        <w:tc>
          <w:tcPr>
            <w:tcW w:w="108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after="120" w:line="240" w:lineRule="exact"/>
              <w:ind w:left="160"/>
            </w:pPr>
            <w:proofErr w:type="spellStart"/>
            <w:r>
              <w:rPr>
                <w:rStyle w:val="212pt"/>
                <w:color w:val="000000"/>
              </w:rPr>
              <w:t>Величи</w:t>
            </w:r>
            <w:proofErr w:type="spellEnd"/>
          </w:p>
          <w:p w:rsidR="00A95E77" w:rsidRDefault="00A95E77">
            <w:pPr>
              <w:pStyle w:val="21"/>
              <w:framePr w:w="9374" w:h="3600" w:wrap="none" w:vAnchor="page" w:hAnchor="page" w:x="1690" w:y="10869"/>
              <w:shd w:val="clear" w:color="auto" w:fill="auto"/>
              <w:spacing w:before="120" w:line="240" w:lineRule="exact"/>
              <w:jc w:val="center"/>
            </w:pPr>
            <w:r>
              <w:rPr>
                <w:rStyle w:val="212pt"/>
                <w:color w:val="000000"/>
              </w:rPr>
              <w:t>на</w:t>
            </w:r>
          </w:p>
        </w:tc>
        <w:tc>
          <w:tcPr>
            <w:tcW w:w="197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after="120" w:line="240" w:lineRule="exact"/>
              <w:jc w:val="center"/>
            </w:pPr>
            <w:r>
              <w:rPr>
                <w:rStyle w:val="212pt"/>
                <w:color w:val="000000"/>
              </w:rPr>
              <w:t>Единица</w:t>
            </w:r>
          </w:p>
          <w:p w:rsidR="00A95E77" w:rsidRDefault="00A95E77">
            <w:pPr>
              <w:pStyle w:val="21"/>
              <w:framePr w:w="9374" w:h="3600" w:wrap="none" w:vAnchor="page" w:hAnchor="page" w:x="1690" w:y="10869"/>
              <w:shd w:val="clear" w:color="auto" w:fill="auto"/>
              <w:spacing w:before="120" w:line="240" w:lineRule="exact"/>
              <w:jc w:val="center"/>
            </w:pPr>
            <w:r>
              <w:rPr>
                <w:rStyle w:val="212pt"/>
                <w:color w:val="000000"/>
              </w:rPr>
              <w:t>измерения</w:t>
            </w:r>
          </w:p>
        </w:tc>
        <w:tc>
          <w:tcPr>
            <w:tcW w:w="127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3600" w:wrap="none" w:vAnchor="page" w:hAnchor="page" w:x="1690" w:y="10869"/>
              <w:shd w:val="clear" w:color="auto" w:fill="auto"/>
              <w:spacing w:line="240" w:lineRule="exact"/>
            </w:pPr>
            <w:r>
              <w:rPr>
                <w:rStyle w:val="212pt"/>
                <w:color w:val="000000"/>
              </w:rPr>
              <w:t>Величина</w:t>
            </w:r>
          </w:p>
        </w:tc>
      </w:tr>
      <w:tr w:rsidR="00A95E77">
        <w:tblPrEx>
          <w:tblCellMar>
            <w:top w:w="0" w:type="dxa"/>
            <w:left w:w="0" w:type="dxa"/>
            <w:bottom w:w="0" w:type="dxa"/>
            <w:right w:w="0" w:type="dxa"/>
          </w:tblCellMar>
        </w:tblPrEx>
        <w:trPr>
          <w:trHeight w:hRule="exact" w:val="845"/>
        </w:trPr>
        <w:tc>
          <w:tcPr>
            <w:tcW w:w="58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ind w:left="240"/>
            </w:pPr>
            <w:r>
              <w:rPr>
                <w:rStyle w:val="212pt"/>
                <w:color w:val="000000"/>
              </w:rPr>
              <w:t>1</w:t>
            </w:r>
          </w:p>
        </w:tc>
        <w:tc>
          <w:tcPr>
            <w:tcW w:w="266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3600" w:wrap="none" w:vAnchor="page" w:hAnchor="page" w:x="1690" w:y="10869"/>
              <w:shd w:val="clear" w:color="auto" w:fill="auto"/>
              <w:spacing w:line="274" w:lineRule="exact"/>
              <w:ind w:left="140"/>
            </w:pPr>
            <w:r>
              <w:rPr>
                <w:rStyle w:val="212pt"/>
                <w:color w:val="000000"/>
              </w:rPr>
              <w:t>Спасательные посты (станции)</w:t>
            </w:r>
          </w:p>
          <w:p w:rsidR="00A95E77" w:rsidRDefault="00A95E77">
            <w:pPr>
              <w:pStyle w:val="21"/>
              <w:framePr w:w="9374" w:h="3600" w:wrap="none" w:vAnchor="page" w:hAnchor="page" w:x="1690" w:y="10869"/>
              <w:shd w:val="clear" w:color="auto" w:fill="auto"/>
              <w:spacing w:line="274" w:lineRule="exact"/>
              <w:ind w:left="140"/>
            </w:pPr>
            <w:r>
              <w:rPr>
                <w:rStyle w:val="212pt"/>
                <w:color w:val="000000"/>
              </w:rPr>
              <w:t>на водных объектах</w:t>
            </w:r>
          </w:p>
        </w:tc>
        <w:tc>
          <w:tcPr>
            <w:tcW w:w="180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3600" w:wrap="none" w:vAnchor="page" w:hAnchor="page" w:x="1690" w:y="10869"/>
              <w:shd w:val="clear" w:color="auto" w:fill="auto"/>
              <w:spacing w:line="274" w:lineRule="exact"/>
              <w:jc w:val="center"/>
            </w:pPr>
            <w:r>
              <w:rPr>
                <w:rStyle w:val="212pt"/>
                <w:color w:val="000000"/>
              </w:rPr>
              <w:t>объектов на пляж</w:t>
            </w:r>
          </w:p>
          <w:p w:rsidR="00A95E77" w:rsidRDefault="00A95E77">
            <w:pPr>
              <w:pStyle w:val="21"/>
              <w:framePr w:w="9374" w:h="3600" w:wrap="none" w:vAnchor="page" w:hAnchor="page" w:x="1690" w:y="10869"/>
              <w:shd w:val="clear" w:color="auto" w:fill="auto"/>
              <w:spacing w:line="274" w:lineRule="exact"/>
              <w:ind w:left="160"/>
            </w:pPr>
            <w:r>
              <w:rPr>
                <w:rStyle w:val="212pt"/>
                <w:color w:val="000000"/>
              </w:rPr>
              <w:t>категории Т-ТТТ</w:t>
            </w:r>
          </w:p>
        </w:tc>
        <w:tc>
          <w:tcPr>
            <w:tcW w:w="108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jc w:val="center"/>
            </w:pPr>
            <w:r>
              <w:rPr>
                <w:rStyle w:val="212pt"/>
                <w:color w:val="000000"/>
              </w:rPr>
              <w:t>1</w:t>
            </w:r>
          </w:p>
        </w:tc>
        <w:tc>
          <w:tcPr>
            <w:tcW w:w="3250" w:type="dxa"/>
            <w:gridSpan w:val="2"/>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3600" w:wrap="none" w:vAnchor="page" w:hAnchor="page" w:x="1690" w:y="10869"/>
              <w:shd w:val="clear" w:color="auto" w:fill="auto"/>
              <w:spacing w:line="240" w:lineRule="exact"/>
              <w:jc w:val="center"/>
            </w:pPr>
            <w:r>
              <w:rPr>
                <w:rStyle w:val="212pt"/>
                <w:color w:val="000000"/>
              </w:rPr>
              <w:t>Не нормируется</w:t>
            </w:r>
          </w:p>
        </w:tc>
      </w:tr>
      <w:tr w:rsidR="00A95E77">
        <w:tblPrEx>
          <w:tblCellMar>
            <w:top w:w="0" w:type="dxa"/>
            <w:left w:w="0" w:type="dxa"/>
            <w:bottom w:w="0" w:type="dxa"/>
            <w:right w:w="0" w:type="dxa"/>
          </w:tblCellMar>
        </w:tblPrEx>
        <w:trPr>
          <w:trHeight w:hRule="exact" w:val="1128"/>
        </w:trPr>
        <w:tc>
          <w:tcPr>
            <w:tcW w:w="58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ind w:left="240"/>
            </w:pPr>
            <w:r>
              <w:rPr>
                <w:rStyle w:val="212pt"/>
                <w:color w:val="000000"/>
              </w:rPr>
              <w:t>2</w:t>
            </w:r>
          </w:p>
        </w:tc>
        <w:tc>
          <w:tcPr>
            <w:tcW w:w="2664"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3600" w:wrap="none" w:vAnchor="page" w:hAnchor="page" w:x="1690" w:y="10869"/>
              <w:shd w:val="clear" w:color="auto" w:fill="auto"/>
              <w:spacing w:line="278" w:lineRule="exact"/>
              <w:jc w:val="center"/>
            </w:pPr>
            <w:r>
              <w:rPr>
                <w:rStyle w:val="212pt"/>
                <w:color w:val="000000"/>
              </w:rPr>
              <w:t>Единая дежурная диспетчерская служба муниципального района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jc w:val="center"/>
            </w:pPr>
            <w:r>
              <w:rPr>
                <w:rStyle w:val="212pt"/>
                <w:color w:val="000000"/>
              </w:rPr>
              <w:t>объект</w:t>
            </w:r>
          </w:p>
        </w:tc>
        <w:tc>
          <w:tcPr>
            <w:tcW w:w="108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600" w:wrap="none" w:vAnchor="page" w:hAnchor="page" w:x="1690" w:y="10869"/>
              <w:shd w:val="clear" w:color="auto" w:fill="auto"/>
              <w:spacing w:line="240" w:lineRule="exact"/>
              <w:jc w:val="center"/>
            </w:pPr>
            <w:r>
              <w:rPr>
                <w:rStyle w:val="212pt"/>
                <w:color w:val="000000"/>
              </w:rPr>
              <w:t>1</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3600" w:wrap="none" w:vAnchor="page" w:hAnchor="page" w:x="1690" w:y="10869"/>
              <w:shd w:val="clear" w:color="auto" w:fill="auto"/>
              <w:spacing w:line="240" w:lineRule="exact"/>
              <w:jc w:val="center"/>
            </w:pPr>
            <w:r>
              <w:rPr>
                <w:rStyle w:val="212pt"/>
                <w:color w:val="000000"/>
              </w:rPr>
              <w:t>Не нормируется</w:t>
            </w:r>
          </w:p>
        </w:tc>
      </w:tr>
    </w:tbl>
    <w:p w:rsidR="00A95E77" w:rsidRDefault="00A95E77">
      <w:pPr>
        <w:pStyle w:val="a5"/>
        <w:framePr w:wrap="none" w:vAnchor="page" w:hAnchor="page" w:x="10474" w:y="15530"/>
        <w:shd w:val="clear" w:color="auto" w:fill="auto"/>
        <w:spacing w:line="240" w:lineRule="exact"/>
      </w:pPr>
      <w:r>
        <w:rPr>
          <w:rStyle w:val="a4"/>
          <w:b/>
          <w:bCs/>
          <w:color w:val="000000"/>
        </w:rPr>
        <w:t>20</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32"/>
        <w:framePr w:wrap="none" w:vAnchor="page" w:hAnchor="page" w:x="2860" w:y="1139"/>
        <w:shd w:val="clear" w:color="auto" w:fill="auto"/>
        <w:spacing w:line="240" w:lineRule="exact"/>
      </w:pPr>
      <w:r>
        <w:rPr>
          <w:rStyle w:val="31"/>
          <w:b/>
          <w:bCs/>
          <w:color w:val="000000"/>
        </w:rPr>
        <w:lastRenderedPageBreak/>
        <w:t>Помещения для работы участкового уполномоченного полиции</w:t>
      </w:r>
    </w:p>
    <w:p w:rsidR="00A95E77" w:rsidRDefault="00A95E77">
      <w:pPr>
        <w:pStyle w:val="1"/>
        <w:framePr w:wrap="none" w:vAnchor="page" w:hAnchor="page" w:x="9873" w:y="1749"/>
        <w:shd w:val="clear" w:color="auto" w:fill="auto"/>
        <w:spacing w:line="240" w:lineRule="exact"/>
      </w:pPr>
      <w:r>
        <w:rPr>
          <w:rStyle w:val="a8"/>
          <w:color w:val="000000"/>
        </w:rPr>
        <w:t>Таблица 21</w:t>
      </w:r>
    </w:p>
    <w:tbl>
      <w:tblPr>
        <w:tblW w:w="0" w:type="auto"/>
        <w:tblInd w:w="5" w:type="dxa"/>
        <w:tblLayout w:type="fixed"/>
        <w:tblCellMar>
          <w:left w:w="0" w:type="dxa"/>
          <w:right w:w="0" w:type="dxa"/>
        </w:tblCellMar>
        <w:tblLook w:val="0000" w:firstRow="0" w:lastRow="0" w:firstColumn="0" w:lastColumn="0" w:noHBand="0" w:noVBand="0"/>
      </w:tblPr>
      <w:tblGrid>
        <w:gridCol w:w="552"/>
        <w:gridCol w:w="2947"/>
        <w:gridCol w:w="1598"/>
        <w:gridCol w:w="1498"/>
        <w:gridCol w:w="1555"/>
        <w:gridCol w:w="1224"/>
      </w:tblGrid>
      <w:tr w:rsidR="00A95E77">
        <w:tblPrEx>
          <w:tblCellMar>
            <w:top w:w="0" w:type="dxa"/>
            <w:left w:w="0" w:type="dxa"/>
            <w:bottom w:w="0" w:type="dxa"/>
            <w:right w:w="0" w:type="dxa"/>
          </w:tblCellMar>
        </w:tblPrEx>
        <w:trPr>
          <w:trHeight w:hRule="exact" w:val="1118"/>
        </w:trPr>
        <w:tc>
          <w:tcPr>
            <w:tcW w:w="552"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40" w:lineRule="exact"/>
              <w:ind w:left="220"/>
            </w:pPr>
            <w:r>
              <w:rPr>
                <w:rStyle w:val="212pt"/>
                <w:color w:val="000000"/>
              </w:rPr>
              <w:t>№</w:t>
            </w:r>
          </w:p>
        </w:tc>
        <w:tc>
          <w:tcPr>
            <w:tcW w:w="2947"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40" w:lineRule="exact"/>
              <w:ind w:left="300"/>
            </w:pPr>
            <w:r>
              <w:rPr>
                <w:rStyle w:val="212pt"/>
                <w:color w:val="000000"/>
              </w:rPr>
              <w:t>Наименование объекта</w:t>
            </w:r>
          </w:p>
        </w:tc>
        <w:tc>
          <w:tcPr>
            <w:tcW w:w="3096"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83" w:lineRule="exact"/>
              <w:ind w:left="260"/>
            </w:pPr>
            <w:r>
              <w:rPr>
                <w:rStyle w:val="212pt"/>
                <w:color w:val="000000"/>
              </w:rPr>
              <w:t>Минимально допустимый уровень обеспеченности</w:t>
            </w:r>
          </w:p>
        </w:tc>
        <w:tc>
          <w:tcPr>
            <w:tcW w:w="2779" w:type="dxa"/>
            <w:gridSpan w:val="2"/>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3029" w:wrap="none" w:vAnchor="page" w:hAnchor="page" w:x="1689" w:y="2023"/>
              <w:shd w:val="clear" w:color="auto" w:fill="auto"/>
              <w:spacing w:line="274" w:lineRule="exact"/>
              <w:jc w:val="center"/>
            </w:pPr>
            <w:r>
              <w:rPr>
                <w:rStyle w:val="212pt"/>
                <w:color w:val="000000"/>
              </w:rPr>
              <w:t>Максимально допустимый уровень территориальной доступности</w:t>
            </w:r>
          </w:p>
        </w:tc>
      </w:tr>
      <w:tr w:rsidR="00A95E77">
        <w:tblPrEx>
          <w:tblCellMar>
            <w:top w:w="0" w:type="dxa"/>
            <w:left w:w="0" w:type="dxa"/>
            <w:bottom w:w="0" w:type="dxa"/>
            <w:right w:w="0" w:type="dxa"/>
          </w:tblCellMar>
        </w:tblPrEx>
        <w:trPr>
          <w:trHeight w:hRule="exact" w:val="787"/>
        </w:trPr>
        <w:tc>
          <w:tcPr>
            <w:tcW w:w="552" w:type="dxa"/>
            <w:vMerge/>
            <w:tcBorders>
              <w:top w:val="nil"/>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74" w:lineRule="exact"/>
              <w:jc w:val="center"/>
            </w:pPr>
          </w:p>
        </w:tc>
        <w:tc>
          <w:tcPr>
            <w:tcW w:w="2947" w:type="dxa"/>
            <w:vMerge/>
            <w:tcBorders>
              <w:top w:val="nil"/>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74" w:lineRule="exact"/>
              <w:jc w:val="center"/>
            </w:pPr>
          </w:p>
        </w:tc>
        <w:tc>
          <w:tcPr>
            <w:tcW w:w="159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after="120" w:line="240" w:lineRule="exact"/>
              <w:jc w:val="center"/>
            </w:pPr>
            <w:r>
              <w:rPr>
                <w:rStyle w:val="212pt"/>
                <w:color w:val="000000"/>
              </w:rPr>
              <w:t>Единица</w:t>
            </w:r>
          </w:p>
          <w:p w:rsidR="00A95E77" w:rsidRDefault="00A95E77">
            <w:pPr>
              <w:pStyle w:val="21"/>
              <w:framePr w:w="9374" w:h="3029" w:wrap="none" w:vAnchor="page" w:hAnchor="page" w:x="1689" w:y="2023"/>
              <w:shd w:val="clear" w:color="auto" w:fill="auto"/>
              <w:spacing w:before="120" w:line="240" w:lineRule="exact"/>
              <w:jc w:val="center"/>
            </w:pPr>
            <w:r>
              <w:rPr>
                <w:rStyle w:val="212pt"/>
                <w:color w:val="000000"/>
              </w:rPr>
              <w:t>измерения</w:t>
            </w:r>
          </w:p>
        </w:tc>
        <w:tc>
          <w:tcPr>
            <w:tcW w:w="149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line="240" w:lineRule="exact"/>
              <w:ind w:left="240"/>
            </w:pPr>
            <w:r>
              <w:rPr>
                <w:rStyle w:val="212pt"/>
                <w:color w:val="000000"/>
              </w:rPr>
              <w:t>Величина</w:t>
            </w:r>
          </w:p>
        </w:tc>
        <w:tc>
          <w:tcPr>
            <w:tcW w:w="155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3029" w:wrap="none" w:vAnchor="page" w:hAnchor="page" w:x="1689" w:y="2023"/>
              <w:shd w:val="clear" w:color="auto" w:fill="auto"/>
              <w:spacing w:after="120" w:line="240" w:lineRule="exact"/>
              <w:jc w:val="center"/>
            </w:pPr>
            <w:r>
              <w:rPr>
                <w:rStyle w:val="212pt"/>
                <w:color w:val="000000"/>
              </w:rPr>
              <w:t>Единица</w:t>
            </w:r>
          </w:p>
          <w:p w:rsidR="00A95E77" w:rsidRDefault="00A95E77">
            <w:pPr>
              <w:pStyle w:val="21"/>
              <w:framePr w:w="9374" w:h="3029" w:wrap="none" w:vAnchor="page" w:hAnchor="page" w:x="1689" w:y="2023"/>
              <w:shd w:val="clear" w:color="auto" w:fill="auto"/>
              <w:spacing w:before="120" w:line="240" w:lineRule="exact"/>
              <w:jc w:val="center"/>
            </w:pPr>
            <w:r>
              <w:rPr>
                <w:rStyle w:val="212pt"/>
                <w:color w:val="000000"/>
              </w:rPr>
              <w:t>измерения</w:t>
            </w:r>
          </w:p>
        </w:tc>
        <w:tc>
          <w:tcPr>
            <w:tcW w:w="122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3029" w:wrap="none" w:vAnchor="page" w:hAnchor="page" w:x="1689" w:y="2023"/>
              <w:shd w:val="clear" w:color="auto" w:fill="auto"/>
              <w:spacing w:line="240" w:lineRule="exact"/>
            </w:pPr>
            <w:r>
              <w:rPr>
                <w:rStyle w:val="212pt"/>
                <w:color w:val="000000"/>
              </w:rPr>
              <w:t>Величина</w:t>
            </w:r>
          </w:p>
        </w:tc>
      </w:tr>
      <w:tr w:rsidR="00A95E77">
        <w:tblPrEx>
          <w:tblCellMar>
            <w:top w:w="0" w:type="dxa"/>
            <w:left w:w="0" w:type="dxa"/>
            <w:bottom w:w="0" w:type="dxa"/>
            <w:right w:w="0" w:type="dxa"/>
          </w:tblCellMar>
        </w:tblPrEx>
        <w:trPr>
          <w:trHeight w:hRule="exact" w:val="1123"/>
        </w:trPr>
        <w:tc>
          <w:tcPr>
            <w:tcW w:w="552"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89" w:y="2023"/>
              <w:shd w:val="clear" w:color="auto" w:fill="auto"/>
              <w:spacing w:line="240" w:lineRule="exact"/>
              <w:ind w:left="220"/>
            </w:pPr>
            <w:r>
              <w:rPr>
                <w:rStyle w:val="212pt"/>
                <w:color w:val="000000"/>
              </w:rPr>
              <w:t>1</w:t>
            </w:r>
          </w:p>
        </w:tc>
        <w:tc>
          <w:tcPr>
            <w:tcW w:w="2947"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3029" w:wrap="none" w:vAnchor="page" w:hAnchor="page" w:x="1689" w:y="2023"/>
              <w:shd w:val="clear" w:color="auto" w:fill="auto"/>
              <w:spacing w:line="274" w:lineRule="exact"/>
            </w:pPr>
            <w:r>
              <w:rPr>
                <w:rStyle w:val="212pt"/>
                <w:color w:val="000000"/>
              </w:rPr>
              <w:t>Помещение для работы участкового уполномоченного полиции</w:t>
            </w:r>
          </w:p>
        </w:tc>
        <w:tc>
          <w:tcPr>
            <w:tcW w:w="159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89" w:y="2023"/>
              <w:shd w:val="clear" w:color="auto" w:fill="auto"/>
              <w:spacing w:line="274" w:lineRule="exact"/>
              <w:jc w:val="center"/>
            </w:pPr>
            <w:r>
              <w:rPr>
                <w:rStyle w:val="212pt"/>
                <w:color w:val="000000"/>
              </w:rPr>
              <w:t>м2 общей площади / участок</w:t>
            </w:r>
          </w:p>
        </w:tc>
        <w:tc>
          <w:tcPr>
            <w:tcW w:w="149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3029" w:wrap="none" w:vAnchor="page" w:hAnchor="page" w:x="1689" w:y="2023"/>
              <w:shd w:val="clear" w:color="auto" w:fill="auto"/>
              <w:spacing w:line="240" w:lineRule="exact"/>
              <w:jc w:val="center"/>
            </w:pPr>
            <w:r>
              <w:rPr>
                <w:rStyle w:val="212pt"/>
                <w:color w:val="000000"/>
              </w:rPr>
              <w:t>10,5 *</w:t>
            </w:r>
          </w:p>
        </w:tc>
        <w:tc>
          <w:tcPr>
            <w:tcW w:w="27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3029" w:wrap="none" w:vAnchor="page" w:hAnchor="page" w:x="1689" w:y="2023"/>
              <w:shd w:val="clear" w:color="auto" w:fill="auto"/>
              <w:spacing w:line="240" w:lineRule="exact"/>
              <w:jc w:val="center"/>
            </w:pPr>
            <w:r>
              <w:rPr>
                <w:rStyle w:val="212pt"/>
                <w:color w:val="000000"/>
              </w:rPr>
              <w:t>Не нормируется</w:t>
            </w:r>
          </w:p>
        </w:tc>
      </w:tr>
    </w:tbl>
    <w:p w:rsidR="00A95E77" w:rsidRDefault="00A95E77">
      <w:pPr>
        <w:pStyle w:val="60"/>
        <w:framePr w:w="9499" w:h="2543" w:hRule="exact" w:wrap="none" w:vAnchor="page" w:hAnchor="page" w:x="1670" w:y="5245"/>
        <w:shd w:val="clear" w:color="auto" w:fill="auto"/>
        <w:spacing w:line="274" w:lineRule="exact"/>
        <w:ind w:firstLine="0"/>
        <w:jc w:val="both"/>
      </w:pPr>
      <w:r>
        <w:rPr>
          <w:rStyle w:val="6"/>
          <w:color w:val="000000"/>
        </w:rPr>
        <w:t>Примечания:</w:t>
      </w:r>
    </w:p>
    <w:p w:rsidR="00A95E77" w:rsidRDefault="00A95E77">
      <w:pPr>
        <w:pStyle w:val="60"/>
        <w:framePr w:w="9499" w:h="2543" w:hRule="exact" w:wrap="none" w:vAnchor="page" w:hAnchor="page" w:x="1670" w:y="5245"/>
        <w:shd w:val="clear" w:color="auto" w:fill="auto"/>
        <w:tabs>
          <w:tab w:val="left" w:pos="6634"/>
        </w:tabs>
        <w:spacing w:line="274" w:lineRule="exact"/>
        <w:ind w:firstLine="0"/>
        <w:jc w:val="both"/>
      </w:pPr>
      <w:r>
        <w:rPr>
          <w:rStyle w:val="6"/>
          <w:color w:val="000000"/>
        </w:rPr>
        <w:t>1. (*) Норма предоставления помещения для работы принимается для организации рабочего места одного участкового уполномоченного (6,0</w:t>
      </w:r>
      <w:r>
        <w:rPr>
          <w:rStyle w:val="6"/>
          <w:color w:val="000000"/>
        </w:rPr>
        <w:tab/>
        <w:t>м</w:t>
      </w:r>
      <w:r>
        <w:rPr>
          <w:rStyle w:val="6"/>
          <w:color w:val="000000"/>
          <w:vertAlign w:val="superscript"/>
        </w:rPr>
        <w:t>2</w:t>
      </w:r>
      <w:r>
        <w:rPr>
          <w:rStyle w:val="6"/>
          <w:color w:val="000000"/>
        </w:rPr>
        <w:t>) и организации места</w:t>
      </w:r>
    </w:p>
    <w:p w:rsidR="00A95E77" w:rsidRDefault="00A95E77">
      <w:pPr>
        <w:pStyle w:val="60"/>
        <w:framePr w:w="9499" w:h="2543" w:hRule="exact" w:wrap="none" w:vAnchor="page" w:hAnchor="page" w:x="1670" w:y="5245"/>
        <w:shd w:val="clear" w:color="auto" w:fill="auto"/>
        <w:spacing w:after="267" w:line="274" w:lineRule="exact"/>
        <w:ind w:firstLine="0"/>
        <w:jc w:val="both"/>
      </w:pPr>
      <w:r>
        <w:rPr>
          <w:rStyle w:val="6"/>
          <w:color w:val="000000"/>
        </w:rPr>
        <w:t>ожидания посетителей (</w:t>
      </w:r>
      <w:smartTag w:uri="urn:schemas-microsoft-com:office:smarttags" w:element="metricconverter">
        <w:smartTagPr>
          <w:attr w:name="ProductID" w:val="4,5 м2"/>
        </w:smartTagPr>
        <w:r>
          <w:rPr>
            <w:rStyle w:val="6"/>
            <w:color w:val="000000"/>
          </w:rPr>
          <w:t>4,5 м2</w:t>
        </w:r>
      </w:smartTag>
      <w:r>
        <w:rPr>
          <w:rStyle w:val="6"/>
          <w:color w:val="000000"/>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w:t>
      </w:r>
      <w:smartTag w:uri="urn:schemas-microsoft-com:office:smarttags" w:element="metricconverter">
        <w:smartTagPr>
          <w:attr w:name="ProductID" w:val="4,5 м2"/>
        </w:smartTagPr>
        <w:r>
          <w:rPr>
            <w:rStyle w:val="6"/>
            <w:color w:val="000000"/>
          </w:rPr>
          <w:t>4,5 м2</w:t>
        </w:r>
      </w:smartTag>
      <w:r>
        <w:rPr>
          <w:rStyle w:val="6"/>
          <w:color w:val="000000"/>
        </w:rPr>
        <w:t xml:space="preserve"> общей площади для каждого из этих работников.</w:t>
      </w:r>
    </w:p>
    <w:p w:rsidR="00A95E77" w:rsidRDefault="00A95E77">
      <w:pPr>
        <w:pStyle w:val="30"/>
        <w:framePr w:w="9499" w:h="2543" w:hRule="exact" w:wrap="none" w:vAnchor="page" w:hAnchor="page" w:x="1670" w:y="5245"/>
        <w:shd w:val="clear" w:color="auto" w:fill="auto"/>
        <w:spacing w:after="0" w:line="240" w:lineRule="exact"/>
        <w:ind w:left="80" w:firstLine="0"/>
        <w:jc w:val="center"/>
      </w:pPr>
      <w:r>
        <w:rPr>
          <w:rStyle w:val="3"/>
          <w:b/>
          <w:bCs/>
          <w:color w:val="000000"/>
        </w:rPr>
        <w:t>Расчетные показатели плотности застройки участков территориальных зон</w:t>
      </w:r>
    </w:p>
    <w:p w:rsidR="00A95E77" w:rsidRDefault="00A95E77">
      <w:pPr>
        <w:pStyle w:val="1"/>
        <w:framePr w:wrap="none" w:vAnchor="page" w:hAnchor="page" w:x="9873" w:y="8037"/>
        <w:shd w:val="clear" w:color="auto" w:fill="auto"/>
        <w:spacing w:line="240" w:lineRule="exact"/>
      </w:pPr>
      <w:r>
        <w:rPr>
          <w:rStyle w:val="a8"/>
          <w:color w:val="000000"/>
        </w:rPr>
        <w:t>Таблица 22</w:t>
      </w:r>
    </w:p>
    <w:tbl>
      <w:tblPr>
        <w:tblW w:w="0" w:type="auto"/>
        <w:tblInd w:w="5" w:type="dxa"/>
        <w:tblLayout w:type="fixed"/>
        <w:tblCellMar>
          <w:left w:w="0" w:type="dxa"/>
          <w:right w:w="0" w:type="dxa"/>
        </w:tblCellMar>
        <w:tblLook w:val="0000" w:firstRow="0" w:lastRow="0" w:firstColumn="0" w:lastColumn="0" w:noHBand="0" w:noVBand="0"/>
      </w:tblPr>
      <w:tblGrid>
        <w:gridCol w:w="581"/>
        <w:gridCol w:w="4891"/>
        <w:gridCol w:w="1805"/>
        <w:gridCol w:w="2203"/>
      </w:tblGrid>
      <w:tr w:rsidR="00A95E77">
        <w:tblPrEx>
          <w:tblCellMar>
            <w:top w:w="0" w:type="dxa"/>
            <w:left w:w="0" w:type="dxa"/>
            <w:bottom w:w="0" w:type="dxa"/>
            <w:right w:w="0" w:type="dxa"/>
          </w:tblCellMar>
        </w:tblPrEx>
        <w:trPr>
          <w:trHeight w:hRule="exact" w:val="845"/>
        </w:trPr>
        <w:tc>
          <w:tcPr>
            <w:tcW w:w="58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after="60" w:line="240" w:lineRule="exact"/>
            </w:pPr>
            <w:r>
              <w:rPr>
                <w:rStyle w:val="212pt"/>
                <w:color w:val="000000"/>
              </w:rPr>
              <w:t>№</w:t>
            </w:r>
          </w:p>
          <w:p w:rsidR="00A95E77" w:rsidRDefault="00A95E77">
            <w:pPr>
              <w:pStyle w:val="21"/>
              <w:framePr w:w="9480" w:h="6778" w:wrap="none" w:vAnchor="page" w:hAnchor="page" w:x="1689" w:y="8311"/>
              <w:shd w:val="clear" w:color="auto" w:fill="auto"/>
              <w:spacing w:before="60" w:line="240" w:lineRule="exact"/>
            </w:pPr>
            <w:r>
              <w:rPr>
                <w:rStyle w:val="212pt"/>
                <w:color w:val="000000"/>
              </w:rPr>
              <w:t>п/п</w:t>
            </w:r>
          </w:p>
        </w:tc>
        <w:tc>
          <w:tcPr>
            <w:tcW w:w="489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Территориальные зоны</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after="60" w:line="240" w:lineRule="exact"/>
              <w:ind w:left="200"/>
            </w:pPr>
            <w:r>
              <w:rPr>
                <w:rStyle w:val="212pt"/>
                <w:color w:val="000000"/>
              </w:rPr>
              <w:t>Коэффициент</w:t>
            </w:r>
          </w:p>
          <w:p w:rsidR="00A95E77" w:rsidRDefault="00A95E77">
            <w:pPr>
              <w:pStyle w:val="21"/>
              <w:framePr w:w="9480" w:h="6778" w:wrap="none" w:vAnchor="page" w:hAnchor="page" w:x="1689" w:y="8311"/>
              <w:shd w:val="clear" w:color="auto" w:fill="auto"/>
              <w:spacing w:before="60" w:line="240" w:lineRule="exact"/>
              <w:jc w:val="center"/>
            </w:pPr>
            <w:r>
              <w:rPr>
                <w:rStyle w:val="212pt"/>
                <w:color w:val="000000"/>
              </w:rPr>
              <w:t>застройки</w:t>
            </w:r>
          </w:p>
        </w:tc>
        <w:tc>
          <w:tcPr>
            <w:tcW w:w="2203"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74" w:lineRule="exact"/>
              <w:jc w:val="center"/>
            </w:pPr>
            <w:r>
              <w:rPr>
                <w:rStyle w:val="212pt"/>
                <w:color w:val="000000"/>
              </w:rPr>
              <w:t>Коэффициент</w:t>
            </w:r>
          </w:p>
          <w:p w:rsidR="00A95E77" w:rsidRDefault="00A95E77">
            <w:pPr>
              <w:pStyle w:val="21"/>
              <w:framePr w:w="9480" w:h="6778" w:wrap="none" w:vAnchor="page" w:hAnchor="page" w:x="1689" w:y="8311"/>
              <w:shd w:val="clear" w:color="auto" w:fill="auto"/>
              <w:spacing w:line="274" w:lineRule="exact"/>
              <w:jc w:val="center"/>
            </w:pPr>
            <w:r>
              <w:rPr>
                <w:rStyle w:val="212pt"/>
                <w:color w:val="000000"/>
              </w:rPr>
              <w:t>плотности</w:t>
            </w:r>
          </w:p>
          <w:p w:rsidR="00A95E77" w:rsidRDefault="00A95E77">
            <w:pPr>
              <w:pStyle w:val="21"/>
              <w:framePr w:w="9480" w:h="6778" w:wrap="none" w:vAnchor="page" w:hAnchor="page" w:x="1689" w:y="8311"/>
              <w:shd w:val="clear" w:color="auto" w:fill="auto"/>
              <w:spacing w:line="274" w:lineRule="exact"/>
              <w:jc w:val="center"/>
            </w:pPr>
            <w:r>
              <w:rPr>
                <w:rStyle w:val="212pt"/>
                <w:color w:val="000000"/>
              </w:rPr>
              <w:t>застройки</w:t>
            </w:r>
          </w:p>
        </w:tc>
      </w:tr>
      <w:tr w:rsidR="00A95E77">
        <w:tblPrEx>
          <w:tblCellMar>
            <w:top w:w="0" w:type="dxa"/>
            <w:left w:w="0" w:type="dxa"/>
            <w:bottom w:w="0" w:type="dxa"/>
            <w:right w:w="0" w:type="dxa"/>
          </w:tblCellMar>
        </w:tblPrEx>
        <w:trPr>
          <w:trHeight w:hRule="exact" w:val="283"/>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1.Жилая</w:t>
            </w:r>
          </w:p>
        </w:tc>
      </w:tr>
      <w:tr w:rsidR="00A95E77">
        <w:tblPrEx>
          <w:tblCellMar>
            <w:top w:w="0" w:type="dxa"/>
            <w:left w:w="0" w:type="dxa"/>
            <w:bottom w:w="0" w:type="dxa"/>
            <w:right w:w="0" w:type="dxa"/>
          </w:tblCellMar>
        </w:tblPrEx>
        <w:trPr>
          <w:trHeight w:hRule="exact" w:val="566"/>
        </w:trPr>
        <w:tc>
          <w:tcPr>
            <w:tcW w:w="58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89" w:y="8311"/>
              <w:shd w:val="clear" w:color="auto" w:fill="auto"/>
              <w:spacing w:line="240" w:lineRule="exact"/>
              <w:ind w:left="140"/>
            </w:pPr>
            <w:r>
              <w:rPr>
                <w:rStyle w:val="212pt"/>
                <w:color w:val="000000"/>
              </w:rPr>
              <w:t>1.1.</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8" w:lineRule="exact"/>
            </w:pPr>
            <w:r>
              <w:rPr>
                <w:rStyle w:val="212pt"/>
                <w:color w:val="000000"/>
              </w:rPr>
              <w:t>Застройка многоквартирными многоэтажными жилыми домами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0,4</w:t>
            </w:r>
          </w:p>
        </w:tc>
        <w:tc>
          <w:tcPr>
            <w:tcW w:w="2203"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1,2</w:t>
            </w:r>
          </w:p>
        </w:tc>
      </w:tr>
      <w:tr w:rsidR="00A95E77">
        <w:tblPrEx>
          <w:tblCellMar>
            <w:top w:w="0" w:type="dxa"/>
            <w:left w:w="0" w:type="dxa"/>
            <w:bottom w:w="0" w:type="dxa"/>
            <w:right w:w="0" w:type="dxa"/>
          </w:tblCellMar>
        </w:tblPrEx>
        <w:trPr>
          <w:trHeight w:hRule="exact" w:val="835"/>
        </w:trPr>
        <w:tc>
          <w:tcPr>
            <w:tcW w:w="58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ind w:left="140"/>
            </w:pPr>
            <w:r>
              <w:rPr>
                <w:rStyle w:val="212pt"/>
                <w:color w:val="000000"/>
              </w:rPr>
              <w:t>1.2.</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4" w:lineRule="exact"/>
            </w:pPr>
            <w:r>
              <w:rPr>
                <w:rStyle w:val="212pt"/>
                <w:color w:val="000000"/>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0,6</w:t>
            </w:r>
          </w:p>
        </w:tc>
        <w:tc>
          <w:tcPr>
            <w:tcW w:w="2203"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1,6</w:t>
            </w:r>
          </w:p>
        </w:tc>
      </w:tr>
      <w:tr w:rsidR="00A95E77">
        <w:tblPrEx>
          <w:tblCellMar>
            <w:top w:w="0" w:type="dxa"/>
            <w:left w:w="0" w:type="dxa"/>
            <w:bottom w:w="0" w:type="dxa"/>
            <w:right w:w="0" w:type="dxa"/>
          </w:tblCellMar>
        </w:tblPrEx>
        <w:trPr>
          <w:trHeight w:hRule="exact" w:val="562"/>
        </w:trPr>
        <w:tc>
          <w:tcPr>
            <w:tcW w:w="58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ind w:left="140"/>
            </w:pPr>
            <w:r>
              <w:rPr>
                <w:rStyle w:val="212pt"/>
                <w:color w:val="000000"/>
              </w:rPr>
              <w:t>1.3.</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4" w:lineRule="exact"/>
            </w:pPr>
            <w:r>
              <w:rPr>
                <w:rStyle w:val="212pt"/>
                <w:color w:val="000000"/>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0,4</w:t>
            </w:r>
          </w:p>
        </w:tc>
        <w:tc>
          <w:tcPr>
            <w:tcW w:w="2203"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0,8</w:t>
            </w:r>
          </w:p>
        </w:tc>
      </w:tr>
      <w:tr w:rsidR="00A95E77">
        <w:tblPrEx>
          <w:tblCellMar>
            <w:top w:w="0" w:type="dxa"/>
            <w:left w:w="0" w:type="dxa"/>
            <w:bottom w:w="0" w:type="dxa"/>
            <w:right w:w="0" w:type="dxa"/>
          </w:tblCellMar>
        </w:tblPrEx>
        <w:trPr>
          <w:trHeight w:hRule="exact" w:val="562"/>
        </w:trPr>
        <w:tc>
          <w:tcPr>
            <w:tcW w:w="58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ind w:left="140"/>
            </w:pPr>
            <w:r>
              <w:rPr>
                <w:rStyle w:val="212pt"/>
                <w:color w:val="000000"/>
              </w:rPr>
              <w:t>1.4.</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4" w:lineRule="exact"/>
            </w:pPr>
            <w:r>
              <w:rPr>
                <w:rStyle w:val="212pt"/>
                <w:color w:val="000000"/>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0,3</w:t>
            </w:r>
          </w:p>
        </w:tc>
        <w:tc>
          <w:tcPr>
            <w:tcW w:w="2203"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0,6</w:t>
            </w:r>
          </w:p>
        </w:tc>
      </w:tr>
      <w:tr w:rsidR="00A95E77">
        <w:tblPrEx>
          <w:tblCellMar>
            <w:top w:w="0" w:type="dxa"/>
            <w:left w:w="0" w:type="dxa"/>
            <w:bottom w:w="0" w:type="dxa"/>
            <w:right w:w="0" w:type="dxa"/>
          </w:tblCellMar>
        </w:tblPrEx>
        <w:trPr>
          <w:trHeight w:hRule="exact" w:val="840"/>
        </w:trPr>
        <w:tc>
          <w:tcPr>
            <w:tcW w:w="581"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ind w:left="140"/>
            </w:pPr>
            <w:r>
              <w:rPr>
                <w:rStyle w:val="212pt"/>
                <w:color w:val="000000"/>
              </w:rPr>
              <w:t>1.5.</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4" w:lineRule="exact"/>
            </w:pPr>
            <w:r>
              <w:rPr>
                <w:rStyle w:val="212pt"/>
                <w:color w:val="000000"/>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0,2</w:t>
            </w:r>
          </w:p>
        </w:tc>
        <w:tc>
          <w:tcPr>
            <w:tcW w:w="2203"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0,4</w:t>
            </w:r>
          </w:p>
        </w:tc>
      </w:tr>
      <w:tr w:rsidR="00A95E77">
        <w:tblPrEx>
          <w:tblCellMar>
            <w:top w:w="0" w:type="dxa"/>
            <w:left w:w="0" w:type="dxa"/>
            <w:bottom w:w="0" w:type="dxa"/>
            <w:right w:w="0" w:type="dxa"/>
          </w:tblCellMar>
        </w:tblPrEx>
        <w:trPr>
          <w:trHeight w:hRule="exact" w:val="283"/>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rsidP="00C25F04">
            <w:pPr>
              <w:pStyle w:val="21"/>
              <w:framePr w:w="9480" w:h="6778" w:wrap="none" w:vAnchor="page" w:hAnchor="page" w:x="1689" w:y="8311"/>
              <w:numPr>
                <w:ilvl w:val="0"/>
                <w:numId w:val="15"/>
              </w:numPr>
              <w:shd w:val="clear" w:color="auto" w:fill="auto"/>
              <w:spacing w:line="240" w:lineRule="exact"/>
              <w:jc w:val="center"/>
            </w:pPr>
            <w:r>
              <w:rPr>
                <w:rStyle w:val="212pt"/>
                <w:color w:val="000000"/>
              </w:rPr>
              <w:t>Общественно-деловая</w:t>
            </w:r>
          </w:p>
        </w:tc>
      </w:tr>
      <w:tr w:rsidR="00A95E77">
        <w:tblPrEx>
          <w:tblCellMar>
            <w:top w:w="0" w:type="dxa"/>
            <w:left w:w="0" w:type="dxa"/>
            <w:bottom w:w="0" w:type="dxa"/>
            <w:right w:w="0" w:type="dxa"/>
          </w:tblCellMar>
        </w:tblPrEx>
        <w:trPr>
          <w:trHeight w:hRule="exact" w:val="288"/>
        </w:trPr>
        <w:tc>
          <w:tcPr>
            <w:tcW w:w="58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2.1.</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Многофункциональная застройка</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1,0</w:t>
            </w:r>
          </w:p>
        </w:tc>
        <w:tc>
          <w:tcPr>
            <w:tcW w:w="2203"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3,0</w:t>
            </w:r>
          </w:p>
        </w:tc>
      </w:tr>
      <w:tr w:rsidR="00A95E77">
        <w:tblPrEx>
          <w:tblCellMar>
            <w:top w:w="0" w:type="dxa"/>
            <w:left w:w="0" w:type="dxa"/>
            <w:bottom w:w="0" w:type="dxa"/>
            <w:right w:w="0" w:type="dxa"/>
          </w:tblCellMar>
        </w:tblPrEx>
        <w:trPr>
          <w:trHeight w:hRule="exact" w:val="566"/>
        </w:trPr>
        <w:tc>
          <w:tcPr>
            <w:tcW w:w="58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89" w:y="8311"/>
              <w:shd w:val="clear" w:color="auto" w:fill="auto"/>
              <w:spacing w:line="240" w:lineRule="exact"/>
            </w:pPr>
            <w:r>
              <w:rPr>
                <w:rStyle w:val="212pt"/>
                <w:color w:val="000000"/>
              </w:rPr>
              <w:t>2.2.</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74" w:lineRule="exact"/>
            </w:pPr>
            <w:r>
              <w:rPr>
                <w:rStyle w:val="212pt"/>
                <w:color w:val="000000"/>
              </w:rPr>
              <w:t>Специализированная общественная застройка</w:t>
            </w:r>
          </w:p>
        </w:tc>
        <w:tc>
          <w:tcPr>
            <w:tcW w:w="180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0,8</w:t>
            </w:r>
          </w:p>
        </w:tc>
        <w:tc>
          <w:tcPr>
            <w:tcW w:w="2203"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2,4</w:t>
            </w:r>
          </w:p>
        </w:tc>
      </w:tr>
      <w:tr w:rsidR="00A95E77">
        <w:tblPrEx>
          <w:tblCellMar>
            <w:top w:w="0" w:type="dxa"/>
            <w:left w:w="0" w:type="dxa"/>
            <w:bottom w:w="0" w:type="dxa"/>
            <w:right w:w="0" w:type="dxa"/>
          </w:tblCellMar>
        </w:tblPrEx>
        <w:trPr>
          <w:trHeight w:hRule="exact" w:val="283"/>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З.</w:t>
            </w:r>
            <w:r w:rsidR="00C25F04">
              <w:rPr>
                <w:rStyle w:val="212pt"/>
                <w:color w:val="000000"/>
              </w:rPr>
              <w:t xml:space="preserve"> </w:t>
            </w:r>
            <w:r>
              <w:rPr>
                <w:rStyle w:val="212pt"/>
                <w:color w:val="000000"/>
              </w:rPr>
              <w:t>Производственная</w:t>
            </w:r>
          </w:p>
        </w:tc>
      </w:tr>
      <w:tr w:rsidR="00A95E77">
        <w:tblPrEx>
          <w:tblCellMar>
            <w:top w:w="0" w:type="dxa"/>
            <w:left w:w="0" w:type="dxa"/>
            <w:bottom w:w="0" w:type="dxa"/>
            <w:right w:w="0" w:type="dxa"/>
          </w:tblCellMar>
        </w:tblPrEx>
        <w:trPr>
          <w:trHeight w:hRule="exact" w:val="288"/>
        </w:trPr>
        <w:tc>
          <w:tcPr>
            <w:tcW w:w="58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3.1.</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Промышленная</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0,8</w:t>
            </w:r>
          </w:p>
        </w:tc>
        <w:tc>
          <w:tcPr>
            <w:tcW w:w="2203"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2,4</w:t>
            </w:r>
          </w:p>
        </w:tc>
      </w:tr>
      <w:tr w:rsidR="00A95E77">
        <w:tblPrEx>
          <w:tblCellMar>
            <w:top w:w="0" w:type="dxa"/>
            <w:left w:w="0" w:type="dxa"/>
            <w:bottom w:w="0" w:type="dxa"/>
            <w:right w:w="0" w:type="dxa"/>
          </w:tblCellMar>
        </w:tblPrEx>
        <w:trPr>
          <w:trHeight w:hRule="exact" w:val="283"/>
        </w:trPr>
        <w:tc>
          <w:tcPr>
            <w:tcW w:w="58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3.2.</w:t>
            </w:r>
          </w:p>
        </w:tc>
        <w:tc>
          <w:tcPr>
            <w:tcW w:w="489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Научно-производственная*</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0,6</w:t>
            </w:r>
          </w:p>
        </w:tc>
        <w:tc>
          <w:tcPr>
            <w:tcW w:w="2203"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1,0</w:t>
            </w:r>
          </w:p>
        </w:tc>
      </w:tr>
      <w:tr w:rsidR="00A95E77">
        <w:tblPrEx>
          <w:tblCellMar>
            <w:top w:w="0" w:type="dxa"/>
            <w:left w:w="0" w:type="dxa"/>
            <w:bottom w:w="0" w:type="dxa"/>
            <w:right w:w="0" w:type="dxa"/>
          </w:tblCellMar>
        </w:tblPrEx>
        <w:trPr>
          <w:trHeight w:hRule="exact" w:val="293"/>
        </w:trPr>
        <w:tc>
          <w:tcPr>
            <w:tcW w:w="58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3.3.</w:t>
            </w:r>
          </w:p>
        </w:tc>
        <w:tc>
          <w:tcPr>
            <w:tcW w:w="489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pPr>
            <w:r>
              <w:rPr>
                <w:rStyle w:val="212pt"/>
                <w:color w:val="000000"/>
              </w:rPr>
              <w:t>Коммунально-складская</w:t>
            </w:r>
          </w:p>
        </w:tc>
        <w:tc>
          <w:tcPr>
            <w:tcW w:w="180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0,6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480" w:h="6778" w:wrap="none" w:vAnchor="page" w:hAnchor="page" w:x="1689" w:y="8311"/>
              <w:shd w:val="clear" w:color="auto" w:fill="auto"/>
              <w:spacing w:line="240" w:lineRule="exact"/>
              <w:jc w:val="center"/>
            </w:pPr>
            <w:r>
              <w:rPr>
                <w:rStyle w:val="212pt"/>
                <w:color w:val="000000"/>
              </w:rPr>
              <w:t>1,8</w:t>
            </w:r>
          </w:p>
        </w:tc>
      </w:tr>
    </w:tbl>
    <w:p w:rsidR="00A95E77" w:rsidRDefault="00A95E77">
      <w:pPr>
        <w:pStyle w:val="1"/>
        <w:framePr w:wrap="none" w:vAnchor="page" w:hAnchor="page" w:x="1670" w:y="15083"/>
        <w:shd w:val="clear" w:color="auto" w:fill="auto"/>
        <w:spacing w:line="240" w:lineRule="exact"/>
      </w:pPr>
      <w:r>
        <w:rPr>
          <w:rStyle w:val="a8"/>
          <w:color w:val="000000"/>
        </w:rPr>
        <w:t>Примечания:</w:t>
      </w:r>
    </w:p>
    <w:p w:rsidR="00A95E77" w:rsidRDefault="00A95E77">
      <w:pPr>
        <w:pStyle w:val="a5"/>
        <w:framePr w:wrap="none" w:vAnchor="page" w:hAnchor="page" w:x="10473" w:y="15530"/>
        <w:shd w:val="clear" w:color="auto" w:fill="auto"/>
        <w:spacing w:line="240" w:lineRule="exact"/>
      </w:pPr>
      <w:r>
        <w:rPr>
          <w:rStyle w:val="a4"/>
          <w:b/>
          <w:bCs/>
          <w:color w:val="000000"/>
        </w:rPr>
        <w:t>21</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60"/>
        <w:framePr w:w="9418" w:h="4474" w:hRule="exact" w:wrap="none" w:vAnchor="page" w:hAnchor="page" w:x="1670" w:y="1103"/>
        <w:numPr>
          <w:ilvl w:val="0"/>
          <w:numId w:val="17"/>
        </w:numPr>
        <w:shd w:val="clear" w:color="auto" w:fill="auto"/>
        <w:tabs>
          <w:tab w:val="left" w:pos="975"/>
        </w:tabs>
        <w:spacing w:line="274" w:lineRule="exact"/>
        <w:ind w:firstLine="720"/>
        <w:jc w:val="both"/>
      </w:pPr>
      <w:r>
        <w:rPr>
          <w:rStyle w:val="6"/>
          <w:color w:val="000000"/>
        </w:rPr>
        <w:lastRenderedPageBreak/>
        <w:t xml:space="preserve">(*) - без учета опытных полей и полигонов, резервных территорий и </w:t>
      </w:r>
      <w:proofErr w:type="spellStart"/>
      <w:r>
        <w:rPr>
          <w:rStyle w:val="6"/>
          <w:color w:val="000000"/>
        </w:rPr>
        <w:t>санитарно</w:t>
      </w:r>
      <w:r>
        <w:rPr>
          <w:rStyle w:val="6"/>
          <w:color w:val="000000"/>
        </w:rPr>
        <w:softHyphen/>
        <w:t>защитных</w:t>
      </w:r>
      <w:proofErr w:type="spellEnd"/>
      <w:r>
        <w:rPr>
          <w:rStyle w:val="6"/>
          <w:color w:val="000000"/>
        </w:rPr>
        <w:t xml:space="preserve"> зон.</w:t>
      </w:r>
    </w:p>
    <w:p w:rsidR="00A95E77" w:rsidRDefault="00A95E77">
      <w:pPr>
        <w:pStyle w:val="60"/>
        <w:framePr w:w="9418" w:h="4474" w:hRule="exact" w:wrap="none" w:vAnchor="page" w:hAnchor="page" w:x="1670" w:y="1103"/>
        <w:numPr>
          <w:ilvl w:val="0"/>
          <w:numId w:val="17"/>
        </w:numPr>
        <w:shd w:val="clear" w:color="auto" w:fill="auto"/>
        <w:tabs>
          <w:tab w:val="left" w:pos="956"/>
        </w:tabs>
        <w:spacing w:line="274" w:lineRule="exact"/>
        <w:ind w:firstLine="720"/>
        <w:jc w:val="both"/>
      </w:pPr>
      <w:r>
        <w:rPr>
          <w:rStyle w:val="6"/>
          <w:color w:val="00000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95E77" w:rsidRDefault="00A95E77">
      <w:pPr>
        <w:pStyle w:val="60"/>
        <w:framePr w:w="9418" w:h="4474" w:hRule="exact" w:wrap="none" w:vAnchor="page" w:hAnchor="page" w:x="1670" w:y="1103"/>
        <w:numPr>
          <w:ilvl w:val="0"/>
          <w:numId w:val="17"/>
        </w:numPr>
        <w:shd w:val="clear" w:color="auto" w:fill="auto"/>
        <w:tabs>
          <w:tab w:val="left" w:pos="980"/>
        </w:tabs>
        <w:spacing w:line="274" w:lineRule="exact"/>
        <w:ind w:firstLine="720"/>
        <w:jc w:val="both"/>
      </w:pPr>
      <w:r>
        <w:rPr>
          <w:rStyle w:val="6"/>
          <w:color w:val="000000"/>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A95E77" w:rsidRDefault="00A95E77">
      <w:pPr>
        <w:pStyle w:val="51"/>
        <w:framePr w:w="9418" w:h="9686" w:hRule="exact" w:wrap="none" w:vAnchor="page" w:hAnchor="page" w:x="1670" w:y="6157"/>
        <w:numPr>
          <w:ilvl w:val="1"/>
          <w:numId w:val="6"/>
        </w:numPr>
        <w:shd w:val="clear" w:color="auto" w:fill="auto"/>
        <w:tabs>
          <w:tab w:val="left" w:pos="3458"/>
        </w:tabs>
        <w:spacing w:before="0" w:after="294" w:line="280" w:lineRule="exact"/>
        <w:ind w:left="2920"/>
        <w:jc w:val="both"/>
      </w:pPr>
      <w:r>
        <w:rPr>
          <w:rStyle w:val="5"/>
          <w:b/>
          <w:bCs/>
          <w:color w:val="000000"/>
        </w:rPr>
        <w:t>Термины и определения</w:t>
      </w:r>
    </w:p>
    <w:p w:rsidR="00A95E77" w:rsidRDefault="00A95E77">
      <w:pPr>
        <w:pStyle w:val="21"/>
        <w:framePr w:w="9418" w:h="9686" w:hRule="exact" w:wrap="none" w:vAnchor="page" w:hAnchor="page" w:x="1670" w:y="6157"/>
        <w:shd w:val="clear" w:color="auto" w:fill="auto"/>
        <w:tabs>
          <w:tab w:val="left" w:pos="4157"/>
        </w:tabs>
        <w:spacing w:line="322" w:lineRule="exact"/>
        <w:ind w:firstLine="720"/>
        <w:jc w:val="both"/>
      </w:pPr>
      <w:r>
        <w:rPr>
          <w:rStyle w:val="2"/>
          <w:color w:val="000000"/>
        </w:rPr>
        <w:t>Наряду с понятиями и определениями в значениях, соответствующих Градостроительному кодексу</w:t>
      </w:r>
      <w:r>
        <w:rPr>
          <w:rStyle w:val="2"/>
          <w:color w:val="000000"/>
        </w:rPr>
        <w:tab/>
        <w:t>Российской Федерации, в настоящих</w:t>
      </w:r>
    </w:p>
    <w:p w:rsidR="00A95E77" w:rsidRDefault="00A95E77">
      <w:pPr>
        <w:pStyle w:val="21"/>
        <w:framePr w:w="9418" w:h="9686" w:hRule="exact" w:wrap="none" w:vAnchor="page" w:hAnchor="page" w:x="1670" w:y="6157"/>
        <w:shd w:val="clear" w:color="auto" w:fill="auto"/>
        <w:spacing w:line="322" w:lineRule="exact"/>
      </w:pPr>
      <w:r>
        <w:rPr>
          <w:rStyle w:val="2"/>
          <w:color w:val="000000"/>
        </w:rPr>
        <w:t>нормативах также используются следующие понятия:</w:t>
      </w:r>
    </w:p>
    <w:p w:rsidR="00A95E77" w:rsidRDefault="00A95E77">
      <w:pPr>
        <w:pStyle w:val="21"/>
        <w:framePr w:w="9418" w:h="9686" w:hRule="exact" w:wrap="none" w:vAnchor="page" w:hAnchor="page" w:x="1670" w:y="6157"/>
        <w:shd w:val="clear" w:color="auto" w:fill="auto"/>
        <w:spacing w:line="322" w:lineRule="exact"/>
        <w:ind w:firstLine="720"/>
        <w:jc w:val="both"/>
      </w:pPr>
      <w:r>
        <w:rPr>
          <w:rStyle w:val="27"/>
          <w:color w:val="000000"/>
        </w:rPr>
        <w:t xml:space="preserve">Автомобильная дорога </w:t>
      </w:r>
      <w:r>
        <w:rPr>
          <w:rStyle w:val="2"/>
          <w:color w:val="000000"/>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95E77" w:rsidRDefault="00A95E77">
      <w:pPr>
        <w:pStyle w:val="21"/>
        <w:framePr w:w="9418" w:h="9686" w:hRule="exact" w:wrap="none" w:vAnchor="page" w:hAnchor="page" w:x="1670" w:y="6157"/>
        <w:shd w:val="clear" w:color="auto" w:fill="auto"/>
        <w:spacing w:line="322" w:lineRule="exact"/>
        <w:ind w:firstLine="720"/>
        <w:jc w:val="both"/>
      </w:pPr>
      <w:r>
        <w:rPr>
          <w:rStyle w:val="27"/>
          <w:color w:val="000000"/>
        </w:rPr>
        <w:t xml:space="preserve">Градостроительная деятельность </w:t>
      </w:r>
      <w:r>
        <w:rPr>
          <w:rStyle w:val="2"/>
          <w:color w:val="00000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95E77" w:rsidRDefault="00A95E77">
      <w:pPr>
        <w:pStyle w:val="21"/>
        <w:framePr w:w="9418" w:h="9686" w:hRule="exact" w:wrap="none" w:vAnchor="page" w:hAnchor="page" w:x="1670" w:y="6157"/>
        <w:shd w:val="clear" w:color="auto" w:fill="auto"/>
        <w:spacing w:line="322" w:lineRule="exact"/>
        <w:ind w:firstLine="720"/>
        <w:jc w:val="both"/>
      </w:pPr>
      <w:r>
        <w:rPr>
          <w:rStyle w:val="27"/>
          <w:color w:val="000000"/>
        </w:rPr>
        <w:t>Градостроительная документация</w:t>
      </w:r>
      <w:r>
        <w:rPr>
          <w:rStyle w:val="2"/>
          <w:color w:val="000000"/>
        </w:rPr>
        <w:t>, документы градостроительного проектирования - документы территориального планирования и</w:t>
      </w:r>
    </w:p>
    <w:p w:rsidR="00A95E77" w:rsidRDefault="00A95E77">
      <w:pPr>
        <w:pStyle w:val="80"/>
        <w:framePr w:w="9418" w:h="9686" w:hRule="exact" w:wrap="none" w:vAnchor="page" w:hAnchor="page" w:x="1670" w:y="6157"/>
        <w:shd w:val="clear" w:color="auto" w:fill="auto"/>
      </w:pPr>
      <w:r>
        <w:rPr>
          <w:rStyle w:val="8"/>
          <w:b/>
          <w:bCs/>
          <w:color w:val="000000"/>
        </w:rPr>
        <w:t>22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08" w:h="14227" w:hRule="exact" w:wrap="none" w:vAnchor="page" w:hAnchor="page" w:x="1691" w:y="1103"/>
        <w:shd w:val="clear" w:color="auto" w:fill="auto"/>
        <w:spacing w:line="322" w:lineRule="exact"/>
        <w:jc w:val="both"/>
      </w:pPr>
      <w:r>
        <w:rPr>
          <w:rStyle w:val="2"/>
          <w:color w:val="000000"/>
        </w:rPr>
        <w:lastRenderedPageBreak/>
        <w:t>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Земельный участок </w:t>
      </w:r>
      <w:r>
        <w:rPr>
          <w:rStyle w:val="2"/>
          <w:color w:val="000000"/>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Красные линии </w:t>
      </w:r>
      <w:r>
        <w:rPr>
          <w:rStyle w:val="2"/>
          <w:color w:val="000000"/>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Магистральные инженерные сети </w:t>
      </w:r>
      <w:r>
        <w:rPr>
          <w:rStyle w:val="2"/>
          <w:color w:val="000000"/>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Pr>
          <w:rStyle w:val="2"/>
          <w:color w:val="000000"/>
        </w:rPr>
        <w:t>повысительные</w:t>
      </w:r>
      <w:proofErr w:type="spellEnd"/>
      <w:r>
        <w:rPr>
          <w:rStyle w:val="2"/>
          <w:color w:val="000000"/>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Pr>
          <w:rStyle w:val="2"/>
          <w:color w:val="000000"/>
        </w:rPr>
        <w:t>кВ</w:t>
      </w:r>
      <w:proofErr w:type="spellEnd"/>
      <w:r>
        <w:rPr>
          <w:rStyle w:val="2"/>
          <w:color w:val="000000"/>
        </w:rPr>
        <w:t>;</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Максимально допустимое расстояние </w:t>
      </w:r>
      <w:r>
        <w:rPr>
          <w:rStyle w:val="2"/>
          <w:color w:val="000000"/>
        </w:rPr>
        <w:t>-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Нормативы градостроительного проектирования муниципального района </w:t>
      </w:r>
      <w:r>
        <w:rPr>
          <w:rStyle w:val="2"/>
          <w:color w:val="00000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Объект капитального строительства </w:t>
      </w:r>
      <w:r>
        <w:rPr>
          <w:rStyle w:val="2"/>
          <w:color w:val="000000"/>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Объекты местного значения </w:t>
      </w:r>
      <w:r>
        <w:rPr>
          <w:rStyle w:val="2"/>
          <w:color w:val="00000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95E77" w:rsidRDefault="00A95E77">
      <w:pPr>
        <w:pStyle w:val="21"/>
        <w:framePr w:w="9408" w:h="14227" w:hRule="exact" w:wrap="none" w:vAnchor="page" w:hAnchor="page" w:x="1691" w:y="1103"/>
        <w:shd w:val="clear" w:color="auto" w:fill="auto"/>
        <w:spacing w:line="322" w:lineRule="exact"/>
        <w:ind w:firstLine="700"/>
        <w:jc w:val="both"/>
      </w:pPr>
      <w:r>
        <w:rPr>
          <w:rStyle w:val="27"/>
          <w:color w:val="000000"/>
        </w:rPr>
        <w:t xml:space="preserve">Парковка (парковочное место) </w:t>
      </w:r>
      <w:r>
        <w:rPr>
          <w:rStyle w:val="2"/>
          <w:color w:val="000000"/>
        </w:rPr>
        <w:t>- специально обозначенное и при необходимости обустроенное и оборудованное место, являющееся в том</w:t>
      </w:r>
    </w:p>
    <w:p w:rsidR="00A95E77" w:rsidRDefault="00A95E77">
      <w:pPr>
        <w:pStyle w:val="a5"/>
        <w:framePr w:wrap="none" w:vAnchor="page" w:hAnchor="page" w:x="10494" w:y="15530"/>
        <w:shd w:val="clear" w:color="auto" w:fill="auto"/>
        <w:spacing w:line="240" w:lineRule="exact"/>
      </w:pPr>
      <w:r>
        <w:rPr>
          <w:rStyle w:val="a4"/>
          <w:b/>
          <w:bCs/>
          <w:color w:val="000000"/>
        </w:rPr>
        <w:t>23</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08" w:h="12940" w:hRule="exact" w:wrap="none" w:vAnchor="page" w:hAnchor="page" w:x="1691" w:y="1104"/>
        <w:shd w:val="clear" w:color="auto" w:fill="auto"/>
        <w:spacing w:line="322" w:lineRule="exact"/>
        <w:jc w:val="both"/>
      </w:pPr>
      <w:r>
        <w:rPr>
          <w:rStyle w:val="2"/>
          <w:color w:val="000000"/>
        </w:rPr>
        <w:lastRenderedPageBreak/>
        <w:t xml:space="preserve">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Style w:val="2"/>
          <w:color w:val="000000"/>
        </w:rPr>
        <w:t>подэстакадных</w:t>
      </w:r>
      <w:proofErr w:type="spellEnd"/>
      <w:r>
        <w:rPr>
          <w:rStyle w:val="2"/>
          <w:color w:val="000000"/>
        </w:rPr>
        <w:t xml:space="preserve"> или </w:t>
      </w:r>
      <w:proofErr w:type="spellStart"/>
      <w:r>
        <w:rPr>
          <w:rStyle w:val="2"/>
          <w:color w:val="000000"/>
        </w:rPr>
        <w:t>подмостовых</w:t>
      </w:r>
      <w:proofErr w:type="spellEnd"/>
      <w:r>
        <w:rPr>
          <w:rStyle w:val="2"/>
          <w:color w:val="00000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5E77" w:rsidRDefault="00A95E77">
      <w:pPr>
        <w:pStyle w:val="21"/>
        <w:framePr w:w="9408" w:h="12940" w:hRule="exact" w:wrap="none" w:vAnchor="page" w:hAnchor="page" w:x="1691" w:y="1104"/>
        <w:shd w:val="clear" w:color="auto" w:fill="auto"/>
        <w:spacing w:line="322" w:lineRule="exact"/>
        <w:ind w:firstLine="740"/>
        <w:jc w:val="both"/>
      </w:pPr>
      <w:r>
        <w:rPr>
          <w:rStyle w:val="27"/>
          <w:color w:val="000000"/>
        </w:rPr>
        <w:t xml:space="preserve">Планировка территории </w:t>
      </w:r>
      <w:r>
        <w:rPr>
          <w:rStyle w:val="2"/>
          <w:color w:val="000000"/>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95E77" w:rsidRDefault="00A95E77">
      <w:pPr>
        <w:pStyle w:val="21"/>
        <w:framePr w:w="9408" w:h="12940" w:hRule="exact" w:wrap="none" w:vAnchor="page" w:hAnchor="page" w:x="1691" w:y="1104"/>
        <w:shd w:val="clear" w:color="auto" w:fill="auto"/>
        <w:spacing w:line="322" w:lineRule="exact"/>
        <w:ind w:firstLine="740"/>
        <w:jc w:val="both"/>
      </w:pPr>
      <w:r>
        <w:rPr>
          <w:rStyle w:val="27"/>
          <w:color w:val="000000"/>
        </w:rPr>
        <w:t xml:space="preserve">Плотность застройки </w:t>
      </w:r>
      <w:r>
        <w:rPr>
          <w:rStyle w:val="2"/>
          <w:color w:val="000000"/>
        </w:rPr>
        <w:t>-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A95E77" w:rsidRDefault="00A95E77">
      <w:pPr>
        <w:pStyle w:val="21"/>
        <w:framePr w:w="9408" w:h="12940" w:hRule="exact" w:wrap="none" w:vAnchor="page" w:hAnchor="page" w:x="1691" w:y="1104"/>
        <w:shd w:val="clear" w:color="auto" w:fill="auto"/>
        <w:spacing w:line="322" w:lineRule="exact"/>
        <w:ind w:firstLine="580"/>
        <w:jc w:val="both"/>
      </w:pPr>
      <w:r>
        <w:rPr>
          <w:rStyle w:val="27"/>
          <w:color w:val="000000"/>
        </w:rPr>
        <w:t xml:space="preserve">Плотность сети автомобильных дорог общего пользования </w:t>
      </w:r>
      <w:r>
        <w:rPr>
          <w:rStyle w:val="2"/>
          <w:color w:val="000000"/>
        </w:rPr>
        <w:t>- отношение протяженности сети автомобильных дорог общего пользования, проходящих по территории, к площади территории;</w:t>
      </w:r>
    </w:p>
    <w:p w:rsidR="00A95E77" w:rsidRDefault="00A95E77">
      <w:pPr>
        <w:pStyle w:val="21"/>
        <w:framePr w:w="9408" w:h="12940" w:hRule="exact" w:wrap="none" w:vAnchor="page" w:hAnchor="page" w:x="1691" w:y="1104"/>
        <w:shd w:val="clear" w:color="auto" w:fill="auto"/>
        <w:spacing w:line="322" w:lineRule="exact"/>
        <w:ind w:firstLine="580"/>
        <w:jc w:val="both"/>
      </w:pPr>
      <w:r>
        <w:rPr>
          <w:rStyle w:val="27"/>
          <w:color w:val="000000"/>
        </w:rPr>
        <w:t xml:space="preserve">Территории общего пользования </w:t>
      </w:r>
      <w:r>
        <w:rPr>
          <w:rStyle w:val="2"/>
          <w:color w:val="00000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5E77" w:rsidRDefault="00A95E77">
      <w:pPr>
        <w:pStyle w:val="21"/>
        <w:framePr w:w="9408" w:h="12940" w:hRule="exact" w:wrap="none" w:vAnchor="page" w:hAnchor="page" w:x="1691" w:y="1104"/>
        <w:shd w:val="clear" w:color="auto" w:fill="auto"/>
        <w:spacing w:line="322" w:lineRule="exact"/>
        <w:ind w:firstLine="580"/>
        <w:jc w:val="both"/>
      </w:pPr>
      <w:r>
        <w:rPr>
          <w:rStyle w:val="27"/>
          <w:color w:val="000000"/>
        </w:rPr>
        <w:t xml:space="preserve">Коэффициент застройки </w:t>
      </w:r>
      <w:r>
        <w:rPr>
          <w:rStyle w:val="2"/>
          <w:color w:val="000000"/>
        </w:rPr>
        <w:t>- отношение территории земельного участка, которая может быть занята зданиями, ко всей площади участка (в процентах).</w:t>
      </w:r>
    </w:p>
    <w:p w:rsidR="00A95E77" w:rsidRDefault="00A95E77">
      <w:pPr>
        <w:pStyle w:val="21"/>
        <w:framePr w:w="9408" w:h="12940" w:hRule="exact" w:wrap="none" w:vAnchor="page" w:hAnchor="page" w:x="1691" w:y="1104"/>
        <w:shd w:val="clear" w:color="auto" w:fill="auto"/>
        <w:spacing w:line="322" w:lineRule="exact"/>
        <w:ind w:firstLine="580"/>
        <w:jc w:val="both"/>
      </w:pPr>
      <w:r>
        <w:rPr>
          <w:rStyle w:val="27"/>
          <w:color w:val="000000"/>
        </w:rPr>
        <w:t xml:space="preserve">Коэффициент плотности застройки </w:t>
      </w:r>
      <w:r>
        <w:rPr>
          <w:rStyle w:val="2"/>
          <w:color w:val="000000"/>
        </w:rPr>
        <w:t>-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95E77" w:rsidRDefault="00A95E77">
      <w:pPr>
        <w:pStyle w:val="a5"/>
        <w:framePr w:wrap="none" w:vAnchor="page" w:hAnchor="page" w:x="10494" w:y="15530"/>
        <w:shd w:val="clear" w:color="auto" w:fill="auto"/>
        <w:spacing w:line="240" w:lineRule="exact"/>
      </w:pPr>
      <w:r>
        <w:rPr>
          <w:rStyle w:val="a4"/>
          <w:b/>
          <w:bCs/>
          <w:color w:val="000000"/>
        </w:rPr>
        <w:t>24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51"/>
        <w:framePr w:w="9413" w:h="14389" w:hRule="exact" w:wrap="none" w:vAnchor="page" w:hAnchor="page" w:x="1688" w:y="1076"/>
        <w:numPr>
          <w:ilvl w:val="0"/>
          <w:numId w:val="6"/>
        </w:numPr>
        <w:shd w:val="clear" w:color="auto" w:fill="auto"/>
        <w:tabs>
          <w:tab w:val="left" w:pos="1493"/>
        </w:tabs>
        <w:spacing w:before="0" w:line="322" w:lineRule="exact"/>
        <w:ind w:left="1120"/>
        <w:jc w:val="both"/>
      </w:pPr>
      <w:r>
        <w:rPr>
          <w:rStyle w:val="5"/>
          <w:b/>
          <w:bCs/>
          <w:color w:val="000000"/>
        </w:rPr>
        <w:lastRenderedPageBreak/>
        <w:t>МАТЕРИАЛЫ ПО ОБОСНО</w:t>
      </w:r>
      <w:r w:rsidR="008737E9">
        <w:rPr>
          <w:rStyle w:val="5"/>
          <w:b/>
          <w:bCs/>
          <w:color w:val="000000"/>
        </w:rPr>
        <w:t>ВАНИЮ</w:t>
      </w:r>
      <w:r>
        <w:rPr>
          <w:rStyle w:val="5"/>
          <w:b/>
          <w:bCs/>
          <w:color w:val="000000"/>
        </w:rPr>
        <w:t xml:space="preserve"> РАСЧЕТНЫХ</w:t>
      </w:r>
    </w:p>
    <w:p w:rsidR="00A95E77" w:rsidRDefault="00A95E77">
      <w:pPr>
        <w:pStyle w:val="51"/>
        <w:framePr w:w="9413" w:h="14389" w:hRule="exact" w:wrap="none" w:vAnchor="page" w:hAnchor="page" w:x="1688" w:y="1076"/>
        <w:shd w:val="clear" w:color="auto" w:fill="auto"/>
        <w:spacing w:before="0" w:line="322" w:lineRule="exact"/>
        <w:ind w:firstLine="740"/>
        <w:jc w:val="left"/>
      </w:pPr>
      <w:r>
        <w:rPr>
          <w:rStyle w:val="5"/>
          <w:b/>
          <w:bCs/>
          <w:color w:val="000000"/>
        </w:rPr>
        <w:t>ПОКАЗАТЕЛЕЙ, СОДЕРЖАЩИХСЯ В ОСНОВНОЙ ЧАСТИ</w:t>
      </w:r>
    </w:p>
    <w:p w:rsidR="00A95E77" w:rsidRDefault="00A95E77">
      <w:pPr>
        <w:pStyle w:val="51"/>
        <w:framePr w:w="9413" w:h="14389" w:hRule="exact" w:wrap="none" w:vAnchor="page" w:hAnchor="page" w:x="1688" w:y="1076"/>
        <w:shd w:val="clear" w:color="auto" w:fill="auto"/>
        <w:spacing w:before="0" w:after="240" w:line="322" w:lineRule="exact"/>
      </w:pPr>
      <w:r>
        <w:rPr>
          <w:rStyle w:val="5"/>
          <w:b/>
          <w:bCs/>
          <w:color w:val="000000"/>
        </w:rPr>
        <w:t>МЕСТНЫХ НОРМАТИВОВ</w:t>
      </w:r>
    </w:p>
    <w:p w:rsidR="00A95E77" w:rsidRDefault="00A95E77">
      <w:pPr>
        <w:pStyle w:val="21"/>
        <w:framePr w:w="9413" w:h="14389" w:hRule="exact" w:wrap="none" w:vAnchor="page" w:hAnchor="page" w:x="1688" w:y="1076"/>
        <w:shd w:val="clear" w:color="auto" w:fill="auto"/>
        <w:spacing w:line="322" w:lineRule="exact"/>
        <w:ind w:firstLine="740"/>
      </w:pPr>
      <w:r>
        <w:rPr>
          <w:rStyle w:val="2"/>
          <w:color w:val="000000"/>
        </w:rPr>
        <w:t>Подготовка нормативов осуществлялась с учетом:</w:t>
      </w:r>
    </w:p>
    <w:p w:rsidR="00A95E77" w:rsidRDefault="00A95E77">
      <w:pPr>
        <w:pStyle w:val="21"/>
        <w:framePr w:w="9413" w:h="14389" w:hRule="exact" w:wrap="none" w:vAnchor="page" w:hAnchor="page" w:x="1688" w:y="1076"/>
        <w:numPr>
          <w:ilvl w:val="0"/>
          <w:numId w:val="18"/>
        </w:numPr>
        <w:shd w:val="clear" w:color="auto" w:fill="auto"/>
        <w:tabs>
          <w:tab w:val="left" w:pos="1066"/>
        </w:tabs>
        <w:spacing w:line="322" w:lineRule="exact"/>
        <w:ind w:firstLine="740"/>
      </w:pPr>
      <w:r>
        <w:rPr>
          <w:rStyle w:val="2"/>
          <w:color w:val="000000"/>
        </w:rPr>
        <w:t>социально-демографического состава и плотности населения на территории муниципального образования;</w:t>
      </w:r>
    </w:p>
    <w:p w:rsidR="00A95E77" w:rsidRDefault="00A95E77">
      <w:pPr>
        <w:pStyle w:val="21"/>
        <w:framePr w:w="9413" w:h="14389" w:hRule="exact" w:wrap="none" w:vAnchor="page" w:hAnchor="page" w:x="1688" w:y="1076"/>
        <w:numPr>
          <w:ilvl w:val="0"/>
          <w:numId w:val="18"/>
        </w:numPr>
        <w:shd w:val="clear" w:color="auto" w:fill="auto"/>
        <w:tabs>
          <w:tab w:val="left" w:pos="1066"/>
        </w:tabs>
        <w:spacing w:line="322" w:lineRule="exact"/>
        <w:ind w:firstLine="740"/>
      </w:pPr>
      <w:r>
        <w:rPr>
          <w:rStyle w:val="2"/>
          <w:color w:val="000000"/>
        </w:rPr>
        <w:t>планов и программ комплексного социально-экономического развития муниципального образования.</w:t>
      </w:r>
    </w:p>
    <w:p w:rsidR="00A95E77" w:rsidRDefault="00A95E77">
      <w:pPr>
        <w:pStyle w:val="21"/>
        <w:framePr w:w="9413" w:h="14389" w:hRule="exact" w:wrap="none" w:vAnchor="page" w:hAnchor="page" w:x="1688" w:y="1076"/>
        <w:shd w:val="clear" w:color="auto" w:fill="auto"/>
        <w:spacing w:line="322" w:lineRule="exact"/>
        <w:ind w:firstLine="600"/>
        <w:jc w:val="both"/>
      </w:pPr>
      <w:r>
        <w:rPr>
          <w:rStyle w:val="2"/>
          <w:color w:val="000000"/>
        </w:rPr>
        <w:t xml:space="preserve">Территория </w:t>
      </w:r>
      <w:r w:rsidR="00225C59">
        <w:rPr>
          <w:rStyle w:val="2"/>
          <w:color w:val="000000"/>
        </w:rPr>
        <w:t>Жирятин</w:t>
      </w:r>
      <w:r w:rsidR="00E510FC">
        <w:rPr>
          <w:rStyle w:val="2"/>
          <w:color w:val="000000"/>
        </w:rPr>
        <w:t>ского</w:t>
      </w:r>
      <w:r>
        <w:rPr>
          <w:rStyle w:val="2"/>
          <w:color w:val="000000"/>
        </w:rPr>
        <w:t xml:space="preserve"> муниципального района общей площадью </w:t>
      </w:r>
      <w:r w:rsidR="008737E9">
        <w:rPr>
          <w:rStyle w:val="2"/>
          <w:color w:val="000000"/>
        </w:rPr>
        <w:t>750</w:t>
      </w:r>
      <w:r>
        <w:rPr>
          <w:rStyle w:val="2"/>
          <w:color w:val="000000"/>
        </w:rPr>
        <w:t xml:space="preserve"> км</w:t>
      </w:r>
      <w:r>
        <w:rPr>
          <w:rStyle w:val="2"/>
          <w:color w:val="000000"/>
          <w:vertAlign w:val="superscript"/>
        </w:rPr>
        <w:t>2</w:t>
      </w:r>
      <w:r w:rsidR="00225C59">
        <w:rPr>
          <w:rStyle w:val="2"/>
          <w:color w:val="000000"/>
        </w:rPr>
        <w:t xml:space="preserve"> делится на</w:t>
      </w:r>
      <w:r>
        <w:rPr>
          <w:rStyle w:val="2"/>
          <w:color w:val="000000"/>
        </w:rPr>
        <w:t xml:space="preserve"> </w:t>
      </w:r>
      <w:r w:rsidR="00225C59">
        <w:rPr>
          <w:rStyle w:val="2"/>
          <w:color w:val="000000"/>
        </w:rPr>
        <w:t>3</w:t>
      </w:r>
      <w:r>
        <w:rPr>
          <w:rStyle w:val="2"/>
          <w:color w:val="000000"/>
        </w:rPr>
        <w:t xml:space="preserve"> сельских поселени</w:t>
      </w:r>
      <w:r w:rsidR="00E510FC">
        <w:rPr>
          <w:rStyle w:val="2"/>
          <w:color w:val="000000"/>
        </w:rPr>
        <w:t>я</w:t>
      </w:r>
      <w:r>
        <w:rPr>
          <w:rStyle w:val="2"/>
          <w:color w:val="000000"/>
        </w:rPr>
        <w:t xml:space="preserve">. Район граничит </w:t>
      </w:r>
      <w:r w:rsidR="0084753B">
        <w:rPr>
          <w:rStyle w:val="2"/>
          <w:color w:val="000000"/>
        </w:rPr>
        <w:t xml:space="preserve">с </w:t>
      </w:r>
      <w:proofErr w:type="spellStart"/>
      <w:r w:rsidR="0084753B">
        <w:rPr>
          <w:rStyle w:val="2"/>
          <w:color w:val="000000"/>
        </w:rPr>
        <w:t>Кле</w:t>
      </w:r>
      <w:r w:rsidR="008737E9">
        <w:rPr>
          <w:rStyle w:val="2"/>
          <w:color w:val="000000"/>
        </w:rPr>
        <w:t>тнянским</w:t>
      </w:r>
      <w:proofErr w:type="spellEnd"/>
      <w:r w:rsidR="008737E9">
        <w:rPr>
          <w:rStyle w:val="2"/>
          <w:color w:val="000000"/>
        </w:rPr>
        <w:t>, Жуковским, Брянским</w:t>
      </w:r>
      <w:r w:rsidR="00C25F04">
        <w:rPr>
          <w:rStyle w:val="2"/>
          <w:color w:val="000000"/>
        </w:rPr>
        <w:t xml:space="preserve">, </w:t>
      </w:r>
      <w:proofErr w:type="spellStart"/>
      <w:r w:rsidR="00C25F04">
        <w:rPr>
          <w:rStyle w:val="2"/>
          <w:color w:val="000000"/>
        </w:rPr>
        <w:t>Выгоническим</w:t>
      </w:r>
      <w:proofErr w:type="spellEnd"/>
      <w:r w:rsidR="008737E9">
        <w:rPr>
          <w:rStyle w:val="2"/>
          <w:color w:val="000000"/>
        </w:rPr>
        <w:t xml:space="preserve"> и </w:t>
      </w:r>
      <w:proofErr w:type="spellStart"/>
      <w:r w:rsidR="008737E9">
        <w:rPr>
          <w:rStyle w:val="2"/>
          <w:color w:val="000000"/>
        </w:rPr>
        <w:t>Почепским</w:t>
      </w:r>
      <w:proofErr w:type="spellEnd"/>
      <w:r w:rsidR="008737E9">
        <w:rPr>
          <w:rStyle w:val="2"/>
          <w:color w:val="000000"/>
        </w:rPr>
        <w:t xml:space="preserve"> районом.</w:t>
      </w:r>
      <w:r>
        <w:rPr>
          <w:rStyle w:val="2"/>
          <w:color w:val="000000"/>
        </w:rPr>
        <w:t xml:space="preserve"> Решение о наименовании и территориальном стат</w:t>
      </w:r>
      <w:r w:rsidR="004F7242">
        <w:rPr>
          <w:rStyle w:val="2"/>
          <w:color w:val="000000"/>
        </w:rPr>
        <w:t>усе му</w:t>
      </w:r>
      <w:r w:rsidR="00225C59">
        <w:rPr>
          <w:rStyle w:val="2"/>
          <w:color w:val="000000"/>
        </w:rPr>
        <w:t>ниципального образования Жирятин</w:t>
      </w:r>
      <w:r w:rsidR="004F7242">
        <w:rPr>
          <w:rStyle w:val="2"/>
          <w:color w:val="000000"/>
        </w:rPr>
        <w:t>ского</w:t>
      </w:r>
      <w:r>
        <w:rPr>
          <w:rStyle w:val="2"/>
          <w:color w:val="000000"/>
        </w:rPr>
        <w:t xml:space="preserve"> района было прин</w:t>
      </w:r>
      <w:r w:rsidR="0084753B">
        <w:rPr>
          <w:rStyle w:val="2"/>
          <w:color w:val="000000"/>
        </w:rPr>
        <w:t xml:space="preserve">ято Законом Брянской области от 09.03.2005 </w:t>
      </w:r>
      <w:r>
        <w:rPr>
          <w:rStyle w:val="2"/>
          <w:color w:val="000000"/>
        </w:rPr>
        <w:t>№3-з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муниципального района.</w:t>
      </w:r>
    </w:p>
    <w:p w:rsidR="00A95E77" w:rsidRDefault="00A95E77">
      <w:pPr>
        <w:pStyle w:val="21"/>
        <w:framePr w:w="9413" w:h="14389" w:hRule="exact" w:wrap="none" w:vAnchor="page" w:hAnchor="page" w:x="1688" w:y="1076"/>
        <w:shd w:val="clear" w:color="auto" w:fill="auto"/>
        <w:spacing w:line="322" w:lineRule="exact"/>
        <w:ind w:firstLine="600"/>
        <w:jc w:val="both"/>
      </w:pPr>
      <w:r>
        <w:rPr>
          <w:rStyle w:val="2"/>
          <w:color w:val="000000"/>
        </w:rPr>
        <w:t xml:space="preserve">Согласно указанному решению был принят устав района. В нем указано, что </w:t>
      </w:r>
      <w:r w:rsidR="00917754">
        <w:rPr>
          <w:rStyle w:val="2"/>
          <w:color w:val="000000"/>
        </w:rPr>
        <w:t>Жирятин</w:t>
      </w:r>
      <w:r w:rsidR="004F7242">
        <w:rPr>
          <w:rStyle w:val="2"/>
          <w:color w:val="000000"/>
        </w:rPr>
        <w:t>ский</w:t>
      </w:r>
      <w:r>
        <w:rPr>
          <w:rStyle w:val="2"/>
          <w:color w:val="000000"/>
        </w:rPr>
        <w:t xml:space="preserve"> район - муниципальное образование, состоящее из </w:t>
      </w:r>
      <w:r w:rsidR="00917754">
        <w:rPr>
          <w:rStyle w:val="2"/>
          <w:color w:val="000000"/>
        </w:rPr>
        <w:t>3</w:t>
      </w:r>
      <w:r w:rsidR="004F7242">
        <w:rPr>
          <w:rStyle w:val="2"/>
          <w:color w:val="000000"/>
        </w:rPr>
        <w:t>-х</w:t>
      </w:r>
      <w:r>
        <w:rPr>
          <w:rStyle w:val="2"/>
          <w:color w:val="000000"/>
        </w:rPr>
        <w:t xml:space="preserve"> сельских поселений, объединенных общей территорией. Административным центром муниципального района является </w:t>
      </w:r>
      <w:r w:rsidR="00917754">
        <w:rPr>
          <w:rStyle w:val="2"/>
          <w:color w:val="000000"/>
        </w:rPr>
        <w:t>село Жирятино</w:t>
      </w:r>
      <w:r>
        <w:rPr>
          <w:rStyle w:val="2"/>
          <w:color w:val="000000"/>
        </w:rPr>
        <w:t>.</w:t>
      </w:r>
    </w:p>
    <w:p w:rsidR="00A95E77" w:rsidRDefault="00A95E77">
      <w:pPr>
        <w:pStyle w:val="21"/>
        <w:framePr w:w="9413" w:h="14389" w:hRule="exact" w:wrap="none" w:vAnchor="page" w:hAnchor="page" w:x="1688" w:y="1076"/>
        <w:shd w:val="clear" w:color="auto" w:fill="auto"/>
        <w:spacing w:line="322" w:lineRule="exact"/>
        <w:ind w:firstLine="600"/>
        <w:jc w:val="both"/>
      </w:pPr>
      <w:r>
        <w:rPr>
          <w:rStyle w:val="2"/>
          <w:color w:val="000000"/>
        </w:rPr>
        <w:t xml:space="preserve">В состав территорий </w:t>
      </w:r>
      <w:r w:rsidR="00917754">
        <w:rPr>
          <w:rStyle w:val="2"/>
          <w:color w:val="000000"/>
        </w:rPr>
        <w:t>Жирятинского</w:t>
      </w:r>
      <w:r>
        <w:rPr>
          <w:rStyle w:val="2"/>
          <w:color w:val="000000"/>
        </w:rPr>
        <w:t xml:space="preserve"> муниципального района входит территории </w:t>
      </w:r>
      <w:r w:rsidR="00917754">
        <w:rPr>
          <w:rStyle w:val="2"/>
          <w:color w:val="000000"/>
        </w:rPr>
        <w:t>т</w:t>
      </w:r>
      <w:r w:rsidR="00B30FBB">
        <w:rPr>
          <w:rStyle w:val="2"/>
          <w:color w:val="000000"/>
        </w:rPr>
        <w:t>рех</w:t>
      </w:r>
      <w:r w:rsidR="008737E9">
        <w:rPr>
          <w:rStyle w:val="2"/>
          <w:color w:val="000000"/>
        </w:rPr>
        <w:t xml:space="preserve"> сельских поселений</w:t>
      </w:r>
      <w:r>
        <w:rPr>
          <w:rStyle w:val="2"/>
          <w:color w:val="000000"/>
        </w:rPr>
        <w:t>, являющиеся муниципальными образованиями:</w:t>
      </w:r>
    </w:p>
    <w:p w:rsidR="00A95E77" w:rsidRDefault="00917754">
      <w:pPr>
        <w:pStyle w:val="21"/>
        <w:framePr w:w="9413" w:h="14389" w:hRule="exact" w:wrap="none" w:vAnchor="page" w:hAnchor="page" w:x="1688" w:y="1076"/>
        <w:numPr>
          <w:ilvl w:val="0"/>
          <w:numId w:val="19"/>
        </w:numPr>
        <w:shd w:val="clear" w:color="auto" w:fill="auto"/>
        <w:tabs>
          <w:tab w:val="left" w:pos="1318"/>
        </w:tabs>
        <w:spacing w:line="341" w:lineRule="exact"/>
        <w:ind w:left="960"/>
        <w:jc w:val="both"/>
      </w:pPr>
      <w:proofErr w:type="spellStart"/>
      <w:r>
        <w:rPr>
          <w:rStyle w:val="2"/>
          <w:color w:val="000000"/>
        </w:rPr>
        <w:t>Воробейнское</w:t>
      </w:r>
      <w:proofErr w:type="spellEnd"/>
      <w:r w:rsidR="00A95E77">
        <w:rPr>
          <w:rStyle w:val="2"/>
          <w:color w:val="000000"/>
        </w:rPr>
        <w:t xml:space="preserve"> сельское поселение</w:t>
      </w:r>
    </w:p>
    <w:p w:rsidR="00A95E77" w:rsidRDefault="00917754">
      <w:pPr>
        <w:pStyle w:val="21"/>
        <w:framePr w:w="9413" w:h="14389" w:hRule="exact" w:wrap="none" w:vAnchor="page" w:hAnchor="page" w:x="1688" w:y="1076"/>
        <w:numPr>
          <w:ilvl w:val="0"/>
          <w:numId w:val="19"/>
        </w:numPr>
        <w:shd w:val="clear" w:color="auto" w:fill="auto"/>
        <w:tabs>
          <w:tab w:val="left" w:pos="1318"/>
        </w:tabs>
        <w:spacing w:line="341" w:lineRule="exact"/>
        <w:ind w:left="960"/>
        <w:jc w:val="both"/>
      </w:pPr>
      <w:proofErr w:type="spellStart"/>
      <w:r>
        <w:rPr>
          <w:rStyle w:val="2"/>
          <w:color w:val="000000"/>
        </w:rPr>
        <w:t>Жирятинское</w:t>
      </w:r>
      <w:proofErr w:type="spellEnd"/>
      <w:r w:rsidR="00A95E77">
        <w:rPr>
          <w:rStyle w:val="2"/>
          <w:color w:val="000000"/>
        </w:rPr>
        <w:t xml:space="preserve"> сельское поселение</w:t>
      </w:r>
    </w:p>
    <w:p w:rsidR="00A95E77" w:rsidRDefault="00917754">
      <w:pPr>
        <w:pStyle w:val="21"/>
        <w:framePr w:w="9413" w:h="14389" w:hRule="exact" w:wrap="none" w:vAnchor="page" w:hAnchor="page" w:x="1688" w:y="1076"/>
        <w:numPr>
          <w:ilvl w:val="0"/>
          <w:numId w:val="19"/>
        </w:numPr>
        <w:shd w:val="clear" w:color="auto" w:fill="auto"/>
        <w:tabs>
          <w:tab w:val="left" w:pos="1318"/>
        </w:tabs>
        <w:spacing w:line="341" w:lineRule="exact"/>
        <w:ind w:left="960"/>
        <w:jc w:val="both"/>
      </w:pPr>
      <w:proofErr w:type="spellStart"/>
      <w:r>
        <w:rPr>
          <w:rStyle w:val="2"/>
          <w:color w:val="000000"/>
        </w:rPr>
        <w:t>Морачевское</w:t>
      </w:r>
      <w:proofErr w:type="spellEnd"/>
      <w:r w:rsidR="00A95E77">
        <w:rPr>
          <w:rStyle w:val="2"/>
          <w:color w:val="000000"/>
        </w:rPr>
        <w:t xml:space="preserve"> сельское поселение</w:t>
      </w:r>
    </w:p>
    <w:p w:rsidR="00A95E77" w:rsidRDefault="00A95E77">
      <w:pPr>
        <w:pStyle w:val="21"/>
        <w:framePr w:w="9413" w:h="14389" w:hRule="exact" w:wrap="none" w:vAnchor="page" w:hAnchor="page" w:x="1688" w:y="1076"/>
        <w:shd w:val="clear" w:color="auto" w:fill="auto"/>
        <w:ind w:firstLine="600"/>
        <w:jc w:val="both"/>
      </w:pPr>
      <w:r>
        <w:rPr>
          <w:rStyle w:val="2"/>
          <w:color w:val="000000"/>
        </w:rPr>
        <w:t>При подготовке нормативов учитывался фактор нахож</w:t>
      </w:r>
      <w:r w:rsidR="00B30FBB">
        <w:rPr>
          <w:rStyle w:val="2"/>
          <w:color w:val="000000"/>
        </w:rPr>
        <w:t xml:space="preserve">дения </w:t>
      </w:r>
      <w:r w:rsidR="00917754">
        <w:rPr>
          <w:rStyle w:val="2"/>
          <w:color w:val="000000"/>
        </w:rPr>
        <w:t>административного центра Жирятин</w:t>
      </w:r>
      <w:r w:rsidR="00B30FBB">
        <w:rPr>
          <w:rStyle w:val="2"/>
          <w:color w:val="000000"/>
        </w:rPr>
        <w:t>ского</w:t>
      </w:r>
      <w:r>
        <w:rPr>
          <w:rStyle w:val="2"/>
          <w:color w:val="000000"/>
        </w:rPr>
        <w:t xml:space="preserve"> мун</w:t>
      </w:r>
      <w:r w:rsidR="00917754">
        <w:rPr>
          <w:rStyle w:val="2"/>
          <w:color w:val="000000"/>
        </w:rPr>
        <w:t>иципального района</w:t>
      </w:r>
      <w:r>
        <w:rPr>
          <w:rStyle w:val="2"/>
          <w:color w:val="000000"/>
        </w:rPr>
        <w:t>.</w:t>
      </w:r>
    </w:p>
    <w:p w:rsidR="00A95E77" w:rsidRDefault="00A95E77">
      <w:pPr>
        <w:pStyle w:val="a5"/>
        <w:framePr w:wrap="none" w:vAnchor="page" w:hAnchor="page" w:x="10492" w:y="15502"/>
        <w:shd w:val="clear" w:color="auto" w:fill="auto"/>
        <w:spacing w:line="240" w:lineRule="exact"/>
      </w:pPr>
      <w:r>
        <w:rPr>
          <w:rStyle w:val="a4"/>
          <w:b/>
          <w:bCs/>
          <w:color w:val="000000"/>
        </w:rPr>
        <w:t>25</w:t>
      </w:r>
    </w:p>
    <w:p w:rsidR="00A95E77" w:rsidRDefault="00A95E77">
      <w:pPr>
        <w:rPr>
          <w:rFonts w:cs="Times New Roman"/>
          <w:color w:val="auto"/>
          <w:sz w:val="2"/>
          <w:szCs w:val="2"/>
        </w:rPr>
      </w:pPr>
    </w:p>
    <w:p w:rsidR="00CB7731" w:rsidRDefault="00CB7731">
      <w:pPr>
        <w:rPr>
          <w:rFonts w:cs="Times New Roman"/>
          <w:color w:val="auto"/>
          <w:sz w:val="2"/>
          <w:szCs w:val="2"/>
        </w:rPr>
        <w:sectPr w:rsidR="00CB7731">
          <w:pgSz w:w="11900" w:h="16840"/>
          <w:pgMar w:top="360" w:right="360" w:bottom="360" w:left="360" w:header="0" w:footer="3" w:gutter="0"/>
          <w:cols w:space="720"/>
          <w:noEndnote/>
          <w:docGrid w:linePitch="360"/>
        </w:sectPr>
      </w:pPr>
    </w:p>
    <w:p w:rsidR="00A95E77" w:rsidRDefault="00A95E77">
      <w:pPr>
        <w:pStyle w:val="21"/>
        <w:framePr w:w="9413" w:h="4570" w:hRule="exact" w:wrap="none" w:vAnchor="page" w:hAnchor="page" w:x="1688" w:y="1104"/>
        <w:shd w:val="clear" w:color="auto" w:fill="auto"/>
        <w:spacing w:line="322" w:lineRule="exact"/>
        <w:ind w:left="5" w:right="5" w:firstLine="600"/>
        <w:jc w:val="both"/>
      </w:pPr>
      <w:r>
        <w:rPr>
          <w:rStyle w:val="2"/>
          <w:color w:val="000000"/>
        </w:rPr>
        <w:lastRenderedPageBreak/>
        <w:t>Центры сельских поселений находятся на разном удалении от</w:t>
      </w:r>
      <w:r w:rsidR="00B30FBB">
        <w:rPr>
          <w:rStyle w:val="2"/>
          <w:color w:val="000000"/>
        </w:rPr>
        <w:t xml:space="preserve"> центра</w:t>
      </w:r>
      <w:r w:rsidR="00B30FBB">
        <w:rPr>
          <w:rStyle w:val="2"/>
          <w:color w:val="000000"/>
        </w:rPr>
        <w:br/>
        <w:t xml:space="preserve">муниципального района. </w:t>
      </w:r>
      <w:proofErr w:type="spellStart"/>
      <w:r w:rsidR="00917754">
        <w:rPr>
          <w:rStyle w:val="2"/>
          <w:color w:val="000000"/>
        </w:rPr>
        <w:t>Жирятинское</w:t>
      </w:r>
      <w:proofErr w:type="spellEnd"/>
      <w:r w:rsidR="00917754">
        <w:rPr>
          <w:rStyle w:val="2"/>
          <w:color w:val="000000"/>
        </w:rPr>
        <w:t xml:space="preserve"> сельское</w:t>
      </w:r>
      <w:r>
        <w:rPr>
          <w:rStyle w:val="2"/>
          <w:color w:val="000000"/>
        </w:rPr>
        <w:t xml:space="preserve"> поселение находится в</w:t>
      </w:r>
      <w:r>
        <w:rPr>
          <w:rStyle w:val="2"/>
          <w:color w:val="000000"/>
        </w:rPr>
        <w:br/>
        <w:t xml:space="preserve">центре муниципального района </w:t>
      </w:r>
      <w:r w:rsidR="00B30FBB">
        <w:rPr>
          <w:rStyle w:val="2"/>
          <w:color w:val="000000"/>
        </w:rPr>
        <w:t>–</w:t>
      </w:r>
      <w:r>
        <w:rPr>
          <w:rStyle w:val="2"/>
          <w:color w:val="000000"/>
        </w:rPr>
        <w:t xml:space="preserve"> </w:t>
      </w:r>
      <w:r w:rsidR="00917754">
        <w:rPr>
          <w:rStyle w:val="2"/>
          <w:color w:val="000000"/>
        </w:rPr>
        <w:t>с. Жирятино</w:t>
      </w:r>
      <w:r>
        <w:rPr>
          <w:rStyle w:val="2"/>
          <w:color w:val="000000"/>
        </w:rPr>
        <w:t>.</w:t>
      </w:r>
    </w:p>
    <w:p w:rsidR="00A95E77" w:rsidRDefault="00A95E77">
      <w:pPr>
        <w:pStyle w:val="21"/>
        <w:framePr w:w="9413" w:h="4570" w:hRule="exact" w:wrap="none" w:vAnchor="page" w:hAnchor="page" w:x="1688" w:y="1104"/>
        <w:shd w:val="clear" w:color="auto" w:fill="auto"/>
        <w:spacing w:line="322" w:lineRule="exact"/>
        <w:ind w:left="5" w:right="5" w:firstLine="600"/>
        <w:jc w:val="both"/>
      </w:pPr>
      <w:r>
        <w:rPr>
          <w:rStyle w:val="2"/>
          <w:color w:val="000000"/>
        </w:rPr>
        <w:t>Очевидно, что размещение планируемых объектов местного значения</w:t>
      </w:r>
      <w:r>
        <w:rPr>
          <w:rStyle w:val="2"/>
          <w:color w:val="000000"/>
        </w:rPr>
        <w:br/>
        <w:t>целесообразно, прежде всего, в центрах пос</w:t>
      </w:r>
      <w:r w:rsidR="00917754">
        <w:rPr>
          <w:rStyle w:val="2"/>
          <w:color w:val="000000"/>
        </w:rPr>
        <w:t>елений</w:t>
      </w:r>
      <w:r>
        <w:rPr>
          <w:rStyle w:val="2"/>
          <w:color w:val="000000"/>
        </w:rPr>
        <w:t>.</w:t>
      </w:r>
    </w:p>
    <w:p w:rsidR="00A95E77" w:rsidRDefault="00A95E77">
      <w:pPr>
        <w:pStyle w:val="21"/>
        <w:framePr w:w="9413" w:h="4570" w:hRule="exact" w:wrap="none" w:vAnchor="page" w:hAnchor="page" w:x="1688" w:y="1104"/>
        <w:shd w:val="clear" w:color="auto" w:fill="auto"/>
        <w:spacing w:line="322" w:lineRule="exact"/>
        <w:ind w:left="5" w:right="5" w:firstLine="600"/>
        <w:jc w:val="both"/>
      </w:pPr>
      <w:r>
        <w:rPr>
          <w:rStyle w:val="2"/>
          <w:color w:val="000000"/>
        </w:rPr>
        <w:t>В тоже время предлагаемые мероприятия по территориальному</w:t>
      </w:r>
      <w:r>
        <w:rPr>
          <w:rStyle w:val="2"/>
          <w:color w:val="000000"/>
        </w:rPr>
        <w:br/>
        <w:t>планированию в области развития рекреации и туризма на территории</w:t>
      </w:r>
      <w:r>
        <w:rPr>
          <w:rStyle w:val="2"/>
          <w:color w:val="000000"/>
        </w:rPr>
        <w:br/>
        <w:t>муниципального района могут положительно повлиять на возрождение</w:t>
      </w:r>
      <w:r>
        <w:rPr>
          <w:rStyle w:val="2"/>
          <w:color w:val="000000"/>
        </w:rPr>
        <w:br/>
        <w:t>малых сельских населенных пунктов, остановить процесс деградации сети</w:t>
      </w:r>
      <w:r>
        <w:rPr>
          <w:rStyle w:val="2"/>
          <w:color w:val="000000"/>
        </w:rPr>
        <w:br/>
        <w:t>сельских населенных пунктов муниципального района.</w:t>
      </w:r>
    </w:p>
    <w:p w:rsidR="00A95E77" w:rsidRDefault="00163CC9">
      <w:pPr>
        <w:pStyle w:val="21"/>
        <w:framePr w:w="9413" w:h="4570" w:hRule="exact" w:wrap="none" w:vAnchor="page" w:hAnchor="page" w:x="1688" w:y="1104"/>
        <w:shd w:val="clear" w:color="auto" w:fill="auto"/>
        <w:spacing w:line="322" w:lineRule="exact"/>
        <w:ind w:right="5" w:firstLine="600"/>
        <w:jc w:val="both"/>
      </w:pPr>
      <w:r>
        <w:rPr>
          <w:rStyle w:val="2"/>
          <w:color w:val="000000"/>
        </w:rPr>
        <w:t>В районе насчитывается 77</w:t>
      </w:r>
      <w:r w:rsidR="00874D6A">
        <w:rPr>
          <w:rStyle w:val="2"/>
          <w:color w:val="000000"/>
        </w:rPr>
        <w:t xml:space="preserve"> </w:t>
      </w:r>
      <w:r w:rsidR="00A95E77">
        <w:rPr>
          <w:rStyle w:val="2"/>
          <w:color w:val="000000"/>
        </w:rPr>
        <w:t>сельских населённых пунктов.</w:t>
      </w:r>
    </w:p>
    <w:p w:rsidR="00A95E77" w:rsidRDefault="00A95E77">
      <w:pPr>
        <w:pStyle w:val="21"/>
        <w:framePr w:w="9413" w:h="4570" w:hRule="exact" w:wrap="none" w:vAnchor="page" w:hAnchor="page" w:x="1688" w:y="1104"/>
        <w:shd w:val="clear" w:color="auto" w:fill="auto"/>
        <w:spacing w:line="322" w:lineRule="exact"/>
        <w:ind w:left="5" w:right="5" w:firstLine="600"/>
        <w:jc w:val="both"/>
      </w:pPr>
      <w:r>
        <w:rPr>
          <w:rStyle w:val="2"/>
          <w:color w:val="000000"/>
        </w:rPr>
        <w:t>Населенные пункты в зависимости от проектной численности населения</w:t>
      </w:r>
      <w:r>
        <w:rPr>
          <w:rStyle w:val="2"/>
          <w:color w:val="000000"/>
        </w:rPr>
        <w:br/>
        <w:t>подразделяются на группы в соответствии с таблицей 23.</w:t>
      </w:r>
    </w:p>
    <w:p w:rsidR="00A95E77" w:rsidRDefault="00A95E77">
      <w:pPr>
        <w:pStyle w:val="1"/>
        <w:framePr w:wrap="none" w:vAnchor="page" w:hAnchor="page" w:x="9892" w:y="5647"/>
        <w:shd w:val="clear" w:color="auto" w:fill="auto"/>
        <w:spacing w:line="240" w:lineRule="exact"/>
      </w:pPr>
      <w:r>
        <w:rPr>
          <w:rStyle w:val="a8"/>
          <w:color w:val="000000"/>
        </w:rPr>
        <w:t>Таблица 23</w:t>
      </w:r>
    </w:p>
    <w:tbl>
      <w:tblPr>
        <w:tblW w:w="0" w:type="auto"/>
        <w:tblInd w:w="5" w:type="dxa"/>
        <w:tblLayout w:type="fixed"/>
        <w:tblCellMar>
          <w:left w:w="0" w:type="dxa"/>
          <w:right w:w="0" w:type="dxa"/>
        </w:tblCellMar>
        <w:tblLook w:val="0000" w:firstRow="0" w:lastRow="0" w:firstColumn="0" w:lastColumn="0" w:noHBand="0" w:noVBand="0"/>
      </w:tblPr>
      <w:tblGrid>
        <w:gridCol w:w="3226"/>
        <w:gridCol w:w="6149"/>
      </w:tblGrid>
      <w:tr w:rsidR="00A95E77">
        <w:tblPrEx>
          <w:tblCellMar>
            <w:top w:w="0" w:type="dxa"/>
            <w:left w:w="0" w:type="dxa"/>
            <w:bottom w:w="0" w:type="dxa"/>
            <w:right w:w="0" w:type="dxa"/>
          </w:tblCellMar>
        </w:tblPrEx>
        <w:trPr>
          <w:trHeight w:hRule="exact" w:val="288"/>
        </w:trPr>
        <w:tc>
          <w:tcPr>
            <w:tcW w:w="3226"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74" w:h="2318" w:wrap="none" w:vAnchor="page" w:hAnchor="page" w:x="1708" w:y="5921"/>
              <w:shd w:val="clear" w:color="auto" w:fill="auto"/>
              <w:spacing w:line="240" w:lineRule="exact"/>
            </w:pPr>
            <w:r>
              <w:rPr>
                <w:rStyle w:val="212pt"/>
                <w:color w:val="000000"/>
              </w:rPr>
              <w:t>Группы населенных пунктов</w:t>
            </w: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jc w:val="center"/>
            </w:pPr>
            <w:r>
              <w:rPr>
                <w:rStyle w:val="212pt"/>
                <w:color w:val="000000"/>
              </w:rPr>
              <w:t>Население (тыс. человек)</w:t>
            </w:r>
          </w:p>
        </w:tc>
      </w:tr>
      <w:tr w:rsidR="00A95E77">
        <w:tblPrEx>
          <w:tblCellMar>
            <w:top w:w="0" w:type="dxa"/>
            <w:left w:w="0" w:type="dxa"/>
            <w:bottom w:w="0" w:type="dxa"/>
            <w:right w:w="0" w:type="dxa"/>
          </w:tblCellMar>
        </w:tblPrEx>
        <w:trPr>
          <w:trHeight w:hRule="exact" w:val="288"/>
        </w:trPr>
        <w:tc>
          <w:tcPr>
            <w:tcW w:w="3226" w:type="dxa"/>
            <w:vMerge/>
            <w:tcBorders>
              <w:top w:val="nil"/>
              <w:left w:val="single" w:sz="4" w:space="0" w:color="auto"/>
              <w:bottom w:val="nil"/>
              <w:right w:val="nil"/>
            </w:tcBorders>
            <w:shd w:val="clear" w:color="auto" w:fill="FFFFFF"/>
          </w:tcPr>
          <w:p w:rsidR="00A95E77" w:rsidRDefault="00A95E77">
            <w:pPr>
              <w:pStyle w:val="21"/>
              <w:framePr w:w="9374" w:h="2318" w:wrap="none" w:vAnchor="page" w:hAnchor="page" w:x="1708" w:y="5921"/>
              <w:shd w:val="clear" w:color="auto" w:fill="auto"/>
              <w:spacing w:line="240" w:lineRule="exact"/>
              <w:jc w:val="center"/>
            </w:pP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jc w:val="center"/>
            </w:pPr>
            <w:r>
              <w:rPr>
                <w:rStyle w:val="212pt"/>
                <w:color w:val="000000"/>
              </w:rPr>
              <w:t>Населенные пункты</w:t>
            </w:r>
          </w:p>
        </w:tc>
      </w:tr>
      <w:tr w:rsidR="00A95E77">
        <w:tblPrEx>
          <w:tblCellMar>
            <w:top w:w="0" w:type="dxa"/>
            <w:left w:w="0" w:type="dxa"/>
            <w:bottom w:w="0" w:type="dxa"/>
            <w:right w:w="0" w:type="dxa"/>
          </w:tblCellMar>
        </w:tblPrEx>
        <w:trPr>
          <w:trHeight w:hRule="exact" w:val="283"/>
        </w:trPr>
        <w:tc>
          <w:tcPr>
            <w:tcW w:w="3226"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74" w:h="2318" w:wrap="none" w:vAnchor="page" w:hAnchor="page" w:x="1708" w:y="5921"/>
              <w:shd w:val="clear" w:color="auto" w:fill="auto"/>
              <w:spacing w:line="240" w:lineRule="exact"/>
            </w:pPr>
            <w:r>
              <w:rPr>
                <w:rStyle w:val="212pt"/>
                <w:color w:val="000000"/>
              </w:rPr>
              <w:t>Крупные</w:t>
            </w:r>
          </w:p>
        </w:tc>
        <w:tc>
          <w:tcPr>
            <w:tcW w:w="6149"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374" w:h="2318" w:wrap="none" w:vAnchor="page" w:hAnchor="page" w:x="1708" w:y="5921"/>
              <w:shd w:val="clear" w:color="auto" w:fill="auto"/>
              <w:spacing w:line="240" w:lineRule="exact"/>
            </w:pPr>
            <w:r>
              <w:rPr>
                <w:rStyle w:val="212pt"/>
                <w:color w:val="000000"/>
              </w:rPr>
              <w:t>Свыше 5</w:t>
            </w:r>
          </w:p>
        </w:tc>
      </w:tr>
      <w:tr w:rsidR="00A95E77">
        <w:tblPrEx>
          <w:tblCellMar>
            <w:top w:w="0" w:type="dxa"/>
            <w:left w:w="0" w:type="dxa"/>
            <w:bottom w:w="0" w:type="dxa"/>
            <w:right w:w="0" w:type="dxa"/>
          </w:tblCellMar>
        </w:tblPrEx>
        <w:trPr>
          <w:trHeight w:hRule="exact" w:val="288"/>
        </w:trPr>
        <w:tc>
          <w:tcPr>
            <w:tcW w:w="3226" w:type="dxa"/>
            <w:vMerge/>
            <w:tcBorders>
              <w:top w:val="nil"/>
              <w:left w:val="single" w:sz="4" w:space="0" w:color="auto"/>
              <w:bottom w:val="nil"/>
              <w:right w:val="nil"/>
            </w:tcBorders>
            <w:shd w:val="clear" w:color="auto" w:fill="FFFFFF"/>
          </w:tcPr>
          <w:p w:rsidR="00A95E77" w:rsidRDefault="00A95E77">
            <w:pPr>
              <w:pStyle w:val="21"/>
              <w:framePr w:w="9374" w:h="2318" w:wrap="none" w:vAnchor="page" w:hAnchor="page" w:x="1708" w:y="5921"/>
              <w:shd w:val="clear" w:color="auto" w:fill="auto"/>
              <w:spacing w:line="240" w:lineRule="exact"/>
            </w:pP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Свыше 3 до 5</w:t>
            </w:r>
          </w:p>
        </w:tc>
      </w:tr>
      <w:tr w:rsidR="00A95E77">
        <w:tblPrEx>
          <w:tblCellMar>
            <w:top w:w="0" w:type="dxa"/>
            <w:left w:w="0" w:type="dxa"/>
            <w:bottom w:w="0" w:type="dxa"/>
            <w:right w:w="0" w:type="dxa"/>
          </w:tblCellMar>
        </w:tblPrEx>
        <w:trPr>
          <w:trHeight w:hRule="exact" w:val="283"/>
        </w:trPr>
        <w:tc>
          <w:tcPr>
            <w:tcW w:w="322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Большие</w:t>
            </w: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Свыше 1 до 3</w:t>
            </w:r>
          </w:p>
        </w:tc>
      </w:tr>
      <w:tr w:rsidR="00A95E77">
        <w:tblPrEx>
          <w:tblCellMar>
            <w:top w:w="0" w:type="dxa"/>
            <w:left w:w="0" w:type="dxa"/>
            <w:bottom w:w="0" w:type="dxa"/>
            <w:right w:w="0" w:type="dxa"/>
          </w:tblCellMar>
        </w:tblPrEx>
        <w:trPr>
          <w:trHeight w:hRule="exact" w:val="288"/>
        </w:trPr>
        <w:tc>
          <w:tcPr>
            <w:tcW w:w="322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Средние</w:t>
            </w: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Свыше 0,2 до 1</w:t>
            </w:r>
          </w:p>
        </w:tc>
      </w:tr>
      <w:tr w:rsidR="00A95E77">
        <w:tblPrEx>
          <w:tblCellMar>
            <w:top w:w="0" w:type="dxa"/>
            <w:left w:w="0" w:type="dxa"/>
            <w:bottom w:w="0" w:type="dxa"/>
            <w:right w:w="0" w:type="dxa"/>
          </w:tblCellMar>
        </w:tblPrEx>
        <w:trPr>
          <w:trHeight w:hRule="exact" w:val="288"/>
        </w:trPr>
        <w:tc>
          <w:tcPr>
            <w:tcW w:w="3226"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74" w:h="2318" w:wrap="none" w:vAnchor="page" w:hAnchor="page" w:x="1708" w:y="5921"/>
              <w:shd w:val="clear" w:color="auto" w:fill="auto"/>
              <w:spacing w:line="240" w:lineRule="exact"/>
            </w:pPr>
            <w:r>
              <w:rPr>
                <w:rStyle w:val="212pt"/>
                <w:color w:val="000000"/>
              </w:rPr>
              <w:t>Малые</w:t>
            </w:r>
          </w:p>
        </w:tc>
        <w:tc>
          <w:tcPr>
            <w:tcW w:w="614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Свыше 0,05 до 0,2</w:t>
            </w:r>
          </w:p>
        </w:tc>
      </w:tr>
      <w:tr w:rsidR="00A95E77">
        <w:tblPrEx>
          <w:tblCellMar>
            <w:top w:w="0" w:type="dxa"/>
            <w:left w:w="0" w:type="dxa"/>
            <w:bottom w:w="0" w:type="dxa"/>
            <w:right w:w="0" w:type="dxa"/>
          </w:tblCellMar>
        </w:tblPrEx>
        <w:trPr>
          <w:trHeight w:hRule="exact" w:val="312"/>
        </w:trPr>
        <w:tc>
          <w:tcPr>
            <w:tcW w:w="3226" w:type="dxa"/>
            <w:vMerge/>
            <w:tcBorders>
              <w:top w:val="nil"/>
              <w:left w:val="single" w:sz="4" w:space="0" w:color="auto"/>
              <w:bottom w:val="single" w:sz="4" w:space="0" w:color="auto"/>
              <w:right w:val="nil"/>
            </w:tcBorders>
            <w:shd w:val="clear" w:color="auto" w:fill="FFFFFF"/>
          </w:tcPr>
          <w:p w:rsidR="00A95E77" w:rsidRDefault="00A95E77">
            <w:pPr>
              <w:pStyle w:val="21"/>
              <w:framePr w:w="9374" w:h="2318" w:wrap="none" w:vAnchor="page" w:hAnchor="page" w:x="1708" w:y="5921"/>
              <w:shd w:val="clear" w:color="auto" w:fill="auto"/>
              <w:spacing w:line="240" w:lineRule="exact"/>
            </w:pPr>
          </w:p>
        </w:tc>
        <w:tc>
          <w:tcPr>
            <w:tcW w:w="6149"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374" w:h="2318" w:wrap="none" w:vAnchor="page" w:hAnchor="page" w:x="1708" w:y="5921"/>
              <w:shd w:val="clear" w:color="auto" w:fill="auto"/>
              <w:spacing w:line="240" w:lineRule="exact"/>
            </w:pPr>
            <w:r>
              <w:rPr>
                <w:rStyle w:val="212pt"/>
                <w:color w:val="000000"/>
              </w:rPr>
              <w:t>До 0,05</w:t>
            </w:r>
          </w:p>
        </w:tc>
      </w:tr>
    </w:tbl>
    <w:p w:rsidR="00A95E77" w:rsidRDefault="00A95E77">
      <w:pPr>
        <w:pStyle w:val="21"/>
        <w:framePr w:w="9413" w:h="1017" w:hRule="exact" w:wrap="none" w:vAnchor="page" w:hAnchor="page" w:x="1688" w:y="8534"/>
        <w:shd w:val="clear" w:color="auto" w:fill="auto"/>
        <w:spacing w:line="322" w:lineRule="exact"/>
        <w:ind w:firstLine="600"/>
        <w:jc w:val="both"/>
      </w:pPr>
      <w:r>
        <w:rPr>
          <w:rStyle w:val="2"/>
          <w:color w:val="000000"/>
        </w:rPr>
        <w:t>Группировка населенных</w:t>
      </w:r>
      <w:r w:rsidR="00917754">
        <w:rPr>
          <w:rStyle w:val="2"/>
          <w:color w:val="000000"/>
        </w:rPr>
        <w:t xml:space="preserve"> пунктов Жирятин</w:t>
      </w:r>
      <w:r w:rsidR="00B30FBB">
        <w:rPr>
          <w:rStyle w:val="2"/>
          <w:color w:val="000000"/>
        </w:rPr>
        <w:t>ского</w:t>
      </w:r>
      <w:r>
        <w:rPr>
          <w:rStyle w:val="2"/>
          <w:color w:val="000000"/>
        </w:rPr>
        <w:t xml:space="preserve"> муниципального района по численности населения по состоянию</w:t>
      </w:r>
      <w:r w:rsidR="00163CC9">
        <w:rPr>
          <w:rStyle w:val="2"/>
          <w:color w:val="000000"/>
        </w:rPr>
        <w:t xml:space="preserve"> на 01.01.2019</w:t>
      </w:r>
      <w:r>
        <w:rPr>
          <w:rStyle w:val="2"/>
          <w:color w:val="000000"/>
        </w:rPr>
        <w:t xml:space="preserve"> представлена таблицей 24.</w:t>
      </w:r>
    </w:p>
    <w:p w:rsidR="00A95E77" w:rsidRDefault="00A95E77">
      <w:pPr>
        <w:pStyle w:val="1"/>
        <w:framePr w:wrap="none" w:vAnchor="page" w:hAnchor="page" w:x="9892" w:y="9526"/>
        <w:shd w:val="clear" w:color="auto" w:fill="auto"/>
        <w:spacing w:line="240" w:lineRule="exact"/>
      </w:pPr>
      <w:r>
        <w:rPr>
          <w:rStyle w:val="a8"/>
          <w:color w:val="000000"/>
        </w:rPr>
        <w:t>Таблица 24</w:t>
      </w:r>
    </w:p>
    <w:tbl>
      <w:tblPr>
        <w:tblW w:w="0" w:type="auto"/>
        <w:tblInd w:w="5" w:type="dxa"/>
        <w:tblLayout w:type="fixed"/>
        <w:tblCellMar>
          <w:left w:w="0" w:type="dxa"/>
          <w:right w:w="0" w:type="dxa"/>
        </w:tblCellMar>
        <w:tblLook w:val="0000" w:firstRow="0" w:lastRow="0" w:firstColumn="0" w:lastColumn="0" w:noHBand="0" w:noVBand="0"/>
      </w:tblPr>
      <w:tblGrid>
        <w:gridCol w:w="1085"/>
        <w:gridCol w:w="4320"/>
        <w:gridCol w:w="3965"/>
      </w:tblGrid>
      <w:tr w:rsidR="00A95E77">
        <w:tblPrEx>
          <w:tblCellMar>
            <w:top w:w="0" w:type="dxa"/>
            <w:left w:w="0" w:type="dxa"/>
            <w:bottom w:w="0" w:type="dxa"/>
            <w:right w:w="0" w:type="dxa"/>
          </w:tblCellMar>
        </w:tblPrEx>
        <w:trPr>
          <w:trHeight w:hRule="exact" w:val="288"/>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 п/п</w:t>
            </w:r>
          </w:p>
        </w:tc>
        <w:tc>
          <w:tcPr>
            <w:tcW w:w="43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Населенные пункты</w:t>
            </w:r>
          </w:p>
        </w:tc>
        <w:tc>
          <w:tcPr>
            <w:tcW w:w="3965"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всего</w:t>
            </w:r>
          </w:p>
        </w:tc>
      </w:tr>
      <w:tr w:rsidR="00A95E77">
        <w:tblPrEx>
          <w:tblCellMar>
            <w:top w:w="0" w:type="dxa"/>
            <w:left w:w="0" w:type="dxa"/>
            <w:bottom w:w="0" w:type="dxa"/>
            <w:right w:w="0" w:type="dxa"/>
          </w:tblCellMar>
        </w:tblPrEx>
        <w:trPr>
          <w:trHeight w:hRule="exact" w:val="288"/>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1</w:t>
            </w:r>
          </w:p>
        </w:tc>
        <w:tc>
          <w:tcPr>
            <w:tcW w:w="43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Всего населенных пунктов</w:t>
            </w:r>
          </w:p>
        </w:tc>
        <w:tc>
          <w:tcPr>
            <w:tcW w:w="3965" w:type="dxa"/>
            <w:tcBorders>
              <w:top w:val="single" w:sz="4" w:space="0" w:color="auto"/>
              <w:left w:val="single" w:sz="4" w:space="0" w:color="auto"/>
              <w:bottom w:val="nil"/>
              <w:right w:val="single" w:sz="4" w:space="0" w:color="auto"/>
            </w:tcBorders>
            <w:shd w:val="clear" w:color="auto" w:fill="FFFFFF"/>
            <w:vAlign w:val="bottom"/>
          </w:tcPr>
          <w:p w:rsidR="00A95E77" w:rsidRDefault="00163CC9">
            <w:pPr>
              <w:pStyle w:val="21"/>
              <w:framePr w:w="9370" w:h="2491" w:wrap="none" w:vAnchor="page" w:hAnchor="page" w:x="1708" w:y="9799"/>
              <w:shd w:val="clear" w:color="auto" w:fill="auto"/>
              <w:spacing w:line="240" w:lineRule="exact"/>
              <w:jc w:val="center"/>
            </w:pPr>
            <w:r>
              <w:rPr>
                <w:rStyle w:val="212pt"/>
                <w:color w:val="000000"/>
              </w:rPr>
              <w:t>77</w:t>
            </w:r>
          </w:p>
        </w:tc>
      </w:tr>
      <w:tr w:rsidR="00A95E77">
        <w:tblPrEx>
          <w:tblCellMar>
            <w:top w:w="0" w:type="dxa"/>
            <w:left w:w="0" w:type="dxa"/>
            <w:bottom w:w="0" w:type="dxa"/>
            <w:right w:w="0" w:type="dxa"/>
          </w:tblCellMar>
        </w:tblPrEx>
        <w:trPr>
          <w:trHeight w:hRule="exact" w:val="288"/>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2</w:t>
            </w:r>
          </w:p>
        </w:tc>
        <w:tc>
          <w:tcPr>
            <w:tcW w:w="432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0" w:h="2491" w:wrap="none" w:vAnchor="page" w:hAnchor="page" w:x="1708" w:y="9799"/>
              <w:shd w:val="clear" w:color="auto" w:fill="auto"/>
              <w:spacing w:line="240" w:lineRule="exact"/>
            </w:pPr>
            <w:r>
              <w:rPr>
                <w:rStyle w:val="212pt"/>
                <w:color w:val="000000"/>
              </w:rPr>
              <w:t>из них с числом жителей:</w:t>
            </w:r>
          </w:p>
        </w:tc>
        <w:tc>
          <w:tcPr>
            <w:tcW w:w="3965" w:type="dxa"/>
            <w:tcBorders>
              <w:top w:val="single" w:sz="4" w:space="0" w:color="auto"/>
              <w:left w:val="single" w:sz="4" w:space="0" w:color="auto"/>
              <w:bottom w:val="nil"/>
              <w:right w:val="single" w:sz="4" w:space="0" w:color="auto"/>
            </w:tcBorders>
            <w:shd w:val="clear" w:color="auto" w:fill="FFFFFF"/>
          </w:tcPr>
          <w:p w:rsidR="00A95E77" w:rsidRDefault="00A95E77">
            <w:pPr>
              <w:framePr w:w="9370" w:h="2491" w:wrap="none" w:vAnchor="page" w:hAnchor="page" w:x="1708" w:y="9799"/>
              <w:rPr>
                <w:rFonts w:cs="Times New Roman"/>
                <w:color w:val="auto"/>
                <w:sz w:val="10"/>
                <w:szCs w:val="10"/>
              </w:rPr>
            </w:pPr>
          </w:p>
        </w:tc>
      </w:tr>
      <w:tr w:rsidR="00A95E77">
        <w:tblPrEx>
          <w:tblCellMar>
            <w:top w:w="0" w:type="dxa"/>
            <w:left w:w="0" w:type="dxa"/>
            <w:bottom w:w="0" w:type="dxa"/>
            <w:right w:w="0" w:type="dxa"/>
          </w:tblCellMar>
        </w:tblPrEx>
        <w:trPr>
          <w:trHeight w:hRule="exact" w:val="283"/>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3</w:t>
            </w:r>
          </w:p>
        </w:tc>
        <w:tc>
          <w:tcPr>
            <w:tcW w:w="43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0 человек</w:t>
            </w:r>
          </w:p>
        </w:tc>
        <w:tc>
          <w:tcPr>
            <w:tcW w:w="3965" w:type="dxa"/>
            <w:tcBorders>
              <w:top w:val="single" w:sz="4" w:space="0" w:color="auto"/>
              <w:left w:val="single" w:sz="4" w:space="0" w:color="auto"/>
              <w:bottom w:val="nil"/>
              <w:right w:val="single" w:sz="4" w:space="0" w:color="auto"/>
            </w:tcBorders>
            <w:shd w:val="clear" w:color="auto" w:fill="FFFFFF"/>
            <w:vAlign w:val="bottom"/>
          </w:tcPr>
          <w:p w:rsidR="00A95E77" w:rsidRDefault="00163CC9">
            <w:pPr>
              <w:pStyle w:val="21"/>
              <w:framePr w:w="9370" w:h="2491" w:wrap="none" w:vAnchor="page" w:hAnchor="page" w:x="1708" w:y="9799"/>
              <w:shd w:val="clear" w:color="auto" w:fill="auto"/>
              <w:spacing w:line="240" w:lineRule="exact"/>
              <w:jc w:val="center"/>
            </w:pPr>
            <w:r>
              <w:t>18</w:t>
            </w:r>
          </w:p>
        </w:tc>
      </w:tr>
      <w:tr w:rsidR="00A95E77">
        <w:tblPrEx>
          <w:tblCellMar>
            <w:top w:w="0" w:type="dxa"/>
            <w:left w:w="0" w:type="dxa"/>
            <w:bottom w:w="0" w:type="dxa"/>
            <w:right w:w="0" w:type="dxa"/>
          </w:tblCellMar>
        </w:tblPrEx>
        <w:trPr>
          <w:trHeight w:hRule="exact" w:val="288"/>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4</w:t>
            </w:r>
          </w:p>
        </w:tc>
        <w:tc>
          <w:tcPr>
            <w:tcW w:w="43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до 10 человек</w:t>
            </w:r>
          </w:p>
        </w:tc>
        <w:tc>
          <w:tcPr>
            <w:tcW w:w="3965" w:type="dxa"/>
            <w:tcBorders>
              <w:top w:val="single" w:sz="4" w:space="0" w:color="auto"/>
              <w:left w:val="single" w:sz="4" w:space="0" w:color="auto"/>
              <w:bottom w:val="nil"/>
              <w:right w:val="single" w:sz="4" w:space="0" w:color="auto"/>
            </w:tcBorders>
            <w:shd w:val="clear" w:color="auto" w:fill="FFFFFF"/>
            <w:vAlign w:val="bottom"/>
          </w:tcPr>
          <w:p w:rsidR="00A95E77" w:rsidRDefault="00163CC9">
            <w:pPr>
              <w:pStyle w:val="21"/>
              <w:framePr w:w="9370" w:h="2491" w:wrap="none" w:vAnchor="page" w:hAnchor="page" w:x="1708" w:y="9799"/>
              <w:shd w:val="clear" w:color="auto" w:fill="auto"/>
              <w:spacing w:line="240" w:lineRule="exact"/>
              <w:jc w:val="center"/>
            </w:pPr>
            <w:r>
              <w:rPr>
                <w:rStyle w:val="212pt"/>
                <w:color w:val="000000"/>
              </w:rPr>
              <w:t>26</w:t>
            </w:r>
          </w:p>
        </w:tc>
      </w:tr>
      <w:tr w:rsidR="00A95E77">
        <w:tblPrEx>
          <w:tblCellMar>
            <w:top w:w="0" w:type="dxa"/>
            <w:left w:w="0" w:type="dxa"/>
            <w:bottom w:w="0" w:type="dxa"/>
            <w:right w:w="0" w:type="dxa"/>
          </w:tblCellMar>
        </w:tblPrEx>
        <w:trPr>
          <w:trHeight w:hRule="exact" w:val="470"/>
        </w:trPr>
        <w:tc>
          <w:tcPr>
            <w:tcW w:w="1085" w:type="dxa"/>
            <w:tcBorders>
              <w:top w:val="single" w:sz="4" w:space="0" w:color="auto"/>
              <w:left w:val="single" w:sz="4" w:space="0" w:color="auto"/>
              <w:bottom w:val="nil"/>
              <w:right w:val="nil"/>
            </w:tcBorders>
            <w:shd w:val="clear" w:color="auto" w:fill="FFFFFF"/>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5</w:t>
            </w:r>
          </w:p>
        </w:tc>
        <w:tc>
          <w:tcPr>
            <w:tcW w:w="4320" w:type="dxa"/>
            <w:tcBorders>
              <w:top w:val="single" w:sz="4" w:space="0" w:color="auto"/>
              <w:left w:val="single" w:sz="4" w:space="0" w:color="auto"/>
              <w:bottom w:val="nil"/>
              <w:right w:val="nil"/>
            </w:tcBorders>
            <w:shd w:val="clear" w:color="auto" w:fill="FFFFFF"/>
          </w:tcPr>
          <w:p w:rsidR="00A95E77" w:rsidRDefault="00A95E77">
            <w:pPr>
              <w:pStyle w:val="21"/>
              <w:framePr w:w="9370" w:h="2491" w:wrap="none" w:vAnchor="page" w:hAnchor="page" w:x="1708" w:y="9799"/>
              <w:shd w:val="clear" w:color="auto" w:fill="auto"/>
              <w:spacing w:line="240" w:lineRule="exact"/>
            </w:pPr>
            <w:r>
              <w:rPr>
                <w:rStyle w:val="212pt"/>
                <w:color w:val="000000"/>
              </w:rPr>
              <w:t>11-50 человек</w:t>
            </w:r>
          </w:p>
        </w:tc>
        <w:tc>
          <w:tcPr>
            <w:tcW w:w="3965" w:type="dxa"/>
            <w:tcBorders>
              <w:top w:val="single" w:sz="4" w:space="0" w:color="auto"/>
              <w:left w:val="single" w:sz="4" w:space="0" w:color="auto"/>
              <w:bottom w:val="nil"/>
              <w:right w:val="single" w:sz="4" w:space="0" w:color="auto"/>
            </w:tcBorders>
            <w:shd w:val="clear" w:color="auto" w:fill="FFFFFF"/>
            <w:vAlign w:val="center"/>
          </w:tcPr>
          <w:p w:rsidR="00A95E77" w:rsidRDefault="008B5E6E">
            <w:pPr>
              <w:pStyle w:val="21"/>
              <w:framePr w:w="9370" w:h="2491" w:wrap="none" w:vAnchor="page" w:hAnchor="page" w:x="1708" w:y="9799"/>
              <w:shd w:val="clear" w:color="auto" w:fill="auto"/>
              <w:spacing w:line="240" w:lineRule="exact"/>
              <w:jc w:val="center"/>
            </w:pPr>
            <w:r>
              <w:rPr>
                <w:rStyle w:val="212pt"/>
                <w:color w:val="000000"/>
              </w:rPr>
              <w:t>1</w:t>
            </w:r>
            <w:r w:rsidR="00163CC9">
              <w:rPr>
                <w:rStyle w:val="212pt"/>
                <w:color w:val="000000"/>
              </w:rPr>
              <w:t>2</w:t>
            </w:r>
          </w:p>
        </w:tc>
      </w:tr>
      <w:tr w:rsidR="00A95E77">
        <w:tblPrEx>
          <w:tblCellMar>
            <w:top w:w="0" w:type="dxa"/>
            <w:left w:w="0" w:type="dxa"/>
            <w:bottom w:w="0" w:type="dxa"/>
            <w:right w:w="0" w:type="dxa"/>
          </w:tblCellMar>
        </w:tblPrEx>
        <w:trPr>
          <w:trHeight w:hRule="exact" w:val="288"/>
        </w:trPr>
        <w:tc>
          <w:tcPr>
            <w:tcW w:w="10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6</w:t>
            </w:r>
          </w:p>
        </w:tc>
        <w:tc>
          <w:tcPr>
            <w:tcW w:w="43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2491" w:wrap="none" w:vAnchor="page" w:hAnchor="page" w:x="1708" w:y="9799"/>
              <w:shd w:val="clear" w:color="auto" w:fill="auto"/>
              <w:spacing w:line="240" w:lineRule="exact"/>
            </w:pPr>
            <w:r>
              <w:rPr>
                <w:rStyle w:val="212pt"/>
                <w:color w:val="000000"/>
              </w:rPr>
              <w:t>51-100 человек</w:t>
            </w:r>
          </w:p>
        </w:tc>
        <w:tc>
          <w:tcPr>
            <w:tcW w:w="3965" w:type="dxa"/>
            <w:tcBorders>
              <w:top w:val="single" w:sz="4" w:space="0" w:color="auto"/>
              <w:left w:val="single" w:sz="4" w:space="0" w:color="auto"/>
              <w:bottom w:val="nil"/>
              <w:right w:val="single" w:sz="4" w:space="0" w:color="auto"/>
            </w:tcBorders>
            <w:shd w:val="clear" w:color="auto" w:fill="FFFFFF"/>
            <w:vAlign w:val="bottom"/>
          </w:tcPr>
          <w:p w:rsidR="00A95E77" w:rsidRDefault="00163CC9">
            <w:pPr>
              <w:pStyle w:val="21"/>
              <w:framePr w:w="9370" w:h="2491" w:wrap="none" w:vAnchor="page" w:hAnchor="page" w:x="1708" w:y="9799"/>
              <w:shd w:val="clear" w:color="auto" w:fill="auto"/>
              <w:spacing w:line="240" w:lineRule="exact"/>
              <w:jc w:val="center"/>
            </w:pPr>
            <w:r>
              <w:rPr>
                <w:rStyle w:val="212pt"/>
                <w:color w:val="000000"/>
              </w:rPr>
              <w:t>6</w:t>
            </w:r>
          </w:p>
        </w:tc>
      </w:tr>
      <w:tr w:rsidR="00A95E77">
        <w:tblPrEx>
          <w:tblCellMar>
            <w:top w:w="0" w:type="dxa"/>
            <w:left w:w="0" w:type="dxa"/>
            <w:bottom w:w="0" w:type="dxa"/>
            <w:right w:w="0" w:type="dxa"/>
          </w:tblCellMar>
        </w:tblPrEx>
        <w:trPr>
          <w:trHeight w:hRule="exact" w:val="298"/>
        </w:trPr>
        <w:tc>
          <w:tcPr>
            <w:tcW w:w="1085"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370" w:h="2491" w:wrap="none" w:vAnchor="page" w:hAnchor="page" w:x="1708" w:y="9799"/>
              <w:shd w:val="clear" w:color="auto" w:fill="auto"/>
              <w:spacing w:line="240" w:lineRule="exact"/>
              <w:jc w:val="center"/>
            </w:pPr>
            <w:r>
              <w:rPr>
                <w:rStyle w:val="212pt"/>
                <w:color w:val="000000"/>
              </w:rPr>
              <w:t>7</w:t>
            </w:r>
          </w:p>
        </w:tc>
        <w:tc>
          <w:tcPr>
            <w:tcW w:w="4320"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370" w:h="2491" w:wrap="none" w:vAnchor="page" w:hAnchor="page" w:x="1708" w:y="9799"/>
              <w:shd w:val="clear" w:color="auto" w:fill="auto"/>
              <w:spacing w:line="240" w:lineRule="exact"/>
            </w:pPr>
            <w:r>
              <w:rPr>
                <w:rStyle w:val="212pt"/>
                <w:color w:val="000000"/>
              </w:rPr>
              <w:t>более 100 человек</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95E77" w:rsidRDefault="008B5E6E">
            <w:pPr>
              <w:pStyle w:val="21"/>
              <w:framePr w:w="9370" w:h="2491" w:wrap="none" w:vAnchor="page" w:hAnchor="page" w:x="1708" w:y="9799"/>
              <w:shd w:val="clear" w:color="auto" w:fill="auto"/>
              <w:spacing w:line="240" w:lineRule="exact"/>
              <w:jc w:val="center"/>
            </w:pPr>
            <w:r>
              <w:rPr>
                <w:rStyle w:val="212pt"/>
                <w:color w:val="000000"/>
              </w:rPr>
              <w:t>1</w:t>
            </w:r>
            <w:r w:rsidR="00163CC9">
              <w:rPr>
                <w:rStyle w:val="212pt"/>
                <w:color w:val="000000"/>
              </w:rPr>
              <w:t>5</w:t>
            </w:r>
          </w:p>
        </w:tc>
      </w:tr>
    </w:tbl>
    <w:p w:rsidR="00A95E77" w:rsidRDefault="00A95E77">
      <w:pPr>
        <w:pStyle w:val="21"/>
        <w:framePr w:w="9413" w:h="2956" w:hRule="exact" w:wrap="none" w:vAnchor="page" w:hAnchor="page" w:x="1688" w:y="12537"/>
        <w:shd w:val="clear" w:color="auto" w:fill="auto"/>
        <w:spacing w:line="322" w:lineRule="exact"/>
        <w:ind w:firstLine="600"/>
        <w:jc w:val="both"/>
      </w:pPr>
      <w:r>
        <w:rPr>
          <w:rStyle w:val="2"/>
          <w:color w:val="000000"/>
        </w:rPr>
        <w:t xml:space="preserve">Численность населения </w:t>
      </w:r>
      <w:r w:rsidR="00917754">
        <w:rPr>
          <w:rStyle w:val="2"/>
          <w:color w:val="000000"/>
        </w:rPr>
        <w:t>Жирятинского</w:t>
      </w:r>
      <w:r w:rsidR="00163CC9">
        <w:rPr>
          <w:rStyle w:val="2"/>
          <w:color w:val="000000"/>
        </w:rPr>
        <w:t xml:space="preserve"> муниципального района на 01.01.2019</w:t>
      </w:r>
      <w:r>
        <w:rPr>
          <w:rStyle w:val="2"/>
          <w:color w:val="000000"/>
        </w:rPr>
        <w:t xml:space="preserve"> составляет </w:t>
      </w:r>
      <w:r w:rsidR="00163CC9">
        <w:rPr>
          <w:rStyle w:val="2"/>
          <w:color w:val="000000"/>
        </w:rPr>
        <w:t>6859</w:t>
      </w:r>
      <w:r>
        <w:rPr>
          <w:rStyle w:val="2"/>
          <w:color w:val="000000"/>
        </w:rPr>
        <w:t xml:space="preserve"> че</w:t>
      </w:r>
      <w:r w:rsidR="00917754">
        <w:rPr>
          <w:rStyle w:val="2"/>
          <w:color w:val="000000"/>
        </w:rPr>
        <w:t xml:space="preserve">ловек, в том числе </w:t>
      </w:r>
      <w:proofErr w:type="spellStart"/>
      <w:r w:rsidR="00917754">
        <w:rPr>
          <w:rStyle w:val="2"/>
          <w:color w:val="000000"/>
        </w:rPr>
        <w:t>Воробейн</w:t>
      </w:r>
      <w:r w:rsidR="008B5E6E">
        <w:rPr>
          <w:rStyle w:val="2"/>
          <w:color w:val="000000"/>
        </w:rPr>
        <w:t>ское</w:t>
      </w:r>
      <w:proofErr w:type="spellEnd"/>
      <w:r w:rsidR="00163CC9">
        <w:rPr>
          <w:rStyle w:val="2"/>
          <w:color w:val="000000"/>
        </w:rPr>
        <w:t xml:space="preserve"> сельское </w:t>
      </w:r>
      <w:proofErr w:type="spellStart"/>
      <w:r w:rsidR="00163CC9">
        <w:rPr>
          <w:rStyle w:val="2"/>
          <w:color w:val="000000"/>
        </w:rPr>
        <w:t>поселние</w:t>
      </w:r>
      <w:proofErr w:type="spellEnd"/>
      <w:r w:rsidR="00163CC9">
        <w:rPr>
          <w:rStyle w:val="2"/>
          <w:color w:val="000000"/>
        </w:rPr>
        <w:t xml:space="preserve"> - 1799</w:t>
      </w:r>
      <w:r>
        <w:rPr>
          <w:rStyle w:val="2"/>
          <w:color w:val="000000"/>
        </w:rPr>
        <w:t xml:space="preserve"> человек, </w:t>
      </w:r>
      <w:proofErr w:type="spellStart"/>
      <w:r w:rsidR="00917754">
        <w:rPr>
          <w:rStyle w:val="2"/>
          <w:color w:val="000000"/>
        </w:rPr>
        <w:t>Жирятинское</w:t>
      </w:r>
      <w:proofErr w:type="spellEnd"/>
      <w:r w:rsidR="00163CC9">
        <w:rPr>
          <w:rStyle w:val="2"/>
          <w:color w:val="000000"/>
        </w:rPr>
        <w:t xml:space="preserve"> сельское поселение - 4314</w:t>
      </w:r>
      <w:r w:rsidR="00917754">
        <w:rPr>
          <w:rStyle w:val="2"/>
          <w:color w:val="000000"/>
        </w:rPr>
        <w:t xml:space="preserve"> человек, </w:t>
      </w:r>
      <w:proofErr w:type="spellStart"/>
      <w:r w:rsidR="00917754">
        <w:rPr>
          <w:rStyle w:val="2"/>
          <w:color w:val="000000"/>
        </w:rPr>
        <w:t>Морачевс</w:t>
      </w:r>
      <w:r w:rsidR="00163CC9">
        <w:rPr>
          <w:rStyle w:val="2"/>
          <w:color w:val="000000"/>
        </w:rPr>
        <w:t>кое</w:t>
      </w:r>
      <w:proofErr w:type="spellEnd"/>
      <w:r w:rsidR="00163CC9">
        <w:rPr>
          <w:rStyle w:val="2"/>
          <w:color w:val="000000"/>
        </w:rPr>
        <w:t xml:space="preserve"> сельское поселение - 746</w:t>
      </w:r>
      <w:r w:rsidR="00917754">
        <w:rPr>
          <w:rStyle w:val="2"/>
          <w:color w:val="000000"/>
        </w:rPr>
        <w:t xml:space="preserve"> человек</w:t>
      </w:r>
      <w:r w:rsidR="008B5E6E">
        <w:rPr>
          <w:rStyle w:val="2"/>
          <w:color w:val="000000"/>
        </w:rPr>
        <w:t>.</w:t>
      </w:r>
    </w:p>
    <w:p w:rsidR="00A95E77" w:rsidRDefault="00A95E77">
      <w:pPr>
        <w:pStyle w:val="a5"/>
        <w:framePr w:wrap="none" w:vAnchor="page" w:hAnchor="page" w:x="10492" w:y="15530"/>
        <w:shd w:val="clear" w:color="auto" w:fill="auto"/>
        <w:spacing w:line="240" w:lineRule="exact"/>
      </w:pPr>
      <w:r>
        <w:rPr>
          <w:rStyle w:val="a4"/>
          <w:b/>
          <w:bCs/>
          <w:color w:val="000000"/>
        </w:rPr>
        <w:t>26</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917754">
      <w:pPr>
        <w:pStyle w:val="21"/>
        <w:framePr w:w="9586" w:h="2313" w:hRule="exact" w:wrap="none" w:vAnchor="page" w:hAnchor="page" w:x="1602" w:y="1109"/>
        <w:shd w:val="clear" w:color="auto" w:fill="auto"/>
        <w:spacing w:line="322" w:lineRule="exact"/>
        <w:ind w:left="91" w:right="86" w:firstLine="820"/>
        <w:jc w:val="both"/>
      </w:pPr>
      <w:r>
        <w:rPr>
          <w:rStyle w:val="2"/>
          <w:color w:val="000000"/>
        </w:rPr>
        <w:lastRenderedPageBreak/>
        <w:t>Население Жирятин</w:t>
      </w:r>
      <w:r w:rsidR="00F04E33">
        <w:rPr>
          <w:rStyle w:val="2"/>
          <w:color w:val="000000"/>
        </w:rPr>
        <w:t>ского</w:t>
      </w:r>
      <w:r w:rsidR="00A95E77">
        <w:rPr>
          <w:rStyle w:val="2"/>
          <w:color w:val="000000"/>
        </w:rPr>
        <w:t xml:space="preserve"> муниципаль</w:t>
      </w:r>
      <w:r>
        <w:rPr>
          <w:rStyle w:val="2"/>
          <w:color w:val="000000"/>
        </w:rPr>
        <w:t>ного района делится на</w:t>
      </w:r>
      <w:r w:rsidR="00A95E77">
        <w:rPr>
          <w:rStyle w:val="2"/>
          <w:color w:val="000000"/>
        </w:rPr>
        <w:t xml:space="preserve"> сельские поселения. Плотность населения составляет </w:t>
      </w:r>
      <w:r w:rsidR="00163CC9">
        <w:rPr>
          <w:rStyle w:val="2"/>
          <w:color w:val="000000"/>
        </w:rPr>
        <w:t>9</w:t>
      </w:r>
      <w:r w:rsidR="00C25F04">
        <w:rPr>
          <w:rStyle w:val="2"/>
          <w:color w:val="000000"/>
        </w:rPr>
        <w:t>,</w:t>
      </w:r>
      <w:r w:rsidR="00163CC9">
        <w:rPr>
          <w:rStyle w:val="2"/>
          <w:color w:val="000000"/>
        </w:rPr>
        <w:t>2</w:t>
      </w:r>
      <w:r w:rsidR="00A95E77">
        <w:rPr>
          <w:rStyle w:val="2"/>
          <w:color w:val="000000"/>
        </w:rPr>
        <w:t xml:space="preserve"> чел./</w:t>
      </w:r>
      <w:proofErr w:type="spellStart"/>
      <w:r w:rsidR="00A95E77">
        <w:rPr>
          <w:rStyle w:val="2"/>
          <w:color w:val="000000"/>
        </w:rPr>
        <w:t>кв.км</w:t>
      </w:r>
      <w:proofErr w:type="spellEnd"/>
      <w:r w:rsidR="00A95E77">
        <w:rPr>
          <w:rStyle w:val="2"/>
          <w:color w:val="000000"/>
        </w:rPr>
        <w:t>.</w:t>
      </w:r>
    </w:p>
    <w:p w:rsidR="00A95E77" w:rsidRDefault="00163CC9">
      <w:pPr>
        <w:pStyle w:val="21"/>
        <w:framePr w:w="9586" w:h="2313" w:hRule="exact" w:wrap="none" w:vAnchor="page" w:hAnchor="page" w:x="1602" w:y="1109"/>
        <w:shd w:val="clear" w:color="auto" w:fill="auto"/>
        <w:spacing w:line="322" w:lineRule="exact"/>
        <w:ind w:left="91" w:right="86" w:firstLine="720"/>
        <w:jc w:val="both"/>
      </w:pPr>
      <w:r>
        <w:rPr>
          <w:rStyle w:val="2"/>
          <w:color w:val="000000"/>
        </w:rPr>
        <w:t>Учитывая данную информацию</w:t>
      </w:r>
      <w:r w:rsidR="00917754">
        <w:rPr>
          <w:rStyle w:val="2"/>
          <w:color w:val="000000"/>
        </w:rPr>
        <w:t xml:space="preserve"> Жирятин</w:t>
      </w:r>
      <w:r w:rsidR="00F04E33">
        <w:rPr>
          <w:rStyle w:val="2"/>
          <w:color w:val="000000"/>
        </w:rPr>
        <w:t>ского</w:t>
      </w:r>
      <w:r w:rsidR="00A95E77">
        <w:rPr>
          <w:rStyle w:val="2"/>
          <w:color w:val="000000"/>
        </w:rPr>
        <w:t xml:space="preserve"> муниципального района</w:t>
      </w:r>
      <w:r w:rsidR="00A95E77">
        <w:rPr>
          <w:rStyle w:val="2"/>
          <w:color w:val="000000"/>
        </w:rPr>
        <w:br/>
        <w:t>все расчетные показатели Нормативов п</w:t>
      </w:r>
      <w:r>
        <w:rPr>
          <w:rStyle w:val="2"/>
          <w:color w:val="000000"/>
        </w:rPr>
        <w:t xml:space="preserve">риняты для </w:t>
      </w:r>
      <w:r w:rsidR="00A95E77">
        <w:rPr>
          <w:rStyle w:val="2"/>
          <w:color w:val="000000"/>
        </w:rPr>
        <w:t>сельских поселений.</w:t>
      </w:r>
    </w:p>
    <w:p w:rsidR="00A95E77" w:rsidRDefault="00A95E77">
      <w:pPr>
        <w:pStyle w:val="21"/>
        <w:framePr w:w="9586" w:h="2313" w:hRule="exact" w:wrap="none" w:vAnchor="page" w:hAnchor="page" w:x="1602" w:y="1109"/>
        <w:shd w:val="clear" w:color="auto" w:fill="auto"/>
        <w:spacing w:line="322" w:lineRule="exact"/>
        <w:ind w:left="91" w:right="86" w:firstLine="720"/>
        <w:jc w:val="both"/>
      </w:pPr>
      <w:r>
        <w:rPr>
          <w:rStyle w:val="2"/>
          <w:color w:val="000000"/>
        </w:rPr>
        <w:t xml:space="preserve">Изменение численности населения </w:t>
      </w:r>
      <w:r w:rsidR="00917754">
        <w:rPr>
          <w:rStyle w:val="2"/>
          <w:color w:val="000000"/>
        </w:rPr>
        <w:t>Жирятин</w:t>
      </w:r>
      <w:r w:rsidR="00194462">
        <w:rPr>
          <w:rStyle w:val="2"/>
          <w:color w:val="000000"/>
        </w:rPr>
        <w:t>ского</w:t>
      </w:r>
      <w:r>
        <w:rPr>
          <w:rStyle w:val="2"/>
          <w:color w:val="000000"/>
        </w:rPr>
        <w:t xml:space="preserve"> муниципального</w:t>
      </w:r>
      <w:r>
        <w:rPr>
          <w:rStyle w:val="2"/>
          <w:color w:val="000000"/>
        </w:rPr>
        <w:br/>
        <w:t xml:space="preserve">района в </w:t>
      </w:r>
      <w:r w:rsidR="00163CC9">
        <w:rPr>
          <w:rStyle w:val="2"/>
          <w:color w:val="000000"/>
        </w:rPr>
        <w:t>разрезе поселений с 2010 по 2018</w:t>
      </w:r>
      <w:r>
        <w:rPr>
          <w:rStyle w:val="2"/>
          <w:color w:val="000000"/>
        </w:rPr>
        <w:t xml:space="preserve"> год представлено в таблице 25.</w:t>
      </w:r>
    </w:p>
    <w:p w:rsidR="00A95E77" w:rsidRDefault="00A95E77">
      <w:pPr>
        <w:pStyle w:val="1"/>
        <w:framePr w:wrap="none" w:vAnchor="page" w:hAnchor="page" w:x="9892" w:y="3391"/>
        <w:shd w:val="clear" w:color="auto" w:fill="auto"/>
        <w:spacing w:line="240" w:lineRule="exact"/>
      </w:pPr>
      <w:r>
        <w:rPr>
          <w:rStyle w:val="a8"/>
          <w:color w:val="000000"/>
        </w:rPr>
        <w:t>Таблица 25</w:t>
      </w:r>
    </w:p>
    <w:tbl>
      <w:tblPr>
        <w:tblW w:w="0" w:type="auto"/>
        <w:tblInd w:w="5" w:type="dxa"/>
        <w:tblLayout w:type="fixed"/>
        <w:tblCellMar>
          <w:left w:w="0" w:type="dxa"/>
          <w:right w:w="0" w:type="dxa"/>
        </w:tblCellMar>
        <w:tblLook w:val="0000" w:firstRow="0" w:lastRow="0" w:firstColumn="0" w:lastColumn="0" w:noHBand="0" w:noVBand="0"/>
      </w:tblPr>
      <w:tblGrid>
        <w:gridCol w:w="1013"/>
        <w:gridCol w:w="4138"/>
        <w:gridCol w:w="2342"/>
        <w:gridCol w:w="2093"/>
      </w:tblGrid>
      <w:tr w:rsidR="00A95E77" w:rsidTr="00917754">
        <w:tblPrEx>
          <w:tblCellMar>
            <w:top w:w="0" w:type="dxa"/>
            <w:left w:w="0" w:type="dxa"/>
            <w:bottom w:w="0" w:type="dxa"/>
            <w:right w:w="0" w:type="dxa"/>
          </w:tblCellMar>
        </w:tblPrEx>
        <w:trPr>
          <w:trHeight w:hRule="exact" w:val="403"/>
        </w:trPr>
        <w:tc>
          <w:tcPr>
            <w:tcW w:w="1013"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586" w:h="3610" w:wrap="none" w:vAnchor="page" w:hAnchor="page" w:x="1602" w:y="3665"/>
              <w:shd w:val="clear" w:color="auto" w:fill="auto"/>
              <w:spacing w:line="240" w:lineRule="exact"/>
            </w:pPr>
            <w:r>
              <w:rPr>
                <w:rStyle w:val="212pt"/>
                <w:color w:val="000000"/>
              </w:rPr>
              <w:t>№ п/п</w:t>
            </w:r>
          </w:p>
        </w:tc>
        <w:tc>
          <w:tcPr>
            <w:tcW w:w="4138"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586" w:h="3610" w:wrap="none" w:vAnchor="page" w:hAnchor="page" w:x="1602" w:y="3665"/>
              <w:shd w:val="clear" w:color="auto" w:fill="auto"/>
              <w:spacing w:line="240" w:lineRule="exact"/>
              <w:jc w:val="center"/>
            </w:pPr>
            <w:r>
              <w:rPr>
                <w:rStyle w:val="212pt"/>
                <w:color w:val="000000"/>
              </w:rPr>
              <w:t>Муниципальное образование</w:t>
            </w:r>
          </w:p>
        </w:tc>
        <w:tc>
          <w:tcPr>
            <w:tcW w:w="4435" w:type="dxa"/>
            <w:gridSpan w:val="2"/>
            <w:tcBorders>
              <w:top w:val="single" w:sz="4" w:space="0" w:color="auto"/>
              <w:left w:val="single" w:sz="4" w:space="0" w:color="auto"/>
              <w:bottom w:val="nil"/>
              <w:right w:val="single" w:sz="4" w:space="0" w:color="auto"/>
            </w:tcBorders>
            <w:shd w:val="clear" w:color="auto" w:fill="FFFFFF"/>
          </w:tcPr>
          <w:p w:rsidR="00A95E77" w:rsidRDefault="00A95E77">
            <w:pPr>
              <w:pStyle w:val="21"/>
              <w:framePr w:w="9586" w:h="3610" w:wrap="none" w:vAnchor="page" w:hAnchor="page" w:x="1602" w:y="3665"/>
              <w:shd w:val="clear" w:color="auto" w:fill="auto"/>
              <w:spacing w:line="240" w:lineRule="exact"/>
              <w:jc w:val="center"/>
            </w:pPr>
            <w:r>
              <w:rPr>
                <w:rStyle w:val="212pt"/>
                <w:color w:val="000000"/>
              </w:rPr>
              <w:t>Численность населения (чел.)</w:t>
            </w:r>
          </w:p>
        </w:tc>
      </w:tr>
      <w:tr w:rsidR="00A95E77" w:rsidTr="00917754">
        <w:tblPrEx>
          <w:tblCellMar>
            <w:top w:w="0" w:type="dxa"/>
            <w:left w:w="0" w:type="dxa"/>
            <w:bottom w:w="0" w:type="dxa"/>
            <w:right w:w="0" w:type="dxa"/>
          </w:tblCellMar>
        </w:tblPrEx>
        <w:trPr>
          <w:trHeight w:hRule="exact" w:val="288"/>
        </w:trPr>
        <w:tc>
          <w:tcPr>
            <w:tcW w:w="1013" w:type="dxa"/>
            <w:vMerge/>
            <w:tcBorders>
              <w:top w:val="nil"/>
              <w:left w:val="single" w:sz="4" w:space="0" w:color="auto"/>
              <w:bottom w:val="nil"/>
              <w:right w:val="nil"/>
            </w:tcBorders>
            <w:shd w:val="clear" w:color="auto" w:fill="FFFFFF"/>
          </w:tcPr>
          <w:p w:rsidR="00A95E77" w:rsidRDefault="00A95E77">
            <w:pPr>
              <w:pStyle w:val="21"/>
              <w:framePr w:w="9586" w:h="3610" w:wrap="none" w:vAnchor="page" w:hAnchor="page" w:x="1602" w:y="3665"/>
              <w:shd w:val="clear" w:color="auto" w:fill="auto"/>
              <w:spacing w:line="240" w:lineRule="exact"/>
              <w:jc w:val="center"/>
            </w:pPr>
          </w:p>
        </w:tc>
        <w:tc>
          <w:tcPr>
            <w:tcW w:w="4138" w:type="dxa"/>
            <w:vMerge/>
            <w:tcBorders>
              <w:top w:val="nil"/>
              <w:left w:val="single" w:sz="4" w:space="0" w:color="auto"/>
              <w:bottom w:val="nil"/>
              <w:right w:val="nil"/>
            </w:tcBorders>
            <w:shd w:val="clear" w:color="auto" w:fill="FFFFFF"/>
          </w:tcPr>
          <w:p w:rsidR="00A95E77" w:rsidRDefault="00A95E77">
            <w:pPr>
              <w:pStyle w:val="21"/>
              <w:framePr w:w="9586" w:h="3610" w:wrap="none" w:vAnchor="page" w:hAnchor="page" w:x="1602" w:y="3665"/>
              <w:shd w:val="clear" w:color="auto" w:fill="auto"/>
              <w:spacing w:line="240" w:lineRule="exact"/>
              <w:jc w:val="center"/>
            </w:pPr>
          </w:p>
        </w:tc>
        <w:tc>
          <w:tcPr>
            <w:tcW w:w="234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86" w:h="3610" w:wrap="none" w:vAnchor="page" w:hAnchor="page" w:x="1602" w:y="3665"/>
              <w:shd w:val="clear" w:color="auto" w:fill="auto"/>
              <w:spacing w:line="240" w:lineRule="exact"/>
              <w:jc w:val="center"/>
            </w:pPr>
            <w:r>
              <w:rPr>
                <w:rStyle w:val="212pt"/>
                <w:color w:val="000000"/>
              </w:rPr>
              <w:t>2010 год</w:t>
            </w:r>
          </w:p>
        </w:tc>
        <w:tc>
          <w:tcPr>
            <w:tcW w:w="2093" w:type="dxa"/>
            <w:tcBorders>
              <w:top w:val="single" w:sz="4" w:space="0" w:color="auto"/>
              <w:left w:val="single" w:sz="4" w:space="0" w:color="auto"/>
              <w:bottom w:val="nil"/>
              <w:right w:val="single" w:sz="4" w:space="0" w:color="auto"/>
            </w:tcBorders>
            <w:shd w:val="clear" w:color="auto" w:fill="FFFFFF"/>
            <w:vAlign w:val="bottom"/>
          </w:tcPr>
          <w:p w:rsidR="00A95E77" w:rsidRDefault="00163CC9">
            <w:pPr>
              <w:pStyle w:val="21"/>
              <w:framePr w:w="9586" w:h="3610" w:wrap="none" w:vAnchor="page" w:hAnchor="page" w:x="1602" w:y="3665"/>
              <w:shd w:val="clear" w:color="auto" w:fill="auto"/>
              <w:spacing w:line="240" w:lineRule="exact"/>
              <w:jc w:val="center"/>
            </w:pPr>
            <w:r>
              <w:rPr>
                <w:rStyle w:val="212pt"/>
                <w:color w:val="000000"/>
              </w:rPr>
              <w:t>2018</w:t>
            </w:r>
            <w:r w:rsidR="00A95E77">
              <w:rPr>
                <w:rStyle w:val="212pt"/>
                <w:color w:val="000000"/>
              </w:rPr>
              <w:t xml:space="preserve"> год</w:t>
            </w:r>
          </w:p>
        </w:tc>
      </w:tr>
      <w:tr w:rsidR="00917754" w:rsidTr="00917754">
        <w:tblPrEx>
          <w:tblCellMar>
            <w:top w:w="0" w:type="dxa"/>
            <w:left w:w="0" w:type="dxa"/>
            <w:bottom w:w="0" w:type="dxa"/>
            <w:right w:w="0" w:type="dxa"/>
          </w:tblCellMar>
        </w:tblPrEx>
        <w:trPr>
          <w:trHeight w:hRule="exact" w:val="288"/>
        </w:trPr>
        <w:tc>
          <w:tcPr>
            <w:tcW w:w="1013"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jc w:val="center"/>
            </w:pPr>
            <w:r>
              <w:rPr>
                <w:rStyle w:val="212pt"/>
                <w:color w:val="000000"/>
              </w:rPr>
              <w:t>1</w:t>
            </w:r>
          </w:p>
        </w:tc>
        <w:tc>
          <w:tcPr>
            <w:tcW w:w="4138"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pPr>
            <w:proofErr w:type="spellStart"/>
            <w:r>
              <w:rPr>
                <w:rStyle w:val="212pt"/>
                <w:color w:val="000000"/>
              </w:rPr>
              <w:t>Воробейнское</w:t>
            </w:r>
            <w:proofErr w:type="spellEnd"/>
            <w:r>
              <w:rPr>
                <w:rStyle w:val="212pt"/>
                <w:color w:val="000000"/>
              </w:rPr>
              <w:t xml:space="preserve"> сельское поселение</w:t>
            </w:r>
          </w:p>
        </w:tc>
        <w:tc>
          <w:tcPr>
            <w:tcW w:w="2342" w:type="dxa"/>
            <w:tcBorders>
              <w:top w:val="single" w:sz="4" w:space="0" w:color="auto"/>
              <w:left w:val="single" w:sz="4" w:space="0" w:color="auto"/>
              <w:bottom w:val="nil"/>
              <w:right w:val="nil"/>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2141</w:t>
            </w:r>
          </w:p>
        </w:tc>
        <w:tc>
          <w:tcPr>
            <w:tcW w:w="2093" w:type="dxa"/>
            <w:tcBorders>
              <w:top w:val="single" w:sz="4" w:space="0" w:color="auto"/>
              <w:left w:val="single" w:sz="4" w:space="0" w:color="auto"/>
              <w:bottom w:val="nil"/>
              <w:right w:val="single" w:sz="4" w:space="0" w:color="auto"/>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1799</w:t>
            </w:r>
          </w:p>
        </w:tc>
      </w:tr>
      <w:tr w:rsidR="00917754" w:rsidTr="00917754">
        <w:tblPrEx>
          <w:tblCellMar>
            <w:top w:w="0" w:type="dxa"/>
            <w:left w:w="0" w:type="dxa"/>
            <w:bottom w:w="0" w:type="dxa"/>
            <w:right w:w="0" w:type="dxa"/>
          </w:tblCellMar>
        </w:tblPrEx>
        <w:trPr>
          <w:trHeight w:hRule="exact" w:val="283"/>
        </w:trPr>
        <w:tc>
          <w:tcPr>
            <w:tcW w:w="1013"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jc w:val="center"/>
            </w:pPr>
            <w:r>
              <w:rPr>
                <w:rStyle w:val="212pt"/>
                <w:color w:val="000000"/>
              </w:rPr>
              <w:t>2</w:t>
            </w:r>
          </w:p>
        </w:tc>
        <w:tc>
          <w:tcPr>
            <w:tcW w:w="4138"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pPr>
            <w:proofErr w:type="spellStart"/>
            <w:r>
              <w:rPr>
                <w:rStyle w:val="212pt"/>
                <w:color w:val="000000"/>
              </w:rPr>
              <w:t>Жирятинское</w:t>
            </w:r>
            <w:proofErr w:type="spellEnd"/>
            <w:r>
              <w:rPr>
                <w:rStyle w:val="212pt"/>
                <w:color w:val="000000"/>
              </w:rPr>
              <w:t xml:space="preserve"> сельское поселение</w:t>
            </w:r>
          </w:p>
        </w:tc>
        <w:tc>
          <w:tcPr>
            <w:tcW w:w="2342" w:type="dxa"/>
            <w:tcBorders>
              <w:top w:val="single" w:sz="4" w:space="0" w:color="auto"/>
              <w:left w:val="single" w:sz="4" w:space="0" w:color="auto"/>
              <w:bottom w:val="nil"/>
              <w:right w:val="nil"/>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4453</w:t>
            </w:r>
          </w:p>
        </w:tc>
        <w:tc>
          <w:tcPr>
            <w:tcW w:w="2093" w:type="dxa"/>
            <w:tcBorders>
              <w:top w:val="single" w:sz="4" w:space="0" w:color="auto"/>
              <w:left w:val="single" w:sz="4" w:space="0" w:color="auto"/>
              <w:bottom w:val="nil"/>
              <w:right w:val="single" w:sz="4" w:space="0" w:color="auto"/>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4314</w:t>
            </w:r>
          </w:p>
        </w:tc>
      </w:tr>
      <w:tr w:rsidR="00917754" w:rsidTr="00917754">
        <w:tblPrEx>
          <w:tblCellMar>
            <w:top w:w="0" w:type="dxa"/>
            <w:left w:w="0" w:type="dxa"/>
            <w:bottom w:w="0" w:type="dxa"/>
            <w:right w:w="0" w:type="dxa"/>
          </w:tblCellMar>
        </w:tblPrEx>
        <w:trPr>
          <w:trHeight w:hRule="exact" w:val="336"/>
        </w:trPr>
        <w:tc>
          <w:tcPr>
            <w:tcW w:w="1013" w:type="dxa"/>
            <w:tcBorders>
              <w:top w:val="single" w:sz="4" w:space="0" w:color="auto"/>
              <w:left w:val="single" w:sz="4" w:space="0" w:color="auto"/>
              <w:bottom w:val="nil"/>
              <w:right w:val="nil"/>
            </w:tcBorders>
            <w:shd w:val="clear" w:color="auto" w:fill="FFFFFF"/>
          </w:tcPr>
          <w:p w:rsidR="00917754" w:rsidRDefault="00917754">
            <w:pPr>
              <w:pStyle w:val="21"/>
              <w:framePr w:w="9586" w:h="3610" w:wrap="none" w:vAnchor="page" w:hAnchor="page" w:x="1602" w:y="3665"/>
              <w:shd w:val="clear" w:color="auto" w:fill="auto"/>
              <w:spacing w:line="240" w:lineRule="exact"/>
              <w:jc w:val="center"/>
            </w:pPr>
            <w:r>
              <w:rPr>
                <w:rStyle w:val="212pt"/>
                <w:color w:val="000000"/>
              </w:rPr>
              <w:t>3</w:t>
            </w:r>
          </w:p>
        </w:tc>
        <w:tc>
          <w:tcPr>
            <w:tcW w:w="4138"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pPr>
            <w:proofErr w:type="spellStart"/>
            <w:r>
              <w:rPr>
                <w:sz w:val="24"/>
                <w:szCs w:val="24"/>
              </w:rPr>
              <w:t>Морачевское</w:t>
            </w:r>
            <w:proofErr w:type="spellEnd"/>
            <w:r>
              <w:rPr>
                <w:sz w:val="24"/>
                <w:szCs w:val="24"/>
              </w:rPr>
              <w:t xml:space="preserve"> сельское поселение</w:t>
            </w:r>
          </w:p>
        </w:tc>
        <w:tc>
          <w:tcPr>
            <w:tcW w:w="2342" w:type="dxa"/>
            <w:tcBorders>
              <w:top w:val="single" w:sz="4" w:space="0" w:color="auto"/>
              <w:left w:val="single" w:sz="4" w:space="0" w:color="auto"/>
              <w:bottom w:val="nil"/>
              <w:right w:val="nil"/>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848</w:t>
            </w:r>
          </w:p>
        </w:tc>
        <w:tc>
          <w:tcPr>
            <w:tcW w:w="2093" w:type="dxa"/>
            <w:tcBorders>
              <w:top w:val="single" w:sz="4" w:space="0" w:color="auto"/>
              <w:left w:val="single" w:sz="4" w:space="0" w:color="auto"/>
              <w:bottom w:val="nil"/>
              <w:right w:val="single" w:sz="4" w:space="0" w:color="auto"/>
            </w:tcBorders>
            <w:shd w:val="clear" w:color="auto" w:fill="FFFFFF"/>
            <w:vAlign w:val="bottom"/>
          </w:tcPr>
          <w:p w:rsidR="00917754" w:rsidRDefault="00163CC9">
            <w:pPr>
              <w:pStyle w:val="21"/>
              <w:framePr w:w="9586" w:h="3610" w:wrap="none" w:vAnchor="page" w:hAnchor="page" w:x="1602" w:y="3665"/>
              <w:shd w:val="clear" w:color="auto" w:fill="auto"/>
              <w:spacing w:line="240" w:lineRule="exact"/>
              <w:jc w:val="center"/>
            </w:pPr>
            <w:r>
              <w:t>746</w:t>
            </w:r>
          </w:p>
        </w:tc>
      </w:tr>
      <w:tr w:rsidR="00917754" w:rsidTr="00917754">
        <w:tblPrEx>
          <w:tblCellMar>
            <w:top w:w="0" w:type="dxa"/>
            <w:left w:w="0" w:type="dxa"/>
            <w:bottom w:w="0" w:type="dxa"/>
            <w:right w:w="0" w:type="dxa"/>
          </w:tblCellMar>
        </w:tblPrEx>
        <w:trPr>
          <w:trHeight w:hRule="exact" w:val="283"/>
        </w:trPr>
        <w:tc>
          <w:tcPr>
            <w:tcW w:w="1013" w:type="dxa"/>
            <w:tcBorders>
              <w:top w:val="single" w:sz="4" w:space="0" w:color="auto"/>
              <w:left w:val="single" w:sz="4" w:space="0" w:color="auto"/>
              <w:bottom w:val="nil"/>
              <w:right w:val="nil"/>
            </w:tcBorders>
            <w:shd w:val="clear" w:color="auto" w:fill="FFFFFF"/>
            <w:vAlign w:val="bottom"/>
          </w:tcPr>
          <w:p w:rsidR="00917754" w:rsidRDefault="00917754">
            <w:pPr>
              <w:pStyle w:val="21"/>
              <w:framePr w:w="9586" w:h="3610" w:wrap="none" w:vAnchor="page" w:hAnchor="page" w:x="1602" w:y="3665"/>
              <w:shd w:val="clear" w:color="auto" w:fill="auto"/>
              <w:spacing w:line="240" w:lineRule="exact"/>
              <w:jc w:val="center"/>
            </w:pPr>
          </w:p>
        </w:tc>
        <w:tc>
          <w:tcPr>
            <w:tcW w:w="4138" w:type="dxa"/>
            <w:tcBorders>
              <w:top w:val="single" w:sz="4" w:space="0" w:color="auto"/>
              <w:left w:val="single" w:sz="4" w:space="0" w:color="auto"/>
              <w:bottom w:val="nil"/>
              <w:right w:val="nil"/>
            </w:tcBorders>
            <w:shd w:val="clear" w:color="auto" w:fill="FFFFFF"/>
          </w:tcPr>
          <w:p w:rsidR="00917754" w:rsidRDefault="00917754">
            <w:pPr>
              <w:pStyle w:val="21"/>
              <w:framePr w:w="9586" w:h="3610" w:wrap="none" w:vAnchor="page" w:hAnchor="page" w:x="1602" w:y="3665"/>
              <w:shd w:val="clear" w:color="auto" w:fill="auto"/>
              <w:spacing w:line="240" w:lineRule="exact"/>
            </w:pPr>
          </w:p>
        </w:tc>
        <w:tc>
          <w:tcPr>
            <w:tcW w:w="2342" w:type="dxa"/>
            <w:tcBorders>
              <w:top w:val="single" w:sz="4" w:space="0" w:color="auto"/>
              <w:left w:val="single" w:sz="4" w:space="0" w:color="auto"/>
              <w:bottom w:val="nil"/>
              <w:right w:val="nil"/>
            </w:tcBorders>
            <w:shd w:val="clear" w:color="auto" w:fill="FFFFFF"/>
          </w:tcPr>
          <w:p w:rsidR="00917754" w:rsidRDefault="00917754">
            <w:pPr>
              <w:pStyle w:val="21"/>
              <w:framePr w:w="9586" w:h="3610" w:wrap="none" w:vAnchor="page" w:hAnchor="page" w:x="1602" w:y="3665"/>
              <w:shd w:val="clear" w:color="auto" w:fill="auto"/>
              <w:spacing w:line="240" w:lineRule="exact"/>
              <w:jc w:val="center"/>
            </w:pPr>
          </w:p>
        </w:tc>
        <w:tc>
          <w:tcPr>
            <w:tcW w:w="2093" w:type="dxa"/>
            <w:tcBorders>
              <w:top w:val="single" w:sz="4" w:space="0" w:color="auto"/>
              <w:left w:val="single" w:sz="4" w:space="0" w:color="auto"/>
              <w:bottom w:val="nil"/>
              <w:right w:val="single" w:sz="4" w:space="0" w:color="auto"/>
            </w:tcBorders>
            <w:shd w:val="clear" w:color="auto" w:fill="FFFFFF"/>
          </w:tcPr>
          <w:p w:rsidR="00917754" w:rsidRDefault="00917754">
            <w:pPr>
              <w:pStyle w:val="21"/>
              <w:framePr w:w="9586" w:h="3610" w:wrap="none" w:vAnchor="page" w:hAnchor="page" w:x="1602" w:y="3665"/>
              <w:shd w:val="clear" w:color="auto" w:fill="auto"/>
              <w:spacing w:line="240" w:lineRule="exact"/>
              <w:jc w:val="center"/>
            </w:pPr>
          </w:p>
        </w:tc>
      </w:tr>
    </w:tbl>
    <w:p w:rsidR="00A95E77" w:rsidRDefault="00A95E77">
      <w:pPr>
        <w:pStyle w:val="21"/>
        <w:framePr w:w="9586" w:h="7156" w:hRule="exact" w:wrap="none" w:vAnchor="page" w:hAnchor="page" w:x="1602" w:y="7564"/>
        <w:shd w:val="clear" w:color="auto" w:fill="auto"/>
        <w:spacing w:line="322" w:lineRule="exact"/>
        <w:ind w:firstLine="720"/>
        <w:jc w:val="both"/>
      </w:pPr>
      <w:r>
        <w:rPr>
          <w:rStyle w:val="2"/>
          <w:color w:val="000000"/>
        </w:rPr>
        <w:t>В связи с тем, что численность населения района имеет тенденцию к уменьшению, расчетные показатели для ряда объектов местного значения приняты не в цифровом, а в процентном отношении.</w:t>
      </w:r>
    </w:p>
    <w:p w:rsidR="00A95E77" w:rsidRDefault="00A95E77">
      <w:pPr>
        <w:pStyle w:val="21"/>
        <w:framePr w:w="9586" w:h="7156" w:hRule="exact" w:wrap="none" w:vAnchor="page" w:hAnchor="page" w:x="1602" w:y="7564"/>
        <w:shd w:val="clear" w:color="auto" w:fill="auto"/>
        <w:spacing w:line="322" w:lineRule="exact"/>
        <w:ind w:firstLine="720"/>
        <w:jc w:val="both"/>
      </w:pPr>
      <w:r>
        <w:rPr>
          <w:rStyle w:val="2"/>
          <w:color w:val="000000"/>
        </w:rPr>
        <w:t>Нормативы призваны путем регулирования градостроительного процесса привести к решению задач</w:t>
      </w:r>
      <w:r w:rsidR="00C25F04">
        <w:rPr>
          <w:rStyle w:val="2"/>
          <w:color w:val="000000"/>
        </w:rPr>
        <w:t>,</w:t>
      </w:r>
      <w:r>
        <w:rPr>
          <w:rStyle w:val="2"/>
          <w:color w:val="000000"/>
        </w:rPr>
        <w:t xml:space="preserve"> поставленных в Схеме</w:t>
      </w:r>
      <w:r w:rsidR="00194462">
        <w:rPr>
          <w:rStyle w:val="2"/>
          <w:color w:val="000000"/>
        </w:rPr>
        <w:t xml:space="preserve"> терри</w:t>
      </w:r>
      <w:r w:rsidR="00C6156B">
        <w:rPr>
          <w:rStyle w:val="2"/>
          <w:color w:val="000000"/>
        </w:rPr>
        <w:t>ториального планирования Жирятин</w:t>
      </w:r>
      <w:r w:rsidR="00194462">
        <w:rPr>
          <w:rStyle w:val="2"/>
          <w:color w:val="000000"/>
        </w:rPr>
        <w:t>ского</w:t>
      </w:r>
      <w:r>
        <w:rPr>
          <w:rStyle w:val="2"/>
          <w:color w:val="000000"/>
        </w:rPr>
        <w:t xml:space="preserve"> муниципального района.</w:t>
      </w:r>
    </w:p>
    <w:p w:rsidR="00A95E77" w:rsidRDefault="00A95E77">
      <w:pPr>
        <w:pStyle w:val="21"/>
        <w:framePr w:w="9586" w:h="7156" w:hRule="exact" w:wrap="none" w:vAnchor="page" w:hAnchor="page" w:x="1602" w:y="7564"/>
        <w:shd w:val="clear" w:color="auto" w:fill="auto"/>
        <w:spacing w:line="322" w:lineRule="exact"/>
        <w:ind w:firstLine="720"/>
        <w:jc w:val="both"/>
      </w:pPr>
      <w:r>
        <w:rPr>
          <w:rStyle w:val="2"/>
          <w:color w:val="000000"/>
        </w:rPr>
        <w:t>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A95E77" w:rsidRDefault="00A95E77">
      <w:pPr>
        <w:pStyle w:val="21"/>
        <w:framePr w:w="9586" w:h="7156" w:hRule="exact" w:wrap="none" w:vAnchor="page" w:hAnchor="page" w:x="1602" w:y="7564"/>
        <w:numPr>
          <w:ilvl w:val="0"/>
          <w:numId w:val="18"/>
        </w:numPr>
        <w:shd w:val="clear" w:color="auto" w:fill="auto"/>
        <w:tabs>
          <w:tab w:val="left" w:pos="1075"/>
        </w:tabs>
        <w:spacing w:line="322" w:lineRule="exact"/>
        <w:ind w:firstLine="820"/>
        <w:jc w:val="both"/>
      </w:pPr>
      <w:r>
        <w:rPr>
          <w:rStyle w:val="2"/>
          <w:color w:val="000000"/>
        </w:rPr>
        <w:t>подготовка и обоснование нормативов для создания схемы территориального планирования, генеральных планов и правил землепользования и застройки поселений, документации по планировке территорий, соответствующих направлению развития района и внесения в них изменений;</w:t>
      </w:r>
    </w:p>
    <w:p w:rsidR="00A95E77" w:rsidRDefault="00A95E77">
      <w:pPr>
        <w:pStyle w:val="21"/>
        <w:framePr w:w="9586" w:h="7156" w:hRule="exact" w:wrap="none" w:vAnchor="page" w:hAnchor="page" w:x="1602" w:y="7564"/>
        <w:numPr>
          <w:ilvl w:val="0"/>
          <w:numId w:val="18"/>
        </w:numPr>
        <w:shd w:val="clear" w:color="auto" w:fill="auto"/>
        <w:tabs>
          <w:tab w:val="left" w:pos="922"/>
        </w:tabs>
        <w:spacing w:after="300" w:line="322" w:lineRule="exact"/>
        <w:ind w:firstLine="820"/>
        <w:jc w:val="both"/>
      </w:pPr>
      <w:r>
        <w:rPr>
          <w:rStyle w:val="2"/>
          <w:color w:val="000000"/>
        </w:rPr>
        <w:t>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A95E77" w:rsidRDefault="00A95E77">
      <w:pPr>
        <w:pStyle w:val="51"/>
        <w:framePr w:w="9586" w:h="7156" w:hRule="exact" w:wrap="none" w:vAnchor="page" w:hAnchor="page" w:x="1602" w:y="7564"/>
        <w:shd w:val="clear" w:color="auto" w:fill="auto"/>
        <w:spacing w:before="0" w:line="322" w:lineRule="exact"/>
      </w:pPr>
      <w:r>
        <w:rPr>
          <w:rStyle w:val="5"/>
          <w:b/>
          <w:bCs/>
          <w:color w:val="000000"/>
        </w:rPr>
        <w:t>3.1 Перечень объектов местного значения муниципального района с</w:t>
      </w:r>
      <w:r>
        <w:rPr>
          <w:rStyle w:val="5"/>
          <w:b/>
          <w:bCs/>
          <w:color w:val="000000"/>
        </w:rPr>
        <w:br/>
        <w:t>нормируемым уровнем обеспеченности населения района и</w:t>
      </w:r>
      <w:r>
        <w:rPr>
          <w:rStyle w:val="5"/>
          <w:b/>
          <w:bCs/>
          <w:color w:val="000000"/>
        </w:rPr>
        <w:br/>
        <w:t>нормируемым уровнем территориальной доступности для населения</w:t>
      </w:r>
    </w:p>
    <w:p w:rsidR="00A95E77" w:rsidRDefault="00A95E77">
      <w:pPr>
        <w:pStyle w:val="51"/>
        <w:framePr w:w="9586" w:h="7156" w:hRule="exact" w:wrap="none" w:vAnchor="page" w:hAnchor="page" w:x="1602" w:y="7564"/>
        <w:shd w:val="clear" w:color="auto" w:fill="auto"/>
        <w:spacing w:before="0" w:line="322" w:lineRule="exact"/>
      </w:pPr>
      <w:r>
        <w:rPr>
          <w:rStyle w:val="5"/>
          <w:b/>
          <w:bCs/>
          <w:color w:val="000000"/>
        </w:rPr>
        <w:t>района</w:t>
      </w:r>
    </w:p>
    <w:p w:rsidR="00A95E77" w:rsidRDefault="00A95E77">
      <w:pPr>
        <w:pStyle w:val="a5"/>
        <w:framePr w:wrap="none" w:vAnchor="page" w:hAnchor="page" w:x="10492" w:y="15530"/>
        <w:shd w:val="clear" w:color="auto" w:fill="auto"/>
        <w:spacing w:line="240" w:lineRule="exact"/>
      </w:pPr>
      <w:r>
        <w:rPr>
          <w:rStyle w:val="a4"/>
          <w:b/>
          <w:bCs/>
          <w:color w:val="000000"/>
        </w:rPr>
        <w:t>27</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10655" w:hRule="exact" w:wrap="none" w:vAnchor="page" w:hAnchor="page" w:x="1645" w:y="1104"/>
        <w:shd w:val="clear" w:color="auto" w:fill="auto"/>
        <w:spacing w:line="322" w:lineRule="exact"/>
        <w:ind w:firstLine="760"/>
        <w:jc w:val="both"/>
      </w:pPr>
      <w:r>
        <w:rPr>
          <w:rStyle w:val="2"/>
          <w:color w:val="000000"/>
        </w:rPr>
        <w:lastRenderedPageBreak/>
        <w:t xml:space="preserve">Перечень объектов местного значения, для которых при разработке местных нормативов градостроительного проектирования </w:t>
      </w:r>
      <w:r w:rsidR="00C6156B">
        <w:rPr>
          <w:rStyle w:val="2"/>
          <w:color w:val="000000"/>
        </w:rPr>
        <w:t>Жирятин</w:t>
      </w:r>
      <w:r w:rsidR="00194462">
        <w:rPr>
          <w:rStyle w:val="2"/>
          <w:color w:val="000000"/>
        </w:rPr>
        <w:t>ского</w:t>
      </w:r>
      <w:r>
        <w:rPr>
          <w:rStyle w:val="2"/>
          <w:color w:val="000000"/>
        </w:rPr>
        <w:t xml:space="preserve"> муниципального района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C6156B">
        <w:rPr>
          <w:rStyle w:val="2"/>
          <w:color w:val="000000"/>
        </w:rPr>
        <w:t>Жирятин</w:t>
      </w:r>
      <w:r w:rsidR="00194462">
        <w:rPr>
          <w:rStyle w:val="2"/>
          <w:color w:val="000000"/>
        </w:rPr>
        <w:t>ского</w:t>
      </w:r>
      <w:r>
        <w:rPr>
          <w:rStyle w:val="2"/>
          <w:color w:val="000000"/>
        </w:rPr>
        <w:t xml:space="preserve"> муниципального района, к видам объектов местного значения </w:t>
      </w:r>
      <w:r w:rsidR="00C6156B">
        <w:rPr>
          <w:rStyle w:val="2"/>
          <w:color w:val="000000"/>
        </w:rPr>
        <w:t>Жирятин</w:t>
      </w:r>
      <w:r w:rsidR="00194462">
        <w:rPr>
          <w:rStyle w:val="2"/>
          <w:color w:val="000000"/>
        </w:rPr>
        <w:t>ского</w:t>
      </w:r>
      <w:r>
        <w:rPr>
          <w:rStyle w:val="2"/>
          <w:color w:val="000000"/>
        </w:rPr>
        <w:t xml:space="preserve"> муниципального района Брянской области, относятся:</w:t>
      </w:r>
    </w:p>
    <w:p w:rsidR="00A95E77" w:rsidRDefault="00A95E77">
      <w:pPr>
        <w:pStyle w:val="21"/>
        <w:framePr w:w="9499" w:h="10655" w:hRule="exact" w:wrap="none" w:vAnchor="page" w:hAnchor="page" w:x="1645" w:y="1104"/>
        <w:numPr>
          <w:ilvl w:val="0"/>
          <w:numId w:val="20"/>
        </w:numPr>
        <w:shd w:val="clear" w:color="auto" w:fill="auto"/>
        <w:tabs>
          <w:tab w:val="left" w:pos="1141"/>
        </w:tabs>
        <w:spacing w:after="300" w:line="322" w:lineRule="exact"/>
        <w:ind w:firstLine="760"/>
        <w:jc w:val="both"/>
      </w:pPr>
      <w:r>
        <w:rPr>
          <w:rStyle w:val="2"/>
          <w:color w:val="000000"/>
        </w:rPr>
        <w:t>объекты, относящиеся к области электроснабжения поселений;</w:t>
      </w:r>
    </w:p>
    <w:p w:rsidR="00A95E77" w:rsidRDefault="00A95E77">
      <w:pPr>
        <w:pStyle w:val="21"/>
        <w:framePr w:w="9499" w:h="10655" w:hRule="exact" w:wrap="none" w:vAnchor="page" w:hAnchor="page" w:x="1645" w:y="1104"/>
        <w:numPr>
          <w:ilvl w:val="0"/>
          <w:numId w:val="20"/>
        </w:numPr>
        <w:shd w:val="clear" w:color="auto" w:fill="auto"/>
        <w:tabs>
          <w:tab w:val="left" w:pos="1141"/>
        </w:tabs>
        <w:spacing w:line="322" w:lineRule="exact"/>
        <w:ind w:firstLine="760"/>
        <w:jc w:val="both"/>
      </w:pPr>
      <w:r>
        <w:rPr>
          <w:rStyle w:val="2"/>
          <w:color w:val="000000"/>
        </w:rPr>
        <w:t>объекты, относящиеся к области газоснабжения поселений;</w:t>
      </w:r>
    </w:p>
    <w:p w:rsidR="00A95E77" w:rsidRDefault="00A95E77">
      <w:pPr>
        <w:pStyle w:val="21"/>
        <w:framePr w:w="9499" w:h="10655" w:hRule="exact" w:wrap="none" w:vAnchor="page" w:hAnchor="page" w:x="1645" w:y="1104"/>
        <w:numPr>
          <w:ilvl w:val="0"/>
          <w:numId w:val="20"/>
        </w:numPr>
        <w:shd w:val="clear" w:color="auto" w:fill="auto"/>
        <w:tabs>
          <w:tab w:val="left" w:pos="1141"/>
        </w:tabs>
        <w:spacing w:line="322" w:lineRule="exact"/>
        <w:ind w:firstLine="760"/>
        <w:jc w:val="both"/>
      </w:pPr>
      <w:r>
        <w:rPr>
          <w:rStyle w:val="2"/>
          <w:color w:val="000000"/>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p>
    <w:p w:rsidR="00A95E77" w:rsidRDefault="00A95E77">
      <w:pPr>
        <w:pStyle w:val="21"/>
        <w:framePr w:w="9499" w:h="10655" w:hRule="exact" w:wrap="none" w:vAnchor="page" w:hAnchor="page" w:x="1645" w:y="1104"/>
        <w:numPr>
          <w:ilvl w:val="0"/>
          <w:numId w:val="20"/>
        </w:numPr>
        <w:shd w:val="clear" w:color="auto" w:fill="auto"/>
        <w:tabs>
          <w:tab w:val="left" w:pos="1141"/>
        </w:tabs>
        <w:spacing w:line="322" w:lineRule="exact"/>
        <w:ind w:firstLine="760"/>
        <w:jc w:val="both"/>
      </w:pPr>
      <w:r>
        <w:rPr>
          <w:rStyle w:val="2"/>
          <w:color w:val="000000"/>
        </w:rPr>
        <w:t>объекты, относящиеся к области образования;</w:t>
      </w:r>
    </w:p>
    <w:p w:rsidR="00A95E77" w:rsidRDefault="00A95E77">
      <w:pPr>
        <w:pStyle w:val="21"/>
        <w:framePr w:w="9499" w:h="10655" w:hRule="exact" w:wrap="none" w:vAnchor="page" w:hAnchor="page" w:x="1645" w:y="1104"/>
        <w:numPr>
          <w:ilvl w:val="0"/>
          <w:numId w:val="20"/>
        </w:numPr>
        <w:shd w:val="clear" w:color="auto" w:fill="auto"/>
        <w:tabs>
          <w:tab w:val="left" w:pos="1141"/>
        </w:tabs>
        <w:spacing w:line="322" w:lineRule="exact"/>
        <w:ind w:firstLine="760"/>
        <w:jc w:val="both"/>
      </w:pPr>
      <w:r>
        <w:rPr>
          <w:rStyle w:val="2"/>
          <w:color w:val="000000"/>
        </w:rPr>
        <w:t>объекты, относящиеся к области здравоохранения;</w:t>
      </w:r>
    </w:p>
    <w:p w:rsidR="00A95E77" w:rsidRDefault="00A95E77">
      <w:pPr>
        <w:pStyle w:val="21"/>
        <w:framePr w:w="9499" w:h="10655" w:hRule="exact" w:wrap="none" w:vAnchor="page" w:hAnchor="page" w:x="1645" w:y="1104"/>
        <w:numPr>
          <w:ilvl w:val="0"/>
          <w:numId w:val="20"/>
        </w:numPr>
        <w:shd w:val="clear" w:color="auto" w:fill="auto"/>
        <w:tabs>
          <w:tab w:val="left" w:pos="1141"/>
        </w:tabs>
        <w:spacing w:line="322" w:lineRule="exact"/>
        <w:ind w:firstLine="760"/>
        <w:jc w:val="both"/>
      </w:pPr>
      <w:r>
        <w:rPr>
          <w:rStyle w:val="2"/>
          <w:color w:val="000000"/>
        </w:rPr>
        <w:t>объекты, относящиеся к области физической культуры и массового спорта;</w:t>
      </w:r>
    </w:p>
    <w:p w:rsidR="00A95E77" w:rsidRDefault="00A95E77">
      <w:pPr>
        <w:pStyle w:val="21"/>
        <w:framePr w:w="9499" w:h="10655" w:hRule="exact" w:wrap="none" w:vAnchor="page" w:hAnchor="page" w:x="1645" w:y="1104"/>
        <w:numPr>
          <w:ilvl w:val="0"/>
          <w:numId w:val="20"/>
        </w:numPr>
        <w:shd w:val="clear" w:color="auto" w:fill="auto"/>
        <w:tabs>
          <w:tab w:val="left" w:pos="1325"/>
        </w:tabs>
        <w:spacing w:line="322" w:lineRule="exact"/>
        <w:ind w:firstLine="760"/>
        <w:jc w:val="both"/>
      </w:pPr>
      <w:r>
        <w:rPr>
          <w:rStyle w:val="2"/>
          <w:color w:val="000000"/>
        </w:rPr>
        <w:t>объекты, относящиеся к области обработки, утилизации, обезвреживания и размещение твердых коммунальных отходов;</w:t>
      </w:r>
    </w:p>
    <w:p w:rsidR="00A95E77" w:rsidRDefault="00A95E77">
      <w:pPr>
        <w:pStyle w:val="21"/>
        <w:framePr w:w="9499" w:h="10655" w:hRule="exact" w:wrap="none" w:vAnchor="page" w:hAnchor="page" w:x="1645" w:y="1104"/>
        <w:numPr>
          <w:ilvl w:val="0"/>
          <w:numId w:val="20"/>
        </w:numPr>
        <w:shd w:val="clear" w:color="auto" w:fill="auto"/>
        <w:tabs>
          <w:tab w:val="left" w:pos="1144"/>
        </w:tabs>
        <w:spacing w:after="333" w:line="322" w:lineRule="exact"/>
        <w:ind w:firstLine="760"/>
        <w:jc w:val="both"/>
      </w:pPr>
      <w:r>
        <w:rPr>
          <w:rStyle w:val="2"/>
          <w:color w:val="000000"/>
        </w:rPr>
        <w:t>объекты, относящиеся к иным областям в связи с решением вопросов местного значения муниципального района.</w:t>
      </w:r>
    </w:p>
    <w:p w:rsidR="00A95E77" w:rsidRDefault="00A95E77">
      <w:pPr>
        <w:pStyle w:val="51"/>
        <w:framePr w:w="9499" w:h="10655" w:hRule="exact" w:wrap="none" w:vAnchor="page" w:hAnchor="page" w:x="1645" w:y="1104"/>
        <w:numPr>
          <w:ilvl w:val="0"/>
          <w:numId w:val="21"/>
        </w:numPr>
        <w:shd w:val="clear" w:color="auto" w:fill="auto"/>
        <w:tabs>
          <w:tab w:val="left" w:pos="2986"/>
        </w:tabs>
        <w:spacing w:before="0" w:after="294" w:line="280" w:lineRule="exact"/>
        <w:ind w:left="2420"/>
        <w:jc w:val="both"/>
      </w:pPr>
      <w:r>
        <w:rPr>
          <w:rStyle w:val="5"/>
          <w:b/>
          <w:bCs/>
          <w:color w:val="000000"/>
        </w:rPr>
        <w:t>Обоснование расчетных показателей</w:t>
      </w:r>
    </w:p>
    <w:p w:rsidR="00A95E77" w:rsidRDefault="00A95E77">
      <w:pPr>
        <w:pStyle w:val="21"/>
        <w:framePr w:w="9499" w:h="10655" w:hRule="exact" w:wrap="none" w:vAnchor="page" w:hAnchor="page" w:x="1645" w:y="1104"/>
        <w:shd w:val="clear" w:color="auto" w:fill="auto"/>
        <w:spacing w:line="322" w:lineRule="exact"/>
        <w:ind w:firstLine="760"/>
        <w:jc w:val="both"/>
      </w:pPr>
      <w:r>
        <w:rPr>
          <w:rStyle w:val="2"/>
          <w:color w:val="000000"/>
        </w:rPr>
        <w:t xml:space="preserve">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w:t>
      </w:r>
      <w:r w:rsidR="00C6156B">
        <w:rPr>
          <w:rStyle w:val="2"/>
          <w:color w:val="000000"/>
        </w:rPr>
        <w:t>Жирятин</w:t>
      </w:r>
      <w:r w:rsidR="00194462">
        <w:rPr>
          <w:rStyle w:val="2"/>
          <w:color w:val="000000"/>
        </w:rPr>
        <w:t>ского</w:t>
      </w:r>
      <w:r>
        <w:rPr>
          <w:rStyle w:val="2"/>
          <w:color w:val="000000"/>
        </w:rPr>
        <w:t xml:space="preserve"> муниципального района Брянской области. Полное наименование Сводов правил, других нормативных документов, ссылка на которые дается в материалах по обоснованию расчетных показателей, представлено в разделе 1 «Общие положения».</w:t>
      </w:r>
    </w:p>
    <w:p w:rsidR="00A95E77" w:rsidRDefault="00A95E77">
      <w:pPr>
        <w:pStyle w:val="26"/>
        <w:framePr w:w="9413" w:h="278" w:hRule="exact" w:wrap="none" w:vAnchor="page" w:hAnchor="page" w:x="1645" w:y="12137"/>
        <w:shd w:val="clear" w:color="auto" w:fill="auto"/>
        <w:spacing w:line="240" w:lineRule="exact"/>
        <w:ind w:right="280"/>
        <w:jc w:val="right"/>
      </w:pPr>
      <w:r>
        <w:rPr>
          <w:rStyle w:val="25"/>
          <w:b/>
          <w:bCs/>
          <w:color w:val="000000"/>
        </w:rPr>
        <w:t>3.2.1.Объектов, относящихся к области электроснабжения поселений</w:t>
      </w:r>
    </w:p>
    <w:p w:rsidR="00A95E77" w:rsidRDefault="00A95E77">
      <w:pPr>
        <w:pStyle w:val="1"/>
        <w:framePr w:wrap="none" w:vAnchor="page" w:hAnchor="page" w:x="9848" w:y="12660"/>
        <w:shd w:val="clear" w:color="auto" w:fill="auto"/>
        <w:spacing w:line="240" w:lineRule="exact"/>
      </w:pPr>
      <w:r>
        <w:rPr>
          <w:rStyle w:val="a8"/>
          <w:color w:val="000000"/>
        </w:rPr>
        <w:t>Таблица 26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
        <w:gridCol w:w="4363"/>
        <w:gridCol w:w="1402"/>
        <w:gridCol w:w="850"/>
        <w:gridCol w:w="1958"/>
      </w:tblGrid>
      <w:tr w:rsidR="00A95E77" w:rsidTr="00C25F04">
        <w:tblPrEx>
          <w:tblCellMar>
            <w:top w:w="0" w:type="dxa"/>
            <w:left w:w="0" w:type="dxa"/>
            <w:bottom w:w="0" w:type="dxa"/>
            <w:right w:w="0" w:type="dxa"/>
          </w:tblCellMar>
        </w:tblPrEx>
        <w:trPr>
          <w:trHeight w:hRule="exact" w:val="566"/>
        </w:trPr>
        <w:tc>
          <w:tcPr>
            <w:tcW w:w="907" w:type="dxa"/>
            <w:shd w:val="clear" w:color="auto" w:fill="FFFFFF"/>
          </w:tcPr>
          <w:p w:rsidR="00A95E77" w:rsidRDefault="00A95E77">
            <w:pPr>
              <w:pStyle w:val="21"/>
              <w:framePr w:w="9480" w:h="2347" w:wrap="none" w:vAnchor="page" w:hAnchor="page" w:x="1664" w:y="12934"/>
              <w:shd w:val="clear" w:color="auto" w:fill="auto"/>
              <w:spacing w:line="240" w:lineRule="exact"/>
              <w:jc w:val="center"/>
            </w:pPr>
            <w:r>
              <w:rPr>
                <w:rStyle w:val="212pt"/>
                <w:color w:val="000000"/>
              </w:rPr>
              <w:t>№</w:t>
            </w:r>
          </w:p>
        </w:tc>
        <w:tc>
          <w:tcPr>
            <w:tcW w:w="4363" w:type="dxa"/>
            <w:shd w:val="clear" w:color="auto" w:fill="FFFFFF"/>
            <w:vAlign w:val="bottom"/>
          </w:tcPr>
          <w:p w:rsidR="00A95E77" w:rsidRDefault="00A95E77">
            <w:pPr>
              <w:pStyle w:val="21"/>
              <w:framePr w:w="9480" w:h="2347" w:wrap="none" w:vAnchor="page" w:hAnchor="page" w:x="1664" w:y="12934"/>
              <w:shd w:val="clear" w:color="auto" w:fill="auto"/>
              <w:spacing w:line="283" w:lineRule="exact"/>
              <w:jc w:val="center"/>
            </w:pPr>
            <w:r>
              <w:rPr>
                <w:rStyle w:val="212pt"/>
                <w:color w:val="000000"/>
              </w:rPr>
              <w:t>Наименование объекта, ресурса</w:t>
            </w:r>
          </w:p>
        </w:tc>
        <w:tc>
          <w:tcPr>
            <w:tcW w:w="1402" w:type="dxa"/>
            <w:shd w:val="clear" w:color="auto" w:fill="FFFFFF"/>
            <w:vAlign w:val="bottom"/>
          </w:tcPr>
          <w:p w:rsidR="00A95E77" w:rsidRDefault="00A95E77">
            <w:pPr>
              <w:pStyle w:val="21"/>
              <w:framePr w:w="9480" w:h="2347" w:wrap="none" w:vAnchor="page" w:hAnchor="page" w:x="1664" w:y="12934"/>
              <w:shd w:val="clear" w:color="auto" w:fill="auto"/>
              <w:spacing w:after="120" w:line="240" w:lineRule="exact"/>
              <w:ind w:left="260"/>
            </w:pPr>
            <w:r>
              <w:rPr>
                <w:rStyle w:val="212pt"/>
                <w:color w:val="000000"/>
              </w:rPr>
              <w:t>Единица</w:t>
            </w:r>
          </w:p>
          <w:p w:rsidR="00A95E77" w:rsidRDefault="00A95E77">
            <w:pPr>
              <w:pStyle w:val="21"/>
              <w:framePr w:w="9480" w:h="2347" w:wrap="none" w:vAnchor="page" w:hAnchor="page" w:x="1664" w:y="12934"/>
              <w:shd w:val="clear" w:color="auto" w:fill="auto"/>
              <w:spacing w:before="120" w:line="240" w:lineRule="exact"/>
              <w:ind w:left="180"/>
            </w:pPr>
            <w:r>
              <w:rPr>
                <w:rStyle w:val="212pt"/>
                <w:color w:val="000000"/>
              </w:rPr>
              <w:t>измерения</w:t>
            </w:r>
          </w:p>
        </w:tc>
        <w:tc>
          <w:tcPr>
            <w:tcW w:w="850" w:type="dxa"/>
            <w:shd w:val="clear" w:color="auto" w:fill="FFFFFF"/>
            <w:vAlign w:val="bottom"/>
          </w:tcPr>
          <w:p w:rsidR="00A95E77" w:rsidRDefault="00A95E77">
            <w:pPr>
              <w:pStyle w:val="21"/>
              <w:framePr w:w="9480" w:h="2347" w:wrap="none" w:vAnchor="page" w:hAnchor="page" w:x="1664" w:y="12934"/>
              <w:shd w:val="clear" w:color="auto" w:fill="auto"/>
              <w:spacing w:after="120" w:line="240" w:lineRule="exact"/>
              <w:ind w:left="180"/>
            </w:pPr>
            <w:r>
              <w:rPr>
                <w:rStyle w:val="212pt"/>
                <w:color w:val="000000"/>
              </w:rPr>
              <w:t>Вели</w:t>
            </w:r>
            <w:r>
              <w:rPr>
                <w:rStyle w:val="212pt"/>
                <w:color w:val="000000"/>
              </w:rPr>
              <w:softHyphen/>
            </w:r>
          </w:p>
          <w:p w:rsidR="00A95E77" w:rsidRDefault="00A95E77">
            <w:pPr>
              <w:pStyle w:val="21"/>
              <w:framePr w:w="9480" w:h="2347" w:wrap="none" w:vAnchor="page" w:hAnchor="page" w:x="1664" w:y="12934"/>
              <w:shd w:val="clear" w:color="auto" w:fill="auto"/>
              <w:spacing w:before="120" w:line="240" w:lineRule="exact"/>
              <w:ind w:left="180"/>
            </w:pPr>
            <w:r>
              <w:rPr>
                <w:rStyle w:val="212pt"/>
                <w:color w:val="000000"/>
              </w:rPr>
              <w:t>чина</w:t>
            </w:r>
          </w:p>
        </w:tc>
        <w:tc>
          <w:tcPr>
            <w:tcW w:w="1958" w:type="dxa"/>
            <w:shd w:val="clear" w:color="auto" w:fill="FFFFFF"/>
            <w:vAlign w:val="center"/>
          </w:tcPr>
          <w:p w:rsidR="00A95E77" w:rsidRDefault="00A95E77">
            <w:pPr>
              <w:pStyle w:val="21"/>
              <w:framePr w:w="9480" w:h="2347" w:wrap="none" w:vAnchor="page" w:hAnchor="page" w:x="1664" w:y="12934"/>
              <w:shd w:val="clear" w:color="auto" w:fill="auto"/>
              <w:spacing w:line="240" w:lineRule="exact"/>
              <w:ind w:left="280"/>
            </w:pPr>
            <w:r>
              <w:rPr>
                <w:rStyle w:val="212pt"/>
                <w:color w:val="000000"/>
              </w:rPr>
              <w:t>Обоснование</w:t>
            </w:r>
          </w:p>
        </w:tc>
      </w:tr>
      <w:tr w:rsidR="00A95E77" w:rsidTr="00C25F04">
        <w:tblPrEx>
          <w:tblCellMar>
            <w:top w:w="0" w:type="dxa"/>
            <w:left w:w="0" w:type="dxa"/>
            <w:bottom w:w="0" w:type="dxa"/>
            <w:right w:w="0" w:type="dxa"/>
          </w:tblCellMar>
        </w:tblPrEx>
        <w:trPr>
          <w:trHeight w:hRule="exact" w:val="653"/>
        </w:trPr>
        <w:tc>
          <w:tcPr>
            <w:tcW w:w="907" w:type="dxa"/>
            <w:shd w:val="clear" w:color="auto" w:fill="FFFFFF"/>
            <w:vAlign w:val="bottom"/>
          </w:tcPr>
          <w:p w:rsidR="00A95E77" w:rsidRDefault="00A95E77">
            <w:pPr>
              <w:pStyle w:val="21"/>
              <w:framePr w:w="9480" w:h="2347" w:wrap="none" w:vAnchor="page" w:hAnchor="page" w:x="1664" w:y="12934"/>
              <w:shd w:val="clear" w:color="auto" w:fill="auto"/>
              <w:spacing w:line="240" w:lineRule="exact"/>
              <w:jc w:val="center"/>
            </w:pPr>
            <w:r>
              <w:rPr>
                <w:rStyle w:val="212pt"/>
                <w:color w:val="000000"/>
              </w:rPr>
              <w:t>1</w:t>
            </w:r>
          </w:p>
        </w:tc>
        <w:tc>
          <w:tcPr>
            <w:tcW w:w="4363" w:type="dxa"/>
            <w:shd w:val="clear" w:color="auto" w:fill="FFFFFF"/>
            <w:vAlign w:val="center"/>
          </w:tcPr>
          <w:p w:rsidR="00A95E77" w:rsidRDefault="00A95E77">
            <w:pPr>
              <w:pStyle w:val="21"/>
              <w:framePr w:w="9480" w:h="2347" w:wrap="none" w:vAnchor="page" w:hAnchor="page" w:x="1664" w:y="12934"/>
              <w:shd w:val="clear" w:color="auto" w:fill="auto"/>
              <w:spacing w:line="283" w:lineRule="exact"/>
            </w:pPr>
            <w:r>
              <w:rPr>
                <w:rStyle w:val="212pt"/>
                <w:color w:val="000000"/>
              </w:rPr>
              <w:t>Минимально допустимый уровень обеспеченности</w:t>
            </w:r>
          </w:p>
        </w:tc>
        <w:tc>
          <w:tcPr>
            <w:tcW w:w="1402" w:type="dxa"/>
            <w:shd w:val="clear" w:color="auto" w:fill="FFFFFF"/>
          </w:tcPr>
          <w:p w:rsidR="00A95E77" w:rsidRDefault="00A95E77">
            <w:pPr>
              <w:framePr w:w="9480" w:h="2347" w:wrap="none" w:vAnchor="page" w:hAnchor="page" w:x="1664" w:y="12934"/>
              <w:rPr>
                <w:rFonts w:cs="Times New Roman"/>
                <w:color w:val="auto"/>
                <w:sz w:val="10"/>
                <w:szCs w:val="10"/>
              </w:rPr>
            </w:pPr>
          </w:p>
        </w:tc>
        <w:tc>
          <w:tcPr>
            <w:tcW w:w="850" w:type="dxa"/>
            <w:shd w:val="clear" w:color="auto" w:fill="FFFFFF"/>
          </w:tcPr>
          <w:p w:rsidR="00A95E77" w:rsidRDefault="00A95E77">
            <w:pPr>
              <w:framePr w:w="9480" w:h="2347" w:wrap="none" w:vAnchor="page" w:hAnchor="page" w:x="1664" w:y="12934"/>
              <w:rPr>
                <w:rFonts w:cs="Times New Roman"/>
                <w:color w:val="auto"/>
                <w:sz w:val="10"/>
                <w:szCs w:val="10"/>
              </w:rPr>
            </w:pPr>
          </w:p>
        </w:tc>
        <w:tc>
          <w:tcPr>
            <w:tcW w:w="1958" w:type="dxa"/>
            <w:shd w:val="clear" w:color="auto" w:fill="FFFFFF"/>
          </w:tcPr>
          <w:p w:rsidR="00A95E77" w:rsidRDefault="00A95E77">
            <w:pPr>
              <w:framePr w:w="9480" w:h="2347" w:wrap="none" w:vAnchor="page" w:hAnchor="page" w:x="1664" w:y="12934"/>
              <w:rPr>
                <w:rFonts w:cs="Times New Roman"/>
                <w:color w:val="auto"/>
                <w:sz w:val="10"/>
                <w:szCs w:val="10"/>
              </w:rPr>
            </w:pPr>
          </w:p>
        </w:tc>
      </w:tr>
    </w:tbl>
    <w:p w:rsidR="00A95E77" w:rsidRDefault="00A95E77">
      <w:pPr>
        <w:pStyle w:val="a5"/>
        <w:framePr w:wrap="none" w:vAnchor="page" w:hAnchor="page" w:x="10448" w:y="15530"/>
        <w:shd w:val="clear" w:color="auto" w:fill="auto"/>
        <w:spacing w:line="240" w:lineRule="exact"/>
      </w:pPr>
      <w:r>
        <w:rPr>
          <w:rStyle w:val="a4"/>
          <w:b/>
          <w:bCs/>
          <w:color w:val="000000"/>
        </w:rPr>
        <w:t>28</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07"/>
        <w:gridCol w:w="4363"/>
        <w:gridCol w:w="1402"/>
        <w:gridCol w:w="850"/>
        <w:gridCol w:w="1958"/>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18147D">
            <w:pPr>
              <w:pStyle w:val="21"/>
              <w:framePr w:w="9480" w:h="1699" w:wrap="none" w:vAnchor="page" w:hAnchor="page" w:x="1664" w:y="1146"/>
              <w:shd w:val="clear" w:color="auto" w:fill="auto"/>
              <w:spacing w:line="240" w:lineRule="exact"/>
              <w:jc w:val="center"/>
            </w:pPr>
            <w:r>
              <w:rPr>
                <w:rStyle w:val="212pt"/>
                <w:color w:val="000000"/>
              </w:rPr>
              <w:lastRenderedPageBreak/>
              <w:t>1.1</w:t>
            </w:r>
          </w:p>
        </w:tc>
        <w:tc>
          <w:tcPr>
            <w:tcW w:w="436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699" w:wrap="none" w:vAnchor="page" w:hAnchor="page" w:x="1664" w:y="1146"/>
              <w:shd w:val="clear" w:color="auto" w:fill="auto"/>
              <w:spacing w:after="60" w:line="240" w:lineRule="exact"/>
            </w:pPr>
            <w:r>
              <w:rPr>
                <w:rStyle w:val="212pt3"/>
                <w:color w:val="000000"/>
              </w:rPr>
              <w:t>Сельское поселение</w:t>
            </w:r>
          </w:p>
          <w:p w:rsidR="00A95E77" w:rsidRDefault="00A95E77">
            <w:pPr>
              <w:pStyle w:val="21"/>
              <w:framePr w:w="9480" w:h="1699" w:wrap="none" w:vAnchor="page" w:hAnchor="page" w:x="1664" w:y="1146"/>
              <w:shd w:val="clear" w:color="auto" w:fill="auto"/>
              <w:spacing w:before="60" w:line="240" w:lineRule="exact"/>
            </w:pPr>
            <w:r>
              <w:rPr>
                <w:rStyle w:val="212pt"/>
                <w:color w:val="000000"/>
              </w:rPr>
              <w:t>электропотребление</w:t>
            </w:r>
          </w:p>
        </w:tc>
        <w:tc>
          <w:tcPr>
            <w:tcW w:w="140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699" w:wrap="none" w:vAnchor="page" w:hAnchor="page" w:x="1664" w:y="1146"/>
              <w:shd w:val="clear" w:color="auto" w:fill="auto"/>
              <w:spacing w:line="278" w:lineRule="exact"/>
              <w:jc w:val="center"/>
            </w:pPr>
            <w:proofErr w:type="spellStart"/>
            <w:r>
              <w:rPr>
                <w:rStyle w:val="212pt"/>
                <w:color w:val="000000"/>
              </w:rPr>
              <w:t>кВтч</w:t>
            </w:r>
            <w:proofErr w:type="spellEnd"/>
            <w:r>
              <w:rPr>
                <w:rStyle w:val="212pt"/>
                <w:color w:val="000000"/>
              </w:rPr>
              <w:t xml:space="preserve"> /год на 1 чел.</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1699" w:wrap="none" w:vAnchor="page" w:hAnchor="page" w:x="1664" w:y="1146"/>
              <w:shd w:val="clear" w:color="auto" w:fill="auto"/>
              <w:spacing w:line="240" w:lineRule="exact"/>
              <w:ind w:left="220"/>
            </w:pPr>
            <w:r>
              <w:rPr>
                <w:rStyle w:val="212pt"/>
                <w:color w:val="000000"/>
              </w:rPr>
              <w:t>950</w:t>
            </w:r>
          </w:p>
        </w:tc>
        <w:tc>
          <w:tcPr>
            <w:tcW w:w="195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1699" w:wrap="none" w:vAnchor="page" w:hAnchor="page" w:x="1664" w:y="1146"/>
              <w:shd w:val="clear" w:color="auto" w:fill="auto"/>
              <w:spacing w:after="60" w:line="240" w:lineRule="exact"/>
              <w:jc w:val="center"/>
            </w:pPr>
            <w:r>
              <w:rPr>
                <w:rStyle w:val="212pt"/>
                <w:color w:val="000000"/>
              </w:rPr>
              <w:t>СП</w:t>
            </w:r>
          </w:p>
          <w:p w:rsidR="00A95E77" w:rsidRDefault="00A95E77">
            <w:pPr>
              <w:pStyle w:val="21"/>
              <w:framePr w:w="9480" w:h="1699" w:wrap="none" w:vAnchor="page" w:hAnchor="page" w:x="1664" w:y="1146"/>
              <w:shd w:val="clear" w:color="auto" w:fill="auto"/>
              <w:spacing w:before="60" w:line="240" w:lineRule="exact"/>
              <w:ind w:left="260"/>
            </w:pPr>
            <w:r>
              <w:rPr>
                <w:rStyle w:val="212pt"/>
                <w:color w:val="000000"/>
              </w:rPr>
              <w:t>42.13330.2011</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1699" w:wrap="none" w:vAnchor="page" w:hAnchor="page" w:x="1664" w:y="1146"/>
              <w:shd w:val="clear" w:color="auto" w:fill="auto"/>
              <w:spacing w:line="240" w:lineRule="exact"/>
              <w:jc w:val="center"/>
            </w:pPr>
            <w:r>
              <w:rPr>
                <w:rStyle w:val="212pt"/>
                <w:color w:val="000000"/>
              </w:rPr>
              <w:t>1.</w:t>
            </w:r>
            <w:r w:rsidR="0018147D">
              <w:rPr>
                <w:rStyle w:val="212pt"/>
                <w:color w:val="000000"/>
              </w:rPr>
              <w:t>2</w:t>
            </w:r>
          </w:p>
        </w:tc>
        <w:tc>
          <w:tcPr>
            <w:tcW w:w="436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699" w:wrap="none" w:vAnchor="page" w:hAnchor="page" w:x="1664" w:y="1146"/>
              <w:shd w:val="clear" w:color="auto" w:fill="auto"/>
              <w:spacing w:line="274" w:lineRule="exact"/>
            </w:pPr>
            <w:r>
              <w:rPr>
                <w:rStyle w:val="212pt"/>
                <w:color w:val="000000"/>
              </w:rPr>
              <w:t>использование максимума электрической нагрузки</w:t>
            </w:r>
          </w:p>
        </w:tc>
        <w:tc>
          <w:tcPr>
            <w:tcW w:w="140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1699" w:wrap="none" w:vAnchor="page" w:hAnchor="page" w:x="1664" w:y="1146"/>
              <w:shd w:val="clear" w:color="auto" w:fill="auto"/>
              <w:spacing w:line="240" w:lineRule="exact"/>
              <w:jc w:val="center"/>
            </w:pPr>
            <w:r>
              <w:rPr>
                <w:rStyle w:val="212pt"/>
                <w:color w:val="000000"/>
              </w:rPr>
              <w:t>ч/год</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1699" w:wrap="none" w:vAnchor="page" w:hAnchor="page" w:x="1664" w:y="1146"/>
              <w:shd w:val="clear" w:color="auto" w:fill="auto"/>
              <w:spacing w:line="240" w:lineRule="exact"/>
              <w:ind w:left="220"/>
            </w:pPr>
            <w:r>
              <w:rPr>
                <w:rStyle w:val="212pt"/>
                <w:color w:val="000000"/>
              </w:rPr>
              <w:t>4100</w:t>
            </w:r>
          </w:p>
        </w:tc>
        <w:tc>
          <w:tcPr>
            <w:tcW w:w="195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1699" w:wrap="none" w:vAnchor="page" w:hAnchor="page" w:x="1664" w:y="1146"/>
              <w:shd w:val="clear" w:color="auto" w:fill="auto"/>
              <w:spacing w:after="60" w:line="240" w:lineRule="exact"/>
              <w:jc w:val="center"/>
            </w:pPr>
            <w:r>
              <w:rPr>
                <w:rStyle w:val="212pt"/>
                <w:color w:val="000000"/>
              </w:rPr>
              <w:t>СП</w:t>
            </w:r>
          </w:p>
          <w:p w:rsidR="00A95E77" w:rsidRDefault="00A95E77">
            <w:pPr>
              <w:pStyle w:val="21"/>
              <w:framePr w:w="9480" w:h="1699" w:wrap="none" w:vAnchor="page" w:hAnchor="page" w:x="1664" w:y="1146"/>
              <w:shd w:val="clear" w:color="auto" w:fill="auto"/>
              <w:spacing w:before="60" w:line="240" w:lineRule="exact"/>
              <w:ind w:left="260"/>
            </w:pPr>
            <w:r>
              <w:rPr>
                <w:rStyle w:val="212pt"/>
                <w:color w:val="000000"/>
              </w:rPr>
              <w:t>42.13330.2011</w:t>
            </w:r>
          </w:p>
        </w:tc>
      </w:tr>
      <w:tr w:rsidR="00A95E77">
        <w:tblPrEx>
          <w:tblCellMar>
            <w:top w:w="0" w:type="dxa"/>
            <w:left w:w="0" w:type="dxa"/>
            <w:bottom w:w="0" w:type="dxa"/>
            <w:right w:w="0" w:type="dxa"/>
          </w:tblCellMar>
        </w:tblPrEx>
        <w:trPr>
          <w:trHeight w:hRule="exact" w:val="571"/>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1699" w:wrap="none" w:vAnchor="page" w:hAnchor="page" w:x="1664" w:y="1146"/>
              <w:shd w:val="clear" w:color="auto" w:fill="auto"/>
              <w:spacing w:line="240" w:lineRule="exact"/>
              <w:jc w:val="center"/>
            </w:pPr>
            <w:r>
              <w:rPr>
                <w:rStyle w:val="212pt"/>
                <w:color w:val="000000"/>
              </w:rPr>
              <w:t>2</w:t>
            </w:r>
          </w:p>
        </w:tc>
        <w:tc>
          <w:tcPr>
            <w:tcW w:w="4363"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1699" w:wrap="none" w:vAnchor="page" w:hAnchor="page" w:x="1664" w:y="1146"/>
              <w:shd w:val="clear" w:color="auto" w:fill="auto"/>
              <w:spacing w:line="274" w:lineRule="exact"/>
            </w:pPr>
            <w:r>
              <w:rPr>
                <w:rStyle w:val="212pt"/>
                <w:color w:val="000000"/>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nil"/>
            </w:tcBorders>
            <w:shd w:val="clear" w:color="auto" w:fill="FFFFFF"/>
          </w:tcPr>
          <w:p w:rsidR="00A95E77" w:rsidRDefault="00A95E77">
            <w:pPr>
              <w:framePr w:w="9480" w:h="1699" w:wrap="none" w:vAnchor="page" w:hAnchor="page" w:x="1664" w:y="1146"/>
              <w:rPr>
                <w:rFonts w:cs="Times New Roman"/>
                <w:color w:val="auto"/>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A95E77" w:rsidRDefault="00A95E77">
            <w:pPr>
              <w:framePr w:w="9480" w:h="1699" w:wrap="none" w:vAnchor="page" w:hAnchor="page" w:x="1664" w:y="1146"/>
              <w:rPr>
                <w:rFonts w:cs="Times New Roman"/>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1699" w:wrap="none" w:vAnchor="page" w:hAnchor="page" w:x="1664" w:y="1146"/>
              <w:shd w:val="clear" w:color="auto" w:fill="auto"/>
              <w:spacing w:line="240" w:lineRule="exact"/>
              <w:jc w:val="center"/>
            </w:pPr>
            <w:r>
              <w:rPr>
                <w:rStyle w:val="212pt"/>
                <w:color w:val="000000"/>
              </w:rPr>
              <w:t>не нормируется</w:t>
            </w:r>
          </w:p>
        </w:tc>
      </w:tr>
    </w:tbl>
    <w:p w:rsidR="00A95E77" w:rsidRDefault="00A95E77">
      <w:pPr>
        <w:pStyle w:val="21"/>
        <w:framePr w:w="9499" w:h="11846" w:hRule="exact" w:wrap="none" w:vAnchor="page" w:hAnchor="page" w:x="1645" w:y="3086"/>
        <w:shd w:val="clear" w:color="auto" w:fill="auto"/>
        <w:ind w:firstLine="1160"/>
        <w:jc w:val="both"/>
      </w:pPr>
      <w:r>
        <w:rPr>
          <w:rStyle w:val="2"/>
          <w:color w:val="000000"/>
        </w:rPr>
        <w:t xml:space="preserve">При проектировании электроснабжения населенных пунктов определение электрической нагрузки на </w:t>
      </w:r>
      <w:proofErr w:type="spellStart"/>
      <w:r>
        <w:rPr>
          <w:rStyle w:val="2"/>
          <w:color w:val="000000"/>
        </w:rPr>
        <w:t>электроисточники</w:t>
      </w:r>
      <w:proofErr w:type="spellEnd"/>
      <w:r>
        <w:rPr>
          <w:rStyle w:val="2"/>
          <w:color w:val="000000"/>
        </w:rPr>
        <w:t xml:space="preserve"> следует производить в соответствии с требованиями СП 31-110-2003.</w:t>
      </w:r>
    </w:p>
    <w:p w:rsidR="00A95E77" w:rsidRDefault="00A95E77">
      <w:pPr>
        <w:pStyle w:val="21"/>
        <w:framePr w:w="9499" w:h="11846" w:hRule="exact" w:wrap="none" w:vAnchor="page" w:hAnchor="page" w:x="1645" w:y="3086"/>
        <w:shd w:val="clear" w:color="auto" w:fill="auto"/>
        <w:ind w:firstLine="740"/>
        <w:jc w:val="both"/>
      </w:pPr>
      <w:r>
        <w:rPr>
          <w:rStyle w:val="2"/>
          <w:color w:val="000000"/>
        </w:rPr>
        <w:t>Расход энергоносителей и потребность в мощности источников следует определять:</w:t>
      </w:r>
    </w:p>
    <w:p w:rsidR="00A95E77" w:rsidRDefault="00A95E77">
      <w:pPr>
        <w:pStyle w:val="21"/>
        <w:framePr w:w="9499" w:h="11846" w:hRule="exact" w:wrap="none" w:vAnchor="page" w:hAnchor="page" w:x="1645" w:y="3086"/>
        <w:numPr>
          <w:ilvl w:val="0"/>
          <w:numId w:val="18"/>
        </w:numPr>
        <w:shd w:val="clear" w:color="auto" w:fill="auto"/>
        <w:tabs>
          <w:tab w:val="left" w:pos="948"/>
        </w:tabs>
        <w:ind w:firstLine="740"/>
        <w:jc w:val="both"/>
      </w:pPr>
      <w:r>
        <w:rPr>
          <w:rStyle w:val="2"/>
          <w:color w:val="00000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A95E77" w:rsidRDefault="00A95E77">
      <w:pPr>
        <w:pStyle w:val="21"/>
        <w:framePr w:w="9499" w:h="11846" w:hRule="exact" w:wrap="none" w:vAnchor="page" w:hAnchor="page" w:x="1645" w:y="3086"/>
        <w:numPr>
          <w:ilvl w:val="0"/>
          <w:numId w:val="18"/>
        </w:numPr>
        <w:shd w:val="clear" w:color="auto" w:fill="auto"/>
        <w:tabs>
          <w:tab w:val="left" w:pos="948"/>
        </w:tabs>
        <w:ind w:firstLine="740"/>
        <w:jc w:val="both"/>
      </w:pPr>
      <w:r>
        <w:rPr>
          <w:rStyle w:val="2"/>
          <w:color w:val="000000"/>
        </w:rPr>
        <w:t>для хозяйственно-бытовых и коммунальных нужд - в соответствии с действующими отраслевыми нормами по электроснабжению.</w:t>
      </w:r>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Транзитные линии электропередачи напряжением 220 </w:t>
      </w:r>
      <w:proofErr w:type="spellStart"/>
      <w:r>
        <w:rPr>
          <w:rStyle w:val="2"/>
          <w:color w:val="000000"/>
        </w:rPr>
        <w:t>кВ</w:t>
      </w:r>
      <w:proofErr w:type="spellEnd"/>
      <w:r>
        <w:rPr>
          <w:rStyle w:val="2"/>
          <w:color w:val="000000"/>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A95E77" w:rsidRDefault="00A95E77">
      <w:pPr>
        <w:pStyle w:val="21"/>
        <w:framePr w:w="9499" w:h="11846" w:hRule="exact" w:wrap="none" w:vAnchor="page" w:hAnchor="page" w:x="1645" w:y="3086"/>
        <w:shd w:val="clear" w:color="auto" w:fill="auto"/>
        <w:ind w:firstLine="740"/>
        <w:jc w:val="both"/>
      </w:pPr>
      <w:r>
        <w:rPr>
          <w:rStyle w:val="2"/>
          <w:color w:val="000000"/>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Pr>
          <w:rStyle w:val="2"/>
          <w:color w:val="000000"/>
        </w:rPr>
        <w:t>кВ.</w:t>
      </w:r>
      <w:proofErr w:type="spellEnd"/>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35- 110/10 </w:t>
      </w:r>
      <w:proofErr w:type="spellStart"/>
      <w:r>
        <w:rPr>
          <w:rStyle w:val="2"/>
          <w:color w:val="000000"/>
        </w:rPr>
        <w:t>кВ.</w:t>
      </w:r>
      <w:proofErr w:type="spellEnd"/>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Pr>
          <w:rStyle w:val="2"/>
          <w:color w:val="000000"/>
        </w:rPr>
        <w:t>кВ.</w:t>
      </w:r>
      <w:proofErr w:type="spellEnd"/>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Воздушные линии электропередачи напряжением 110 </w:t>
      </w:r>
      <w:proofErr w:type="spellStart"/>
      <w:r>
        <w:rPr>
          <w:rStyle w:val="2"/>
          <w:color w:val="000000"/>
        </w:rPr>
        <w:t>кВ</w:t>
      </w:r>
      <w:proofErr w:type="spellEnd"/>
      <w:r>
        <w:rPr>
          <w:rStyle w:val="2"/>
          <w:color w:val="000000"/>
        </w:rPr>
        <w:t xml:space="preserve"> и выше допускается размещать только за пределами жилых и общественно-деловых зон.</w:t>
      </w:r>
    </w:p>
    <w:p w:rsidR="00A95E77" w:rsidRDefault="00A95E77">
      <w:pPr>
        <w:pStyle w:val="21"/>
        <w:framePr w:w="9499" w:h="11846" w:hRule="exact" w:wrap="none" w:vAnchor="page" w:hAnchor="page" w:x="1645" w:y="3086"/>
        <w:shd w:val="clear" w:color="auto" w:fill="auto"/>
        <w:ind w:firstLine="740"/>
        <w:jc w:val="both"/>
      </w:pPr>
      <w:r>
        <w:rPr>
          <w:rStyle w:val="2"/>
          <w:color w:val="000000"/>
        </w:rPr>
        <w:t xml:space="preserve">Линии электропередачи напряжением до 10 </w:t>
      </w:r>
      <w:proofErr w:type="spellStart"/>
      <w:r>
        <w:rPr>
          <w:rStyle w:val="2"/>
          <w:color w:val="000000"/>
        </w:rPr>
        <w:t>кВ</w:t>
      </w:r>
      <w:proofErr w:type="spellEnd"/>
      <w:r>
        <w:rPr>
          <w:rStyle w:val="2"/>
          <w:color w:val="000000"/>
        </w:rPr>
        <w:t xml:space="preserve"> на территории жилой зоны в застройке зданиями 4 этажа и выше должны выполняться кабельными</w:t>
      </w:r>
    </w:p>
    <w:p w:rsidR="00A95E77" w:rsidRDefault="00A95E77">
      <w:pPr>
        <w:pStyle w:val="a5"/>
        <w:framePr w:wrap="none" w:vAnchor="page" w:hAnchor="page" w:x="10448" w:y="15541"/>
        <w:shd w:val="clear" w:color="auto" w:fill="auto"/>
        <w:spacing w:line="240" w:lineRule="exact"/>
      </w:pPr>
      <w:r>
        <w:rPr>
          <w:rStyle w:val="a4"/>
          <w:b/>
          <w:bCs/>
          <w:color w:val="000000"/>
        </w:rPr>
        <w:t>29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8054" w:hRule="exact" w:wrap="none" w:vAnchor="page" w:hAnchor="page" w:x="1645" w:y="1103"/>
        <w:shd w:val="clear" w:color="auto" w:fill="auto"/>
        <w:jc w:val="both"/>
      </w:pPr>
      <w:r>
        <w:rPr>
          <w:rStyle w:val="2"/>
          <w:color w:val="000000"/>
        </w:rPr>
        <w:lastRenderedPageBreak/>
        <w:t>в подземном исполнении, а в застройке зданиями 3 этажа и ниже - возду</w:t>
      </w:r>
      <w:r>
        <w:rPr>
          <w:rStyle w:val="28"/>
          <w:color w:val="000000"/>
        </w:rPr>
        <w:t>ш</w:t>
      </w:r>
      <w:r>
        <w:rPr>
          <w:rStyle w:val="2"/>
          <w:color w:val="000000"/>
        </w:rPr>
        <w:t>ными или кабельными.</w:t>
      </w:r>
    </w:p>
    <w:p w:rsidR="00A95E77" w:rsidRDefault="00A95E77">
      <w:pPr>
        <w:pStyle w:val="21"/>
        <w:framePr w:w="9499" w:h="8054" w:hRule="exact" w:wrap="none" w:vAnchor="page" w:hAnchor="page" w:x="1645" w:y="1103"/>
        <w:shd w:val="clear" w:color="auto" w:fill="auto"/>
        <w:ind w:firstLine="740"/>
        <w:jc w:val="both"/>
      </w:pPr>
      <w:r>
        <w:rPr>
          <w:rStyle w:val="2"/>
          <w:color w:val="000000"/>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A95E77" w:rsidRDefault="00A95E77">
      <w:pPr>
        <w:pStyle w:val="21"/>
        <w:framePr w:w="9499" w:h="8054" w:hRule="exact" w:wrap="none" w:vAnchor="page" w:hAnchor="page" w:x="1645" w:y="1103"/>
        <w:shd w:val="clear" w:color="auto" w:fill="auto"/>
        <w:ind w:firstLine="740"/>
        <w:jc w:val="both"/>
      </w:pPr>
      <w:r>
        <w:rPr>
          <w:rStyle w:val="2"/>
          <w:color w:val="000000"/>
        </w:rPr>
        <w:t xml:space="preserve">При размещении отдельно стоящих распределительных пунктов и трансформаторных подстанций напряжением 10(6)-20 </w:t>
      </w:r>
      <w:proofErr w:type="spellStart"/>
      <w:r>
        <w:rPr>
          <w:rStyle w:val="2"/>
          <w:color w:val="000000"/>
        </w:rPr>
        <w:t>кВ</w:t>
      </w:r>
      <w:proofErr w:type="spellEnd"/>
      <w:r>
        <w:rPr>
          <w:rStyle w:val="2"/>
          <w:color w:val="000000"/>
        </w:rPr>
        <w:t xml:space="preserve"> при числе трансформаторов не более двух мощностью каждого до 1000 </w:t>
      </w:r>
      <w:proofErr w:type="spellStart"/>
      <w:r>
        <w:rPr>
          <w:rStyle w:val="2"/>
          <w:color w:val="000000"/>
        </w:rPr>
        <w:t>кВА</w:t>
      </w:r>
      <w:proofErr w:type="spellEnd"/>
      <w:r>
        <w:rPr>
          <w:rStyle w:val="2"/>
          <w:color w:val="000000"/>
        </w:rPr>
        <w:t xml:space="preserve"> и выполнении мер по </w:t>
      </w:r>
      <w:proofErr w:type="spellStart"/>
      <w:r>
        <w:rPr>
          <w:rStyle w:val="2"/>
          <w:color w:val="000000"/>
        </w:rPr>
        <w:t>шумозащите</w:t>
      </w:r>
      <w:proofErr w:type="spellEnd"/>
      <w:r>
        <w:rPr>
          <w:rStyle w:val="2"/>
          <w:color w:val="000000"/>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Pr>
            <w:rStyle w:val="2"/>
            <w:color w:val="000000"/>
          </w:rPr>
          <w:t>10 м</w:t>
        </w:r>
      </w:smartTag>
      <w:r>
        <w:rPr>
          <w:rStyle w:val="2"/>
          <w:color w:val="000000"/>
        </w:rPr>
        <w:t xml:space="preserve">, а до зданий </w:t>
      </w:r>
      <w:proofErr w:type="spellStart"/>
      <w:r>
        <w:rPr>
          <w:rStyle w:val="2"/>
          <w:color w:val="000000"/>
        </w:rPr>
        <w:t>лечебно</w:t>
      </w:r>
      <w:proofErr w:type="spellEnd"/>
      <w:r>
        <w:rPr>
          <w:rStyle w:val="2"/>
          <w:color w:val="000000"/>
        </w:rPr>
        <w:t xml:space="preserve"> - профилактических учреждений - не менее </w:t>
      </w:r>
      <w:smartTag w:uri="urn:schemas-microsoft-com:office:smarttags" w:element="metricconverter">
        <w:smartTagPr>
          <w:attr w:name="ProductID" w:val="15 м"/>
        </w:smartTagPr>
        <w:r>
          <w:rPr>
            <w:rStyle w:val="2"/>
            <w:color w:val="000000"/>
          </w:rPr>
          <w:t>15 м</w:t>
        </w:r>
      </w:smartTag>
      <w:r>
        <w:rPr>
          <w:rStyle w:val="2"/>
          <w:color w:val="000000"/>
        </w:rPr>
        <w:t>.</w:t>
      </w:r>
    </w:p>
    <w:p w:rsidR="00A95E77" w:rsidRDefault="00A95E77">
      <w:pPr>
        <w:pStyle w:val="21"/>
        <w:framePr w:w="9499" w:h="8054" w:hRule="exact" w:wrap="none" w:vAnchor="page" w:hAnchor="page" w:x="1645" w:y="1103"/>
        <w:shd w:val="clear" w:color="auto" w:fill="auto"/>
        <w:ind w:firstLine="740"/>
        <w:jc w:val="both"/>
      </w:pPr>
      <w:r>
        <w:rPr>
          <w:rStyle w:val="2"/>
          <w:color w:val="000000"/>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Pr>
          <w:rStyle w:val="2"/>
          <w:color w:val="000000"/>
        </w:rPr>
        <w:t>кВ</w:t>
      </w:r>
      <w:proofErr w:type="spellEnd"/>
      <w:r>
        <w:rPr>
          <w:rStyle w:val="2"/>
          <w:color w:val="000000"/>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Pr>
            <w:rStyle w:val="2"/>
            <w:color w:val="000000"/>
          </w:rPr>
          <w:t>0,6 га</w:t>
        </w:r>
      </w:smartTag>
      <w:r>
        <w:rPr>
          <w:rStyle w:val="2"/>
          <w:color w:val="000000"/>
        </w:rPr>
        <w:t>.</w:t>
      </w:r>
    </w:p>
    <w:p w:rsidR="00A95E77" w:rsidRDefault="00A95E77">
      <w:pPr>
        <w:pStyle w:val="21"/>
        <w:framePr w:w="9499" w:h="8054" w:hRule="exact" w:wrap="none" w:vAnchor="page" w:hAnchor="page" w:x="1645" w:y="1103"/>
        <w:shd w:val="clear" w:color="auto" w:fill="auto"/>
        <w:ind w:firstLine="740"/>
        <w:jc w:val="both"/>
      </w:pPr>
      <w:r>
        <w:rPr>
          <w:rStyle w:val="2"/>
          <w:color w:val="000000"/>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A95E77" w:rsidRDefault="00A95E77">
      <w:pPr>
        <w:pStyle w:val="21"/>
        <w:framePr w:w="9499" w:h="8054" w:hRule="exact" w:wrap="none" w:vAnchor="page" w:hAnchor="page" w:x="1645" w:y="1103"/>
        <w:shd w:val="clear" w:color="auto" w:fill="auto"/>
        <w:ind w:firstLine="740"/>
        <w:jc w:val="both"/>
      </w:pPr>
      <w:r>
        <w:rPr>
          <w:rStyle w:val="2"/>
          <w:color w:val="000000"/>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A95E77" w:rsidRDefault="00A95E77">
      <w:pPr>
        <w:pStyle w:val="21"/>
        <w:framePr w:w="9499" w:h="8054" w:hRule="exact" w:wrap="none" w:vAnchor="page" w:hAnchor="page" w:x="1645" w:y="1103"/>
        <w:shd w:val="clear" w:color="auto" w:fill="auto"/>
        <w:ind w:firstLine="740"/>
        <w:jc w:val="both"/>
      </w:pPr>
      <w:r>
        <w:rPr>
          <w:rStyle w:val="2"/>
          <w:color w:val="000000"/>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A95E77" w:rsidRDefault="00A95E77">
      <w:pPr>
        <w:pStyle w:val="26"/>
        <w:framePr w:wrap="none" w:vAnchor="page" w:hAnchor="page" w:x="2792" w:y="9708"/>
        <w:shd w:val="clear" w:color="auto" w:fill="auto"/>
        <w:spacing w:line="240" w:lineRule="exact"/>
      </w:pPr>
      <w:r>
        <w:rPr>
          <w:rStyle w:val="25"/>
          <w:b/>
          <w:bCs/>
          <w:color w:val="000000"/>
        </w:rPr>
        <w:t>3.2.2. Объектов, относящихся к области газоснабжения поселений</w:t>
      </w:r>
    </w:p>
    <w:p w:rsidR="00A95E77" w:rsidRDefault="00A95E77">
      <w:pPr>
        <w:pStyle w:val="1"/>
        <w:framePr w:wrap="none" w:vAnchor="page" w:hAnchor="page" w:x="9848" w:y="10260"/>
        <w:shd w:val="clear" w:color="auto" w:fill="auto"/>
        <w:spacing w:line="240" w:lineRule="exact"/>
      </w:pPr>
      <w:r>
        <w:rPr>
          <w:rStyle w:val="a8"/>
          <w:color w:val="000000"/>
        </w:rPr>
        <w:t>Таблица 27</w:t>
      </w:r>
    </w:p>
    <w:tbl>
      <w:tblPr>
        <w:tblW w:w="0" w:type="auto"/>
        <w:tblInd w:w="5" w:type="dxa"/>
        <w:tblLayout w:type="fixed"/>
        <w:tblCellMar>
          <w:left w:w="0" w:type="dxa"/>
          <w:right w:w="0" w:type="dxa"/>
        </w:tblCellMar>
        <w:tblLook w:val="0000" w:firstRow="0" w:lastRow="0" w:firstColumn="0" w:lastColumn="0" w:noHBand="0" w:noVBand="0"/>
      </w:tblPr>
      <w:tblGrid>
        <w:gridCol w:w="907"/>
        <w:gridCol w:w="4392"/>
        <w:gridCol w:w="1406"/>
        <w:gridCol w:w="854"/>
        <w:gridCol w:w="1920"/>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4430" w:wrap="none" w:vAnchor="page" w:hAnchor="page" w:x="1664" w:y="10534"/>
              <w:shd w:val="clear" w:color="auto" w:fill="auto"/>
              <w:spacing w:line="240" w:lineRule="exact"/>
              <w:jc w:val="center"/>
            </w:pPr>
            <w:r>
              <w:rPr>
                <w:rStyle w:val="212pt"/>
                <w:color w:val="000000"/>
              </w:rPr>
              <w:t>№</w:t>
            </w: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78" w:lineRule="exact"/>
              <w:jc w:val="center"/>
            </w:pPr>
            <w:r>
              <w:rPr>
                <w:rStyle w:val="212pt"/>
                <w:color w:val="000000"/>
              </w:rPr>
              <w:t>Наименование объекта, ресурса</w:t>
            </w:r>
          </w:p>
        </w:tc>
        <w:tc>
          <w:tcPr>
            <w:tcW w:w="14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after="120" w:line="240" w:lineRule="exact"/>
              <w:ind w:left="280"/>
            </w:pPr>
            <w:r>
              <w:rPr>
                <w:rStyle w:val="212pt"/>
                <w:color w:val="000000"/>
              </w:rPr>
              <w:t>Единица</w:t>
            </w:r>
          </w:p>
          <w:p w:rsidR="00A95E77" w:rsidRDefault="00A95E77">
            <w:pPr>
              <w:pStyle w:val="21"/>
              <w:framePr w:w="9480" w:h="4430" w:wrap="none" w:vAnchor="page" w:hAnchor="page" w:x="1664" w:y="10534"/>
              <w:shd w:val="clear" w:color="auto" w:fill="auto"/>
              <w:spacing w:before="120" w:line="240" w:lineRule="exact"/>
              <w:ind w:left="180"/>
            </w:pPr>
            <w:r>
              <w:rPr>
                <w:rStyle w:val="212pt"/>
                <w:color w:val="000000"/>
              </w:rPr>
              <w:t>измерения</w:t>
            </w:r>
          </w:p>
        </w:tc>
        <w:tc>
          <w:tcPr>
            <w:tcW w:w="85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after="120" w:line="240" w:lineRule="exact"/>
              <w:ind w:left="160"/>
            </w:pPr>
            <w:r>
              <w:rPr>
                <w:rStyle w:val="212pt"/>
                <w:color w:val="000000"/>
              </w:rPr>
              <w:t>Вели</w:t>
            </w:r>
            <w:r>
              <w:rPr>
                <w:rStyle w:val="212pt"/>
                <w:color w:val="000000"/>
              </w:rPr>
              <w:softHyphen/>
            </w:r>
          </w:p>
          <w:p w:rsidR="00A95E77" w:rsidRDefault="00A95E77">
            <w:pPr>
              <w:pStyle w:val="21"/>
              <w:framePr w:w="9480" w:h="4430" w:wrap="none" w:vAnchor="page" w:hAnchor="page" w:x="1664" w:y="10534"/>
              <w:shd w:val="clear" w:color="auto" w:fill="auto"/>
              <w:spacing w:before="120" w:line="240" w:lineRule="exact"/>
              <w:ind w:left="260"/>
            </w:pPr>
            <w:r>
              <w:rPr>
                <w:rStyle w:val="212pt"/>
                <w:color w:val="000000"/>
              </w:rPr>
              <w:t>чина</w:t>
            </w:r>
          </w:p>
        </w:tc>
        <w:tc>
          <w:tcPr>
            <w:tcW w:w="192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left="280"/>
            </w:pPr>
            <w:r>
              <w:rPr>
                <w:rStyle w:val="212pt"/>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jc w:val="center"/>
            </w:pPr>
            <w:r>
              <w:rPr>
                <w:rStyle w:val="212pt"/>
                <w:color w:val="000000"/>
              </w:rPr>
              <w:t>1</w:t>
            </w: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78" w:lineRule="exact"/>
            </w:pPr>
            <w:r>
              <w:rPr>
                <w:rStyle w:val="212pt"/>
                <w:color w:val="000000"/>
              </w:rPr>
              <w:t>Минимально допустимый уровень обеспеченности</w:t>
            </w:r>
          </w:p>
        </w:tc>
        <w:tc>
          <w:tcPr>
            <w:tcW w:w="1406" w:type="dxa"/>
            <w:tcBorders>
              <w:top w:val="single" w:sz="4" w:space="0" w:color="auto"/>
              <w:left w:val="single" w:sz="4" w:space="0" w:color="auto"/>
              <w:bottom w:val="nil"/>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854" w:type="dxa"/>
            <w:tcBorders>
              <w:top w:val="single" w:sz="4" w:space="0" w:color="auto"/>
              <w:left w:val="single" w:sz="4" w:space="0" w:color="auto"/>
              <w:bottom w:val="nil"/>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1920" w:type="dxa"/>
            <w:tcBorders>
              <w:top w:val="single" w:sz="4" w:space="0" w:color="auto"/>
              <w:left w:val="single" w:sz="4" w:space="0" w:color="auto"/>
              <w:bottom w:val="nil"/>
              <w:right w:val="single" w:sz="4" w:space="0" w:color="auto"/>
            </w:tcBorders>
            <w:shd w:val="clear" w:color="auto" w:fill="FFFFFF"/>
          </w:tcPr>
          <w:p w:rsidR="00A95E77" w:rsidRDefault="00A95E77">
            <w:pPr>
              <w:framePr w:w="9480" w:h="4430" w:wrap="none" w:vAnchor="page" w:hAnchor="page" w:x="1664" w:y="10534"/>
              <w:rPr>
                <w:rFonts w:cs="Times New Roman"/>
                <w:color w:val="auto"/>
                <w:sz w:val="10"/>
                <w:szCs w:val="10"/>
              </w:rPr>
            </w:pPr>
          </w:p>
        </w:tc>
      </w:tr>
      <w:tr w:rsidR="00A95E77">
        <w:tblPrEx>
          <w:tblCellMar>
            <w:top w:w="0" w:type="dxa"/>
            <w:left w:w="0" w:type="dxa"/>
            <w:bottom w:w="0" w:type="dxa"/>
            <w:right w:w="0" w:type="dxa"/>
          </w:tblCellMar>
        </w:tblPrEx>
        <w:trPr>
          <w:trHeight w:hRule="exact" w:val="1046"/>
        </w:trPr>
        <w:tc>
          <w:tcPr>
            <w:tcW w:w="907" w:type="dxa"/>
            <w:tcBorders>
              <w:top w:val="single" w:sz="4" w:space="0" w:color="auto"/>
              <w:left w:val="single" w:sz="4" w:space="0" w:color="auto"/>
              <w:bottom w:val="nil"/>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after="180" w:line="240" w:lineRule="exact"/>
            </w:pPr>
            <w:r>
              <w:rPr>
                <w:rStyle w:val="212pt"/>
                <w:color w:val="000000"/>
              </w:rPr>
              <w:t>Укрупненный показатель потребления</w:t>
            </w:r>
          </w:p>
          <w:p w:rsidR="00A95E77" w:rsidRDefault="00A95E77">
            <w:pPr>
              <w:pStyle w:val="21"/>
              <w:framePr w:w="9480" w:h="4430" w:wrap="none" w:vAnchor="page" w:hAnchor="page" w:x="1664" w:y="10534"/>
              <w:shd w:val="clear" w:color="auto" w:fill="auto"/>
              <w:spacing w:before="180" w:line="274" w:lineRule="exact"/>
            </w:pPr>
            <w:r>
              <w:rPr>
                <w:rStyle w:val="212pt"/>
                <w:color w:val="000000"/>
              </w:rPr>
              <w:t>газа при теплоте сгорания 34 МДж/ м3 (8000 ккал/ м3):</w:t>
            </w:r>
          </w:p>
        </w:tc>
        <w:tc>
          <w:tcPr>
            <w:tcW w:w="1406" w:type="dxa"/>
            <w:tcBorders>
              <w:top w:val="single" w:sz="4" w:space="0" w:color="auto"/>
              <w:left w:val="single" w:sz="4" w:space="0" w:color="auto"/>
              <w:bottom w:val="nil"/>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854" w:type="dxa"/>
            <w:tcBorders>
              <w:top w:val="single" w:sz="4" w:space="0" w:color="auto"/>
              <w:left w:val="single" w:sz="4" w:space="0" w:color="auto"/>
              <w:bottom w:val="nil"/>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1920" w:type="dxa"/>
            <w:tcBorders>
              <w:top w:val="single" w:sz="4" w:space="0" w:color="auto"/>
              <w:left w:val="single" w:sz="4" w:space="0" w:color="auto"/>
              <w:bottom w:val="nil"/>
              <w:right w:val="single" w:sz="4" w:space="0" w:color="auto"/>
            </w:tcBorders>
            <w:shd w:val="clear" w:color="auto" w:fill="FFFFFF"/>
          </w:tcPr>
          <w:p w:rsidR="00A95E77" w:rsidRDefault="00A95E77">
            <w:pPr>
              <w:framePr w:w="9480" w:h="4430" w:wrap="none" w:vAnchor="page" w:hAnchor="page" w:x="1664" w:y="10534"/>
              <w:rPr>
                <w:rFonts w:cs="Times New Roman"/>
                <w:color w:val="auto"/>
                <w:sz w:val="10"/>
                <w:szCs w:val="10"/>
              </w:rPr>
            </w:pP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right="160"/>
              <w:jc w:val="right"/>
            </w:pPr>
            <w:r>
              <w:rPr>
                <w:rStyle w:val="212pt"/>
                <w:color w:val="000000"/>
              </w:rPr>
              <w:t>1.1</w:t>
            </w: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78" w:lineRule="exact"/>
            </w:pPr>
            <w:r>
              <w:rPr>
                <w:rStyle w:val="212pt"/>
                <w:color w:val="000000"/>
              </w:rPr>
              <w:t>при наличии централизованного горячего водоснабжения</w:t>
            </w:r>
          </w:p>
        </w:tc>
        <w:tc>
          <w:tcPr>
            <w:tcW w:w="14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83" w:lineRule="exact"/>
              <w:jc w:val="center"/>
            </w:pPr>
            <w:r>
              <w:rPr>
                <w:rStyle w:val="212pt"/>
                <w:color w:val="000000"/>
              </w:rPr>
              <w:t>м3/год на 1 чел.</w:t>
            </w:r>
          </w:p>
        </w:tc>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left="260"/>
            </w:pPr>
            <w:r>
              <w:rPr>
                <w:rStyle w:val="212pt"/>
                <w:color w:val="000000"/>
              </w:rPr>
              <w:t>120</w:t>
            </w:r>
          </w:p>
        </w:tc>
        <w:tc>
          <w:tcPr>
            <w:tcW w:w="1920"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4430" w:wrap="none" w:vAnchor="page" w:hAnchor="page" w:x="1664" w:y="10534"/>
              <w:shd w:val="clear" w:color="auto" w:fill="auto"/>
              <w:spacing w:line="240" w:lineRule="exact"/>
              <w:ind w:left="140"/>
            </w:pPr>
            <w:r>
              <w:rPr>
                <w:rStyle w:val="212pt"/>
                <w:color w:val="000000"/>
              </w:rPr>
              <w:t>СП 42-101-2003</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right="160"/>
              <w:jc w:val="right"/>
            </w:pPr>
            <w:r>
              <w:rPr>
                <w:rStyle w:val="212pt"/>
                <w:color w:val="000000"/>
              </w:rPr>
              <w:t>1.2</w:t>
            </w: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83" w:lineRule="exact"/>
            </w:pPr>
            <w:r>
              <w:rPr>
                <w:rStyle w:val="212pt"/>
                <w:color w:val="000000"/>
              </w:rPr>
              <w:t>при горячем водоснабжении от газовых водонагревателей</w:t>
            </w:r>
          </w:p>
        </w:tc>
        <w:tc>
          <w:tcPr>
            <w:tcW w:w="14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83" w:lineRule="exact"/>
              <w:jc w:val="center"/>
            </w:pPr>
            <w:r>
              <w:rPr>
                <w:rStyle w:val="212pt"/>
                <w:color w:val="000000"/>
              </w:rPr>
              <w:t>м3/год на 1 чел.</w:t>
            </w:r>
          </w:p>
        </w:tc>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left="260"/>
            </w:pPr>
            <w:r>
              <w:rPr>
                <w:rStyle w:val="212pt"/>
                <w:color w:val="000000"/>
              </w:rPr>
              <w:t>300</w:t>
            </w:r>
          </w:p>
        </w:tc>
        <w:tc>
          <w:tcPr>
            <w:tcW w:w="1920"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4430" w:wrap="none" w:vAnchor="page" w:hAnchor="page" w:x="1664" w:y="10534"/>
              <w:shd w:val="clear" w:color="auto" w:fill="auto"/>
              <w:spacing w:line="240" w:lineRule="exact"/>
              <w:ind w:left="140"/>
            </w:pPr>
            <w:r>
              <w:rPr>
                <w:rStyle w:val="212pt"/>
                <w:color w:val="000000"/>
              </w:rPr>
              <w:t>СП 42-101-2003</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4430" w:wrap="none" w:vAnchor="page" w:hAnchor="page" w:x="1664" w:y="10534"/>
              <w:shd w:val="clear" w:color="auto" w:fill="auto"/>
              <w:spacing w:line="240" w:lineRule="exact"/>
              <w:ind w:right="160"/>
              <w:jc w:val="right"/>
            </w:pPr>
            <w:r>
              <w:rPr>
                <w:rStyle w:val="212pt"/>
                <w:color w:val="000000"/>
              </w:rPr>
              <w:t>1.3</w:t>
            </w:r>
          </w:p>
        </w:tc>
        <w:tc>
          <w:tcPr>
            <w:tcW w:w="43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83" w:lineRule="exact"/>
            </w:pPr>
            <w:r>
              <w:rPr>
                <w:rStyle w:val="212pt"/>
                <w:color w:val="000000"/>
              </w:rPr>
              <w:t>при отсутствии всяких видов горячего водоснабжения</w:t>
            </w:r>
          </w:p>
        </w:tc>
        <w:tc>
          <w:tcPr>
            <w:tcW w:w="14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30" w:wrap="none" w:vAnchor="page" w:hAnchor="page" w:x="1664" w:y="10534"/>
              <w:shd w:val="clear" w:color="auto" w:fill="auto"/>
              <w:spacing w:line="283" w:lineRule="exact"/>
              <w:jc w:val="center"/>
            </w:pPr>
            <w:r>
              <w:rPr>
                <w:rStyle w:val="212pt"/>
                <w:color w:val="000000"/>
              </w:rPr>
              <w:t>м3/год на 1 чел.</w:t>
            </w:r>
          </w:p>
        </w:tc>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left="260"/>
            </w:pPr>
            <w:r>
              <w:rPr>
                <w:rStyle w:val="212pt"/>
                <w:color w:val="000000"/>
              </w:rPr>
              <w:t>220</w:t>
            </w:r>
          </w:p>
        </w:tc>
        <w:tc>
          <w:tcPr>
            <w:tcW w:w="1920"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4430" w:wrap="none" w:vAnchor="page" w:hAnchor="page" w:x="1664" w:y="10534"/>
              <w:shd w:val="clear" w:color="auto" w:fill="auto"/>
              <w:spacing w:line="240" w:lineRule="exact"/>
              <w:ind w:left="140"/>
            </w:pPr>
            <w:r>
              <w:rPr>
                <w:rStyle w:val="212pt"/>
                <w:color w:val="000000"/>
              </w:rPr>
              <w:t>СП 42-101-2003</w:t>
            </w:r>
          </w:p>
        </w:tc>
      </w:tr>
      <w:tr w:rsidR="00A95E77">
        <w:tblPrEx>
          <w:tblCellMar>
            <w:top w:w="0" w:type="dxa"/>
            <w:left w:w="0" w:type="dxa"/>
            <w:bottom w:w="0" w:type="dxa"/>
            <w:right w:w="0" w:type="dxa"/>
          </w:tblCellMar>
        </w:tblPrEx>
        <w:trPr>
          <w:trHeight w:hRule="exact" w:val="571"/>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430" w:wrap="none" w:vAnchor="page" w:hAnchor="page" w:x="1664" w:y="10534"/>
              <w:shd w:val="clear" w:color="auto" w:fill="auto"/>
              <w:spacing w:line="240" w:lineRule="exact"/>
              <w:jc w:val="center"/>
            </w:pPr>
            <w:r>
              <w:rPr>
                <w:rStyle w:val="212pt"/>
                <w:color w:val="000000"/>
              </w:rPr>
              <w:t>2</w:t>
            </w:r>
          </w:p>
        </w:tc>
        <w:tc>
          <w:tcPr>
            <w:tcW w:w="439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4430" w:wrap="none" w:vAnchor="page" w:hAnchor="page" w:x="1664" w:y="10534"/>
              <w:shd w:val="clear" w:color="auto" w:fill="auto"/>
              <w:spacing w:line="278" w:lineRule="exact"/>
            </w:pPr>
            <w:r>
              <w:rPr>
                <w:rStyle w:val="212pt"/>
                <w:color w:val="000000"/>
              </w:rPr>
              <w:t>Максимально допустимый уровень территориальной доступности</w:t>
            </w:r>
          </w:p>
        </w:tc>
        <w:tc>
          <w:tcPr>
            <w:tcW w:w="1406" w:type="dxa"/>
            <w:tcBorders>
              <w:top w:val="single" w:sz="4" w:space="0" w:color="auto"/>
              <w:left w:val="single" w:sz="4" w:space="0" w:color="auto"/>
              <w:bottom w:val="single" w:sz="4" w:space="0" w:color="auto"/>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854" w:type="dxa"/>
            <w:tcBorders>
              <w:top w:val="single" w:sz="4" w:space="0" w:color="auto"/>
              <w:left w:val="single" w:sz="4" w:space="0" w:color="auto"/>
              <w:bottom w:val="single" w:sz="4" w:space="0" w:color="auto"/>
              <w:right w:val="nil"/>
            </w:tcBorders>
            <w:shd w:val="clear" w:color="auto" w:fill="FFFFFF"/>
          </w:tcPr>
          <w:p w:rsidR="00A95E77" w:rsidRDefault="00A95E77">
            <w:pPr>
              <w:framePr w:w="9480" w:h="4430" w:wrap="none" w:vAnchor="page" w:hAnchor="page" w:x="1664" w:y="10534"/>
              <w:rPr>
                <w:rFonts w:cs="Times New Roman"/>
                <w:color w:val="auto"/>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4430" w:wrap="none" w:vAnchor="page" w:hAnchor="page" w:x="1664" w:y="10534"/>
              <w:shd w:val="clear" w:color="auto" w:fill="auto"/>
              <w:spacing w:line="240" w:lineRule="exact"/>
              <w:ind w:left="140"/>
            </w:pPr>
            <w:r>
              <w:rPr>
                <w:rStyle w:val="212pt"/>
                <w:color w:val="000000"/>
              </w:rPr>
              <w:t>не нормируется</w:t>
            </w:r>
          </w:p>
        </w:tc>
      </w:tr>
    </w:tbl>
    <w:p w:rsidR="00A95E77" w:rsidRDefault="00A95E77">
      <w:pPr>
        <w:pStyle w:val="a5"/>
        <w:framePr w:wrap="none" w:vAnchor="page" w:hAnchor="page" w:x="10448" w:y="15530"/>
        <w:shd w:val="clear" w:color="auto" w:fill="auto"/>
        <w:spacing w:line="240" w:lineRule="exact"/>
      </w:pPr>
      <w:r>
        <w:rPr>
          <w:rStyle w:val="a4"/>
          <w:b/>
          <w:bCs/>
          <w:color w:val="000000"/>
        </w:rPr>
        <w:t>30</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3" w:h="6109" w:hRule="exact" w:wrap="none" w:vAnchor="page" w:hAnchor="page" w:x="1688" w:y="1108"/>
        <w:shd w:val="clear" w:color="auto" w:fill="auto"/>
        <w:ind w:firstLine="720"/>
        <w:jc w:val="both"/>
      </w:pPr>
      <w:r>
        <w:rPr>
          <w:rStyle w:val="2"/>
          <w:color w:val="000000"/>
        </w:rPr>
        <w:lastRenderedPageBreak/>
        <w:t xml:space="preserve">Проектирование, строительство, капитальный ремонт, расширение и техническое перевооружение сетей газораспределения и </w:t>
      </w:r>
      <w:proofErr w:type="spellStart"/>
      <w:r>
        <w:rPr>
          <w:rStyle w:val="2"/>
          <w:color w:val="000000"/>
        </w:rPr>
        <w:t>газопотребления</w:t>
      </w:r>
      <w:proofErr w:type="spellEnd"/>
      <w:r>
        <w:rPr>
          <w:rStyle w:val="2"/>
          <w:color w:val="000000"/>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A95E77" w:rsidRDefault="00A95E77">
      <w:pPr>
        <w:pStyle w:val="21"/>
        <w:framePr w:w="9413" w:h="6109" w:hRule="exact" w:wrap="none" w:vAnchor="page" w:hAnchor="page" w:x="1688" w:y="1108"/>
        <w:shd w:val="clear" w:color="auto" w:fill="auto"/>
        <w:ind w:firstLine="720"/>
        <w:jc w:val="both"/>
      </w:pPr>
      <w:r>
        <w:rPr>
          <w:rStyle w:val="2"/>
          <w:color w:val="000000"/>
        </w:rPr>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Pr>
          <w:rStyle w:val="2"/>
          <w:color w:val="000000"/>
        </w:rPr>
        <w:t>газопотребления</w:t>
      </w:r>
      <w:proofErr w:type="spellEnd"/>
      <w:r>
        <w:rPr>
          <w:rStyle w:val="2"/>
          <w:color w:val="000000"/>
        </w:rPr>
        <w:t xml:space="preserve"> и объектов СУГ следует осуществлять в соответствии с требованиями СП 62.13330.2011.</w:t>
      </w:r>
    </w:p>
    <w:p w:rsidR="00A95E77" w:rsidRDefault="00A95E77">
      <w:pPr>
        <w:pStyle w:val="21"/>
        <w:framePr w:w="9413" w:h="6109" w:hRule="exact" w:wrap="none" w:vAnchor="page" w:hAnchor="page" w:x="1688" w:y="1108"/>
        <w:shd w:val="clear" w:color="auto" w:fill="auto"/>
        <w:ind w:firstLine="720"/>
        <w:jc w:val="both"/>
      </w:pPr>
      <w:r>
        <w:rPr>
          <w:rStyle w:val="2"/>
          <w:color w:val="000000"/>
        </w:rPr>
        <w:t>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A95E77" w:rsidRDefault="00A95E77">
      <w:pPr>
        <w:pStyle w:val="21"/>
        <w:framePr w:w="9413" w:h="6109" w:hRule="exact" w:wrap="none" w:vAnchor="page" w:hAnchor="page" w:x="1688" w:y="1108"/>
        <w:shd w:val="clear" w:color="auto" w:fill="auto"/>
        <w:ind w:firstLine="720"/>
        <w:jc w:val="both"/>
      </w:pPr>
      <w:r>
        <w:rPr>
          <w:rStyle w:val="2"/>
          <w:color w:val="000000"/>
        </w:rPr>
        <w:t>Расходы газа потребителями следует определять в соответствии с нормами потребления газа, приведенными в СП 42-101-2003.</w:t>
      </w:r>
    </w:p>
    <w:p w:rsidR="00A95E77" w:rsidRDefault="00A95E77">
      <w:pPr>
        <w:pStyle w:val="21"/>
        <w:framePr w:w="9413" w:h="6109" w:hRule="exact" w:wrap="none" w:vAnchor="page" w:hAnchor="page" w:x="1688" w:y="1108"/>
        <w:shd w:val="clear" w:color="auto" w:fill="auto"/>
        <w:ind w:firstLine="720"/>
        <w:jc w:val="both"/>
      </w:pPr>
      <w:r>
        <w:rPr>
          <w:rStyle w:val="2"/>
          <w:color w:val="000000"/>
        </w:rPr>
        <w:t>Классификация газопроводов по рабочему давлению транспортируемого газа приведена в таблице 28.</w:t>
      </w:r>
    </w:p>
    <w:p w:rsidR="00A95E77" w:rsidRDefault="00A95E77">
      <w:pPr>
        <w:pStyle w:val="1"/>
        <w:framePr w:wrap="none" w:vAnchor="page" w:hAnchor="page" w:x="9892" w:y="7510"/>
        <w:shd w:val="clear" w:color="auto" w:fill="auto"/>
        <w:spacing w:line="240" w:lineRule="exact"/>
      </w:pPr>
      <w:r>
        <w:rPr>
          <w:rStyle w:val="a8"/>
          <w:color w:val="000000"/>
        </w:rPr>
        <w:t>Таблица 28</w:t>
      </w:r>
    </w:p>
    <w:tbl>
      <w:tblPr>
        <w:tblW w:w="0" w:type="auto"/>
        <w:tblInd w:w="5" w:type="dxa"/>
        <w:tblLayout w:type="fixed"/>
        <w:tblCellMar>
          <w:left w:w="0" w:type="dxa"/>
          <w:right w:w="0" w:type="dxa"/>
        </w:tblCellMar>
        <w:tblLook w:val="0000" w:firstRow="0" w:lastRow="0" w:firstColumn="0" w:lastColumn="0" w:noHBand="0" w:noVBand="0"/>
      </w:tblPr>
      <w:tblGrid>
        <w:gridCol w:w="1603"/>
        <w:gridCol w:w="1531"/>
        <w:gridCol w:w="2592"/>
        <w:gridCol w:w="3624"/>
      </w:tblGrid>
      <w:tr w:rsidR="00A95E77">
        <w:tblPrEx>
          <w:tblCellMar>
            <w:top w:w="0" w:type="dxa"/>
            <w:left w:w="0" w:type="dxa"/>
            <w:bottom w:w="0" w:type="dxa"/>
            <w:right w:w="0" w:type="dxa"/>
          </w:tblCellMar>
        </w:tblPrEx>
        <w:trPr>
          <w:trHeight w:hRule="exact" w:val="840"/>
        </w:trPr>
        <w:tc>
          <w:tcPr>
            <w:tcW w:w="3134"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74" w:lineRule="exact"/>
            </w:pPr>
            <w:r>
              <w:rPr>
                <w:rStyle w:val="212pt"/>
                <w:color w:val="000000"/>
              </w:rPr>
              <w:t>Классификация</w:t>
            </w:r>
          </w:p>
          <w:p w:rsidR="00A95E77" w:rsidRDefault="00A95E77">
            <w:pPr>
              <w:pStyle w:val="21"/>
              <w:framePr w:w="9350" w:h="2842" w:wrap="none" w:vAnchor="page" w:hAnchor="page" w:x="1693" w:y="7783"/>
              <w:shd w:val="clear" w:color="auto" w:fill="auto"/>
              <w:spacing w:line="274" w:lineRule="exact"/>
            </w:pPr>
            <w:r>
              <w:rPr>
                <w:rStyle w:val="212pt"/>
                <w:color w:val="000000"/>
              </w:rPr>
              <w:t>газопроводов</w:t>
            </w:r>
          </w:p>
          <w:p w:rsidR="00A95E77" w:rsidRDefault="00A95E77">
            <w:pPr>
              <w:pStyle w:val="21"/>
              <w:framePr w:w="9350" w:h="2842" w:wrap="none" w:vAnchor="page" w:hAnchor="page" w:x="1693" w:y="7783"/>
              <w:shd w:val="clear" w:color="auto" w:fill="auto"/>
              <w:spacing w:line="274" w:lineRule="exact"/>
            </w:pPr>
            <w:r>
              <w:rPr>
                <w:rStyle w:val="212pt"/>
                <w:color w:val="000000"/>
              </w:rPr>
              <w:t>по давлению, категория</w:t>
            </w:r>
          </w:p>
        </w:tc>
        <w:tc>
          <w:tcPr>
            <w:tcW w:w="25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78" w:lineRule="exact"/>
              <w:ind w:left="160"/>
            </w:pPr>
            <w:r>
              <w:rPr>
                <w:rStyle w:val="212pt"/>
                <w:color w:val="000000"/>
              </w:rPr>
              <w:t>Вид</w:t>
            </w:r>
          </w:p>
          <w:p w:rsidR="00A95E77" w:rsidRDefault="00A95E77">
            <w:pPr>
              <w:pStyle w:val="21"/>
              <w:framePr w:w="9350" w:h="2842" w:wrap="none" w:vAnchor="page" w:hAnchor="page" w:x="1693" w:y="7783"/>
              <w:shd w:val="clear" w:color="auto" w:fill="auto"/>
              <w:spacing w:line="278" w:lineRule="exact"/>
              <w:ind w:left="160"/>
            </w:pPr>
            <w:r>
              <w:rPr>
                <w:rStyle w:val="212pt"/>
                <w:color w:val="000000"/>
              </w:rPr>
              <w:t>транспортируемого</w:t>
            </w:r>
          </w:p>
          <w:p w:rsidR="00A95E77" w:rsidRDefault="00A95E77">
            <w:pPr>
              <w:pStyle w:val="21"/>
              <w:framePr w:w="9350" w:h="2842" w:wrap="none" w:vAnchor="page" w:hAnchor="page" w:x="1693" w:y="7783"/>
              <w:shd w:val="clear" w:color="auto" w:fill="auto"/>
              <w:spacing w:line="278" w:lineRule="exact"/>
              <w:ind w:left="160"/>
            </w:pPr>
            <w:r>
              <w:rPr>
                <w:rStyle w:val="212pt"/>
                <w:color w:val="000000"/>
              </w:rPr>
              <w:t>газа</w:t>
            </w:r>
          </w:p>
        </w:tc>
        <w:tc>
          <w:tcPr>
            <w:tcW w:w="3624"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350" w:h="2842" w:wrap="none" w:vAnchor="page" w:hAnchor="page" w:x="1693" w:y="7783"/>
              <w:shd w:val="clear" w:color="auto" w:fill="auto"/>
              <w:spacing w:line="274" w:lineRule="exact"/>
              <w:jc w:val="both"/>
            </w:pPr>
            <w:r>
              <w:rPr>
                <w:rStyle w:val="212pt"/>
                <w:color w:val="000000"/>
              </w:rPr>
              <w:t>Рабочее давление в газопроводе, МПа</w:t>
            </w:r>
          </w:p>
        </w:tc>
      </w:tr>
      <w:tr w:rsidR="00A95E77">
        <w:tblPrEx>
          <w:tblCellMar>
            <w:top w:w="0" w:type="dxa"/>
            <w:left w:w="0" w:type="dxa"/>
            <w:bottom w:w="0" w:type="dxa"/>
            <w:right w:w="0" w:type="dxa"/>
          </w:tblCellMar>
        </w:tblPrEx>
        <w:trPr>
          <w:trHeight w:hRule="exact" w:val="288"/>
        </w:trPr>
        <w:tc>
          <w:tcPr>
            <w:tcW w:w="1603"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ind w:left="220"/>
            </w:pPr>
            <w:r>
              <w:rPr>
                <w:rStyle w:val="212pt"/>
                <w:color w:val="000000"/>
              </w:rPr>
              <w:t>Высокое</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80"/>
            </w:pPr>
            <w:r>
              <w:rPr>
                <w:rStyle w:val="212pt"/>
                <w:color w:val="000000"/>
              </w:rPr>
              <w:t>1а</w:t>
            </w:r>
          </w:p>
        </w:tc>
        <w:tc>
          <w:tcPr>
            <w:tcW w:w="25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60"/>
            </w:pPr>
            <w:r>
              <w:rPr>
                <w:rStyle w:val="212pt"/>
                <w:color w:val="000000"/>
              </w:rPr>
              <w:t>природный</w:t>
            </w:r>
          </w:p>
        </w:tc>
        <w:tc>
          <w:tcPr>
            <w:tcW w:w="3624"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50" w:h="2842" w:wrap="none" w:vAnchor="page" w:hAnchor="page" w:x="1693" w:y="7783"/>
              <w:shd w:val="clear" w:color="auto" w:fill="auto"/>
              <w:spacing w:line="240" w:lineRule="exact"/>
              <w:jc w:val="both"/>
            </w:pPr>
            <w:r>
              <w:rPr>
                <w:rStyle w:val="212pt"/>
                <w:color w:val="000000"/>
              </w:rPr>
              <w:t>свыше 1,2</w:t>
            </w:r>
          </w:p>
        </w:tc>
      </w:tr>
      <w:tr w:rsidR="00A95E77">
        <w:tblPrEx>
          <w:tblCellMar>
            <w:top w:w="0" w:type="dxa"/>
            <w:left w:w="0" w:type="dxa"/>
            <w:bottom w:w="0" w:type="dxa"/>
            <w:right w:w="0" w:type="dxa"/>
          </w:tblCellMar>
        </w:tblPrEx>
        <w:trPr>
          <w:trHeight w:hRule="exact" w:val="288"/>
        </w:trPr>
        <w:tc>
          <w:tcPr>
            <w:tcW w:w="1603" w:type="dxa"/>
            <w:vMerge/>
            <w:tcBorders>
              <w:top w:val="nil"/>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jc w:val="both"/>
            </w:pPr>
          </w:p>
        </w:tc>
        <w:tc>
          <w:tcPr>
            <w:tcW w:w="1531"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ind w:left="180"/>
            </w:pPr>
            <w:r>
              <w:rPr>
                <w:rStyle w:val="212pt"/>
                <w:color w:val="000000"/>
              </w:rPr>
              <w:t>I</w:t>
            </w:r>
          </w:p>
        </w:tc>
        <w:tc>
          <w:tcPr>
            <w:tcW w:w="25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60"/>
            </w:pPr>
            <w:r>
              <w:rPr>
                <w:rStyle w:val="212pt"/>
                <w:color w:val="000000"/>
              </w:rPr>
              <w:t>природный</w:t>
            </w:r>
          </w:p>
        </w:tc>
        <w:tc>
          <w:tcPr>
            <w:tcW w:w="3624"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50" w:h="2842" w:wrap="none" w:vAnchor="page" w:hAnchor="page" w:x="1693" w:y="7783"/>
              <w:shd w:val="clear" w:color="auto" w:fill="auto"/>
              <w:spacing w:line="240" w:lineRule="exact"/>
              <w:jc w:val="both"/>
            </w:pPr>
            <w:r>
              <w:rPr>
                <w:rStyle w:val="212pt"/>
                <w:color w:val="000000"/>
              </w:rPr>
              <w:t>свыше 0,6 до 1,2 включительно</w:t>
            </w:r>
          </w:p>
        </w:tc>
      </w:tr>
      <w:tr w:rsidR="00A95E77">
        <w:tblPrEx>
          <w:tblCellMar>
            <w:top w:w="0" w:type="dxa"/>
            <w:left w:w="0" w:type="dxa"/>
            <w:bottom w:w="0" w:type="dxa"/>
            <w:right w:w="0" w:type="dxa"/>
          </w:tblCellMar>
        </w:tblPrEx>
        <w:trPr>
          <w:trHeight w:hRule="exact" w:val="283"/>
        </w:trPr>
        <w:tc>
          <w:tcPr>
            <w:tcW w:w="1603" w:type="dxa"/>
            <w:vMerge/>
            <w:tcBorders>
              <w:top w:val="nil"/>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jc w:val="both"/>
            </w:pPr>
          </w:p>
        </w:tc>
        <w:tc>
          <w:tcPr>
            <w:tcW w:w="1531" w:type="dxa"/>
            <w:vMerge/>
            <w:tcBorders>
              <w:top w:val="nil"/>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jc w:val="both"/>
            </w:pPr>
          </w:p>
        </w:tc>
        <w:tc>
          <w:tcPr>
            <w:tcW w:w="25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60"/>
            </w:pPr>
            <w:r>
              <w:rPr>
                <w:rStyle w:val="212pt"/>
                <w:color w:val="000000"/>
              </w:rPr>
              <w:t>СУГ *</w:t>
            </w:r>
          </w:p>
        </w:tc>
        <w:tc>
          <w:tcPr>
            <w:tcW w:w="3624"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50" w:h="2842" w:wrap="none" w:vAnchor="page" w:hAnchor="page" w:x="1693" w:y="7783"/>
              <w:shd w:val="clear" w:color="auto" w:fill="auto"/>
              <w:spacing w:line="240" w:lineRule="exact"/>
              <w:jc w:val="both"/>
            </w:pPr>
            <w:r>
              <w:rPr>
                <w:rStyle w:val="212pt"/>
                <w:color w:val="000000"/>
              </w:rPr>
              <w:t>свыше 0,6 до 1,6 включительно</w:t>
            </w:r>
          </w:p>
        </w:tc>
      </w:tr>
      <w:tr w:rsidR="00A95E77">
        <w:tblPrEx>
          <w:tblCellMar>
            <w:top w:w="0" w:type="dxa"/>
            <w:left w:w="0" w:type="dxa"/>
            <w:bottom w:w="0" w:type="dxa"/>
            <w:right w:w="0" w:type="dxa"/>
          </w:tblCellMar>
        </w:tblPrEx>
        <w:trPr>
          <w:trHeight w:hRule="exact" w:val="288"/>
        </w:trPr>
        <w:tc>
          <w:tcPr>
            <w:tcW w:w="1603" w:type="dxa"/>
            <w:vMerge/>
            <w:tcBorders>
              <w:top w:val="nil"/>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jc w:val="both"/>
            </w:pP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80"/>
            </w:pPr>
            <w:r>
              <w:rPr>
                <w:rStyle w:val="212pt"/>
                <w:color w:val="000000"/>
              </w:rPr>
              <w:t>II</w:t>
            </w:r>
          </w:p>
        </w:tc>
        <w:tc>
          <w:tcPr>
            <w:tcW w:w="259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60"/>
            </w:pPr>
            <w:r>
              <w:rPr>
                <w:rStyle w:val="212pt"/>
                <w:color w:val="000000"/>
              </w:rPr>
              <w:t>природный и СУГ</w:t>
            </w:r>
          </w:p>
        </w:tc>
        <w:tc>
          <w:tcPr>
            <w:tcW w:w="3624"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50" w:h="2842" w:wrap="none" w:vAnchor="page" w:hAnchor="page" w:x="1693" w:y="7783"/>
              <w:shd w:val="clear" w:color="auto" w:fill="auto"/>
              <w:spacing w:line="240" w:lineRule="exact"/>
              <w:jc w:val="both"/>
            </w:pPr>
            <w:r>
              <w:rPr>
                <w:rStyle w:val="212pt"/>
                <w:color w:val="000000"/>
              </w:rPr>
              <w:t>свыше 0,3 до 0,6 включительно</w:t>
            </w:r>
          </w:p>
        </w:tc>
      </w:tr>
      <w:tr w:rsidR="00A95E77">
        <w:tblPrEx>
          <w:tblCellMar>
            <w:top w:w="0" w:type="dxa"/>
            <w:left w:w="0" w:type="dxa"/>
            <w:bottom w:w="0" w:type="dxa"/>
            <w:right w:w="0" w:type="dxa"/>
          </w:tblCellMar>
        </w:tblPrEx>
        <w:trPr>
          <w:trHeight w:hRule="exact" w:val="562"/>
        </w:trPr>
        <w:tc>
          <w:tcPr>
            <w:tcW w:w="1603" w:type="dxa"/>
            <w:tcBorders>
              <w:top w:val="single" w:sz="4" w:space="0" w:color="auto"/>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ind w:left="220"/>
            </w:pPr>
            <w:r>
              <w:rPr>
                <w:rStyle w:val="212pt"/>
                <w:color w:val="000000"/>
              </w:rPr>
              <w:t>Среднее</w:t>
            </w:r>
          </w:p>
        </w:tc>
        <w:tc>
          <w:tcPr>
            <w:tcW w:w="1531" w:type="dxa"/>
            <w:tcBorders>
              <w:top w:val="single" w:sz="4" w:space="0" w:color="auto"/>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ind w:left="180"/>
            </w:pPr>
            <w:r>
              <w:rPr>
                <w:rStyle w:val="212pt"/>
                <w:color w:val="000000"/>
              </w:rPr>
              <w:t>III</w:t>
            </w:r>
          </w:p>
        </w:tc>
        <w:tc>
          <w:tcPr>
            <w:tcW w:w="2592" w:type="dxa"/>
            <w:tcBorders>
              <w:top w:val="single" w:sz="4" w:space="0" w:color="auto"/>
              <w:left w:val="single" w:sz="4" w:space="0" w:color="auto"/>
              <w:bottom w:val="nil"/>
              <w:right w:val="nil"/>
            </w:tcBorders>
            <w:shd w:val="clear" w:color="auto" w:fill="FFFFFF"/>
          </w:tcPr>
          <w:p w:rsidR="00A95E77" w:rsidRDefault="00A95E77">
            <w:pPr>
              <w:pStyle w:val="21"/>
              <w:framePr w:w="9350" w:h="2842" w:wrap="none" w:vAnchor="page" w:hAnchor="page" w:x="1693" w:y="7783"/>
              <w:shd w:val="clear" w:color="auto" w:fill="auto"/>
              <w:spacing w:line="240" w:lineRule="exact"/>
              <w:ind w:left="160"/>
            </w:pPr>
            <w:r>
              <w:rPr>
                <w:rStyle w:val="212pt"/>
                <w:color w:val="000000"/>
              </w:rPr>
              <w:t>природный и СУГ</w:t>
            </w:r>
          </w:p>
        </w:tc>
        <w:tc>
          <w:tcPr>
            <w:tcW w:w="3624"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350" w:h="2842" w:wrap="none" w:vAnchor="page" w:hAnchor="page" w:x="1693" w:y="7783"/>
              <w:shd w:val="clear" w:color="auto" w:fill="auto"/>
              <w:spacing w:line="278" w:lineRule="exact"/>
              <w:jc w:val="both"/>
            </w:pPr>
            <w:r>
              <w:rPr>
                <w:rStyle w:val="212pt"/>
                <w:color w:val="000000"/>
              </w:rPr>
              <w:t>свыше 0,005 до 0,3 включительно</w:t>
            </w:r>
          </w:p>
        </w:tc>
      </w:tr>
      <w:tr w:rsidR="00A95E77">
        <w:tblPrEx>
          <w:tblCellMar>
            <w:top w:w="0" w:type="dxa"/>
            <w:left w:w="0" w:type="dxa"/>
            <w:bottom w:w="0" w:type="dxa"/>
            <w:right w:w="0" w:type="dxa"/>
          </w:tblCellMar>
        </w:tblPrEx>
        <w:trPr>
          <w:trHeight w:hRule="exact" w:val="293"/>
        </w:trPr>
        <w:tc>
          <w:tcPr>
            <w:tcW w:w="1603"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220"/>
            </w:pPr>
            <w:r>
              <w:rPr>
                <w:rStyle w:val="212pt"/>
                <w:color w:val="000000"/>
              </w:rPr>
              <w:t>Низкое</w:t>
            </w:r>
          </w:p>
        </w:tc>
        <w:tc>
          <w:tcPr>
            <w:tcW w:w="153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80"/>
            </w:pPr>
            <w:r>
              <w:rPr>
                <w:rStyle w:val="212pt"/>
                <w:color w:val="000000"/>
              </w:rPr>
              <w:t>IV</w:t>
            </w:r>
          </w:p>
        </w:tc>
        <w:tc>
          <w:tcPr>
            <w:tcW w:w="259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50" w:h="2842" w:wrap="none" w:vAnchor="page" w:hAnchor="page" w:x="1693" w:y="7783"/>
              <w:shd w:val="clear" w:color="auto" w:fill="auto"/>
              <w:spacing w:line="240" w:lineRule="exact"/>
              <w:ind w:left="160"/>
            </w:pPr>
            <w:r>
              <w:rPr>
                <w:rStyle w:val="212pt"/>
                <w:color w:val="000000"/>
              </w:rPr>
              <w:t>природный и СУГ</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350" w:h="2842" w:wrap="none" w:vAnchor="page" w:hAnchor="page" w:x="1693" w:y="7783"/>
              <w:shd w:val="clear" w:color="auto" w:fill="auto"/>
              <w:spacing w:line="240" w:lineRule="exact"/>
              <w:jc w:val="both"/>
            </w:pPr>
            <w:r>
              <w:rPr>
                <w:rStyle w:val="212pt"/>
                <w:color w:val="000000"/>
              </w:rPr>
              <w:t>до 0,005 включительно</w:t>
            </w:r>
          </w:p>
        </w:tc>
      </w:tr>
    </w:tbl>
    <w:p w:rsidR="00A95E77" w:rsidRDefault="00A95E77">
      <w:pPr>
        <w:pStyle w:val="1"/>
        <w:framePr w:wrap="none" w:vAnchor="page" w:hAnchor="page" w:x="2428" w:y="10740"/>
        <w:shd w:val="clear" w:color="auto" w:fill="auto"/>
        <w:spacing w:line="240" w:lineRule="exact"/>
      </w:pPr>
      <w:r>
        <w:rPr>
          <w:rStyle w:val="a8"/>
          <w:color w:val="000000"/>
        </w:rPr>
        <w:t>* СУГ - сжиженный углеводородный газ</w:t>
      </w:r>
    </w:p>
    <w:p w:rsidR="00A95E77" w:rsidRDefault="00A95E77">
      <w:pPr>
        <w:pStyle w:val="21"/>
        <w:framePr w:w="9413" w:h="3877" w:hRule="exact" w:wrap="none" w:vAnchor="page" w:hAnchor="page" w:x="1688" w:y="11264"/>
        <w:shd w:val="clear" w:color="auto" w:fill="auto"/>
        <w:ind w:firstLine="720"/>
        <w:jc w:val="both"/>
      </w:pPr>
      <w:r>
        <w:rPr>
          <w:rStyle w:val="2"/>
          <w:color w:val="000000"/>
        </w:rPr>
        <w:t>Для регулирования давления газа в газораспределительной сети предусматривают следующие пункты редуцирования газа:</w:t>
      </w:r>
    </w:p>
    <w:p w:rsidR="00A95E77" w:rsidRDefault="00A95E77">
      <w:pPr>
        <w:pStyle w:val="21"/>
        <w:framePr w:w="9413" w:h="3877" w:hRule="exact" w:wrap="none" w:vAnchor="page" w:hAnchor="page" w:x="1688" w:y="11264"/>
        <w:numPr>
          <w:ilvl w:val="0"/>
          <w:numId w:val="18"/>
        </w:numPr>
        <w:shd w:val="clear" w:color="auto" w:fill="auto"/>
        <w:tabs>
          <w:tab w:val="left" w:pos="948"/>
        </w:tabs>
        <w:ind w:firstLine="720"/>
        <w:jc w:val="both"/>
      </w:pPr>
      <w:r>
        <w:rPr>
          <w:rStyle w:val="2"/>
          <w:color w:val="000000"/>
        </w:rPr>
        <w:t>газорегуляторные пункты (ГРП);</w:t>
      </w:r>
    </w:p>
    <w:p w:rsidR="00A95E77" w:rsidRDefault="00A95E77">
      <w:pPr>
        <w:pStyle w:val="21"/>
        <w:framePr w:w="9413" w:h="3877" w:hRule="exact" w:wrap="none" w:vAnchor="page" w:hAnchor="page" w:x="1688" w:y="11264"/>
        <w:numPr>
          <w:ilvl w:val="0"/>
          <w:numId w:val="18"/>
        </w:numPr>
        <w:shd w:val="clear" w:color="auto" w:fill="auto"/>
        <w:tabs>
          <w:tab w:val="left" w:pos="948"/>
        </w:tabs>
        <w:ind w:firstLine="720"/>
        <w:jc w:val="both"/>
      </w:pPr>
      <w:r>
        <w:rPr>
          <w:rStyle w:val="2"/>
          <w:color w:val="000000"/>
        </w:rPr>
        <w:t>газорегуляторные пункты блочные (ГРПБ) заводского изготовления в зданиях контейнерного типа;</w:t>
      </w:r>
    </w:p>
    <w:p w:rsidR="00A95E77" w:rsidRDefault="00A95E77">
      <w:pPr>
        <w:pStyle w:val="21"/>
        <w:framePr w:w="9413" w:h="3877" w:hRule="exact" w:wrap="none" w:vAnchor="page" w:hAnchor="page" w:x="1688" w:y="11264"/>
        <w:numPr>
          <w:ilvl w:val="0"/>
          <w:numId w:val="18"/>
        </w:numPr>
        <w:shd w:val="clear" w:color="auto" w:fill="auto"/>
        <w:tabs>
          <w:tab w:val="left" w:pos="948"/>
        </w:tabs>
        <w:ind w:firstLine="720"/>
        <w:jc w:val="both"/>
      </w:pPr>
      <w:r>
        <w:rPr>
          <w:rStyle w:val="2"/>
          <w:color w:val="000000"/>
        </w:rPr>
        <w:t>газорегуляторные пункты шкафные (ГРПШ);</w:t>
      </w:r>
    </w:p>
    <w:p w:rsidR="00A95E77" w:rsidRDefault="00A95E77">
      <w:pPr>
        <w:pStyle w:val="21"/>
        <w:framePr w:w="9413" w:h="3877" w:hRule="exact" w:wrap="none" w:vAnchor="page" w:hAnchor="page" w:x="1688" w:y="11264"/>
        <w:numPr>
          <w:ilvl w:val="0"/>
          <w:numId w:val="18"/>
        </w:numPr>
        <w:shd w:val="clear" w:color="auto" w:fill="auto"/>
        <w:tabs>
          <w:tab w:val="left" w:pos="948"/>
        </w:tabs>
        <w:ind w:firstLine="720"/>
        <w:jc w:val="both"/>
      </w:pPr>
      <w:r>
        <w:rPr>
          <w:rStyle w:val="2"/>
          <w:color w:val="000000"/>
        </w:rPr>
        <w:t>газорегуляторные установки (ГРУ).</w:t>
      </w:r>
    </w:p>
    <w:p w:rsidR="00A95E77" w:rsidRDefault="00A95E77">
      <w:pPr>
        <w:pStyle w:val="21"/>
        <w:framePr w:w="9413" w:h="3877" w:hRule="exact" w:wrap="none" w:vAnchor="page" w:hAnchor="page" w:x="1688" w:y="11264"/>
        <w:shd w:val="clear" w:color="auto" w:fill="auto"/>
        <w:ind w:firstLine="720"/>
        <w:jc w:val="both"/>
      </w:pPr>
      <w:r>
        <w:rPr>
          <w:rStyle w:val="2"/>
          <w:color w:val="000000"/>
        </w:rPr>
        <w:t>ГРП размещают:</w:t>
      </w:r>
    </w:p>
    <w:p w:rsidR="00A95E77" w:rsidRDefault="00A95E77">
      <w:pPr>
        <w:pStyle w:val="21"/>
        <w:framePr w:w="9413" w:h="3877" w:hRule="exact" w:wrap="none" w:vAnchor="page" w:hAnchor="page" w:x="1688" w:y="11264"/>
        <w:numPr>
          <w:ilvl w:val="0"/>
          <w:numId w:val="18"/>
        </w:numPr>
        <w:shd w:val="clear" w:color="auto" w:fill="auto"/>
        <w:tabs>
          <w:tab w:val="left" w:pos="948"/>
        </w:tabs>
        <w:ind w:firstLine="720"/>
        <w:jc w:val="both"/>
      </w:pPr>
      <w:r>
        <w:rPr>
          <w:rStyle w:val="2"/>
          <w:color w:val="000000"/>
        </w:rPr>
        <w:t>отдельно стоящими;</w:t>
      </w:r>
    </w:p>
    <w:p w:rsidR="00A95E77" w:rsidRDefault="00A95E77">
      <w:pPr>
        <w:pStyle w:val="21"/>
        <w:framePr w:w="9413" w:h="3877" w:hRule="exact" w:wrap="none" w:vAnchor="page" w:hAnchor="page" w:x="1688" w:y="11264"/>
        <w:numPr>
          <w:ilvl w:val="0"/>
          <w:numId w:val="18"/>
        </w:numPr>
        <w:shd w:val="clear" w:color="auto" w:fill="auto"/>
        <w:tabs>
          <w:tab w:val="left" w:pos="958"/>
        </w:tabs>
        <w:ind w:firstLine="720"/>
        <w:jc w:val="both"/>
      </w:pPr>
      <w:r>
        <w:rPr>
          <w:rStyle w:val="2"/>
          <w:color w:val="000000"/>
        </w:rPr>
        <w:t>пристроенными к газифицируемым производственным зданиям, котельным и общественным зданиям с помещениями производственного характера;</w:t>
      </w:r>
    </w:p>
    <w:p w:rsidR="00A95E77" w:rsidRDefault="00A95E77">
      <w:pPr>
        <w:pStyle w:val="a5"/>
        <w:framePr w:wrap="none" w:vAnchor="page" w:hAnchor="page" w:x="10492" w:y="15530"/>
        <w:shd w:val="clear" w:color="auto" w:fill="auto"/>
        <w:spacing w:line="240" w:lineRule="exact"/>
      </w:pPr>
      <w:r>
        <w:rPr>
          <w:rStyle w:val="a4"/>
          <w:b/>
          <w:bCs/>
          <w:color w:val="000000"/>
        </w:rPr>
        <w:t>31</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3" w:h="14259" w:hRule="exact" w:wrap="none" w:vAnchor="page" w:hAnchor="page" w:x="1688" w:y="1108"/>
        <w:numPr>
          <w:ilvl w:val="0"/>
          <w:numId w:val="18"/>
        </w:numPr>
        <w:shd w:val="clear" w:color="auto" w:fill="auto"/>
        <w:tabs>
          <w:tab w:val="left" w:pos="1001"/>
        </w:tabs>
        <w:ind w:firstLine="740"/>
        <w:jc w:val="both"/>
      </w:pPr>
      <w:r>
        <w:rPr>
          <w:rStyle w:val="2"/>
          <w:color w:val="000000"/>
        </w:rP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95E77" w:rsidRDefault="00A95E77">
      <w:pPr>
        <w:pStyle w:val="21"/>
        <w:framePr w:w="9413" w:h="14259" w:hRule="exact" w:wrap="none" w:vAnchor="page" w:hAnchor="page" w:x="1688" w:y="1108"/>
        <w:numPr>
          <w:ilvl w:val="0"/>
          <w:numId w:val="18"/>
        </w:numPr>
        <w:shd w:val="clear" w:color="auto" w:fill="auto"/>
        <w:tabs>
          <w:tab w:val="left" w:pos="1001"/>
        </w:tabs>
        <w:ind w:firstLine="740"/>
        <w:jc w:val="both"/>
      </w:pPr>
      <w:r>
        <w:rPr>
          <w:rStyle w:val="2"/>
          <w:color w:val="000000"/>
        </w:rPr>
        <w:t>на покрытиях газифицируемых производственных зданий I и II степеней огнестойкости класса С0 с негорючим утеплителем.</w:t>
      </w:r>
    </w:p>
    <w:p w:rsidR="00A95E77" w:rsidRDefault="00A95E77">
      <w:pPr>
        <w:pStyle w:val="21"/>
        <w:framePr w:w="9413" w:h="14259" w:hRule="exact" w:wrap="none" w:vAnchor="page" w:hAnchor="page" w:x="1688" w:y="1108"/>
        <w:shd w:val="clear" w:color="auto" w:fill="auto"/>
        <w:ind w:firstLine="740"/>
        <w:jc w:val="both"/>
      </w:pPr>
      <w:r>
        <w:rPr>
          <w:rStyle w:val="2"/>
          <w:color w:val="000000"/>
        </w:rPr>
        <w:t>ГРПБ следует размещать отдельно стоящими.</w:t>
      </w:r>
    </w:p>
    <w:p w:rsidR="00A95E77" w:rsidRDefault="00A95E77">
      <w:pPr>
        <w:pStyle w:val="21"/>
        <w:framePr w:w="9413" w:h="14259" w:hRule="exact" w:wrap="none" w:vAnchor="page" w:hAnchor="page" w:x="1688" w:y="1108"/>
        <w:shd w:val="clear" w:color="auto" w:fill="auto"/>
        <w:ind w:firstLine="740"/>
        <w:jc w:val="both"/>
      </w:pPr>
      <w:r>
        <w:rPr>
          <w:rStyle w:val="2"/>
          <w:color w:val="000000"/>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A95E77" w:rsidRDefault="00A95E77">
      <w:pPr>
        <w:pStyle w:val="21"/>
        <w:framePr w:w="9413" w:h="14259" w:hRule="exact" w:wrap="none" w:vAnchor="page" w:hAnchor="page" w:x="1688" w:y="1108"/>
        <w:shd w:val="clear" w:color="auto" w:fill="auto"/>
        <w:ind w:firstLine="740"/>
        <w:jc w:val="both"/>
      </w:pPr>
      <w:r>
        <w:rPr>
          <w:rStyle w:val="2"/>
          <w:color w:val="000000"/>
        </w:rPr>
        <w:t>Допускается размещать ГРПШ ниже уровня поверхности земли, при этом такой ГРПШ следует считать отдельно стоящим.</w:t>
      </w:r>
    </w:p>
    <w:p w:rsidR="00A95E77" w:rsidRDefault="00A95E77">
      <w:pPr>
        <w:pStyle w:val="21"/>
        <w:framePr w:w="9413" w:h="14259" w:hRule="exact" w:wrap="none" w:vAnchor="page" w:hAnchor="page" w:x="1688" w:y="1108"/>
        <w:shd w:val="clear" w:color="auto" w:fill="auto"/>
        <w:ind w:firstLine="740"/>
        <w:jc w:val="both"/>
      </w:pPr>
      <w:r>
        <w:rPr>
          <w:rStyle w:val="2"/>
          <w:color w:val="000000"/>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A95E77" w:rsidRDefault="00A95E77">
      <w:pPr>
        <w:pStyle w:val="21"/>
        <w:framePr w:w="9413" w:h="14259" w:hRule="exact" w:wrap="none" w:vAnchor="page" w:hAnchor="page" w:x="1688" w:y="1108"/>
        <w:shd w:val="clear" w:color="auto" w:fill="auto"/>
        <w:ind w:firstLine="740"/>
        <w:jc w:val="both"/>
      </w:pPr>
      <w:r>
        <w:rPr>
          <w:rStyle w:val="2"/>
          <w:color w:val="000000"/>
        </w:rPr>
        <w:t>Газонаполнительные станции (ГНС) и газонаполнительные пункты (ГНП) следует размещать вне территории жилых и общественно-деловых зон городских округов и поселений, как правило, с подветренной стороны для ветров преобладающего направления по отношению к жилой застройке.</w:t>
      </w:r>
    </w:p>
    <w:p w:rsidR="00A95E77" w:rsidRDefault="00A95E77">
      <w:pPr>
        <w:pStyle w:val="21"/>
        <w:framePr w:w="9413" w:h="14259" w:hRule="exact" w:wrap="none" w:vAnchor="page" w:hAnchor="page" w:x="1688" w:y="1108"/>
        <w:shd w:val="clear" w:color="auto" w:fill="auto"/>
        <w:ind w:firstLine="740"/>
        <w:jc w:val="both"/>
      </w:pPr>
      <w:r>
        <w:rPr>
          <w:rStyle w:val="2"/>
          <w:color w:val="000000"/>
        </w:rPr>
        <w:t xml:space="preserve">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Pr>
            <w:rStyle w:val="2"/>
            <w:color w:val="000000"/>
          </w:rPr>
          <w:t>10 м</w:t>
        </w:r>
      </w:smartTag>
      <w:r>
        <w:rPr>
          <w:rStyle w:val="2"/>
          <w:color w:val="000000"/>
        </w:rPr>
        <w:t xml:space="preserve"> и минимальных расстояний 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A95E77" w:rsidRDefault="00A95E77">
      <w:pPr>
        <w:pStyle w:val="21"/>
        <w:framePr w:w="9413" w:h="14259" w:hRule="exact" w:wrap="none" w:vAnchor="page" w:hAnchor="page" w:x="1688" w:y="1108"/>
        <w:shd w:val="clear" w:color="auto" w:fill="auto"/>
        <w:spacing w:after="259"/>
        <w:ind w:firstLine="640"/>
        <w:jc w:val="both"/>
      </w:pPr>
      <w:r>
        <w:rPr>
          <w:rStyle w:val="2"/>
          <w:color w:val="000000"/>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закона от 22.07.2008 № 123-ФЗ «Технический регламент о требованиях пожарной безопасности».</w:t>
      </w:r>
    </w:p>
    <w:p w:rsidR="00A95E77" w:rsidRDefault="00A95E77">
      <w:pPr>
        <w:pStyle w:val="30"/>
        <w:framePr w:w="9413" w:h="14259" w:hRule="exact" w:wrap="none" w:vAnchor="page" w:hAnchor="page" w:x="1688" w:y="1108"/>
        <w:shd w:val="clear" w:color="auto" w:fill="auto"/>
        <w:spacing w:after="221" w:line="293" w:lineRule="exact"/>
        <w:ind w:firstLine="0"/>
        <w:jc w:val="center"/>
      </w:pPr>
      <w:r>
        <w:rPr>
          <w:rStyle w:val="3"/>
          <w:b/>
          <w:bCs/>
          <w:color w:val="000000"/>
        </w:rPr>
        <w:t>3.2.3. Объектов, в области дорожной деятельности, безопасности дорожного</w:t>
      </w:r>
      <w:r>
        <w:rPr>
          <w:rStyle w:val="3"/>
          <w:b/>
          <w:bCs/>
          <w:color w:val="000000"/>
        </w:rPr>
        <w:br/>
        <w:t>движения в отношении автомобильных дорог местного значения вне границ</w:t>
      </w:r>
      <w:r>
        <w:rPr>
          <w:rStyle w:val="3"/>
          <w:b/>
          <w:bCs/>
          <w:color w:val="000000"/>
        </w:rPr>
        <w:br/>
        <w:t>населенных пунктов, организации транспортного обслуживания населения</w:t>
      </w:r>
      <w:r>
        <w:rPr>
          <w:rStyle w:val="3"/>
          <w:b/>
          <w:bCs/>
          <w:color w:val="000000"/>
        </w:rPr>
        <w:br/>
        <w:t>между поселениями в границах муниципального района</w:t>
      </w:r>
    </w:p>
    <w:p w:rsidR="00A95E77" w:rsidRDefault="00A95E77">
      <w:pPr>
        <w:pStyle w:val="21"/>
        <w:framePr w:w="9413" w:h="14259" w:hRule="exact" w:wrap="none" w:vAnchor="page" w:hAnchor="page" w:x="1688" w:y="1108"/>
        <w:shd w:val="clear" w:color="auto" w:fill="auto"/>
        <w:ind w:firstLine="740"/>
        <w:jc w:val="both"/>
      </w:pPr>
      <w:r>
        <w:rPr>
          <w:rStyle w:val="2"/>
          <w:color w:val="000000"/>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A95E77" w:rsidRDefault="00A95E77">
      <w:pPr>
        <w:pStyle w:val="21"/>
        <w:framePr w:w="9413" w:h="14259" w:hRule="exact" w:wrap="none" w:vAnchor="page" w:hAnchor="page" w:x="1688" w:y="1108"/>
        <w:shd w:val="clear" w:color="auto" w:fill="auto"/>
        <w:ind w:firstLine="740"/>
        <w:jc w:val="both"/>
      </w:pPr>
      <w:r>
        <w:rPr>
          <w:rStyle w:val="2"/>
          <w:color w:val="000000"/>
        </w:rPr>
        <w:t>-автомобильные дороги федерального значения;</w:t>
      </w:r>
    </w:p>
    <w:p w:rsidR="00A95E77" w:rsidRDefault="00A95E77">
      <w:pPr>
        <w:pStyle w:val="21"/>
        <w:framePr w:w="9413" w:h="14259" w:hRule="exact" w:wrap="none" w:vAnchor="page" w:hAnchor="page" w:x="1688" w:y="1108"/>
        <w:shd w:val="clear" w:color="auto" w:fill="auto"/>
        <w:ind w:firstLine="740"/>
        <w:jc w:val="both"/>
      </w:pPr>
      <w:r>
        <w:rPr>
          <w:rStyle w:val="2"/>
          <w:color w:val="000000"/>
        </w:rPr>
        <w:t>-автомобильные дороги регионального или межмуниципального значения;</w:t>
      </w:r>
    </w:p>
    <w:p w:rsidR="00A95E77" w:rsidRDefault="00A95E77">
      <w:pPr>
        <w:pStyle w:val="21"/>
        <w:framePr w:w="9413" w:h="14259" w:hRule="exact" w:wrap="none" w:vAnchor="page" w:hAnchor="page" w:x="1688" w:y="1108"/>
        <w:shd w:val="clear" w:color="auto" w:fill="auto"/>
        <w:ind w:firstLine="740"/>
        <w:jc w:val="both"/>
      </w:pPr>
      <w:r>
        <w:rPr>
          <w:rStyle w:val="2"/>
          <w:color w:val="000000"/>
        </w:rPr>
        <w:t>-автомобильные дороги местного значения (муниципальные);</w:t>
      </w:r>
    </w:p>
    <w:p w:rsidR="00A95E77" w:rsidRDefault="00A95E77">
      <w:pPr>
        <w:pStyle w:val="a5"/>
        <w:framePr w:wrap="none" w:vAnchor="page" w:hAnchor="page" w:x="10492" w:y="15530"/>
        <w:shd w:val="clear" w:color="auto" w:fill="auto"/>
        <w:spacing w:line="240" w:lineRule="exact"/>
      </w:pPr>
      <w:r>
        <w:rPr>
          <w:rStyle w:val="a4"/>
          <w:b/>
          <w:bCs/>
          <w:color w:val="000000"/>
        </w:rPr>
        <w:t>32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3" w:h="10358" w:hRule="exact" w:wrap="none" w:vAnchor="page" w:hAnchor="page" w:x="1688" w:y="1104"/>
        <w:shd w:val="clear" w:color="auto" w:fill="auto"/>
        <w:spacing w:line="322" w:lineRule="exact"/>
        <w:ind w:firstLine="700"/>
        <w:jc w:val="both"/>
      </w:pPr>
      <w:r>
        <w:rPr>
          <w:rStyle w:val="2"/>
          <w:color w:val="000000"/>
        </w:rPr>
        <w:lastRenderedPageBreak/>
        <w:t>-частные автомобильные дороги.</w:t>
      </w:r>
    </w:p>
    <w:p w:rsidR="00A95E77" w:rsidRDefault="00A95E77">
      <w:pPr>
        <w:pStyle w:val="21"/>
        <w:framePr w:w="9413" w:h="10358" w:hRule="exact" w:wrap="none" w:vAnchor="page" w:hAnchor="page" w:x="1688" w:y="1104"/>
        <w:shd w:val="clear" w:color="auto" w:fill="auto"/>
        <w:spacing w:line="322" w:lineRule="exact"/>
        <w:ind w:firstLine="700"/>
        <w:jc w:val="both"/>
      </w:pPr>
      <w:r>
        <w:rPr>
          <w:rStyle w:val="2"/>
          <w:color w:val="000000"/>
        </w:rPr>
        <w:t>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A95E77" w:rsidRDefault="00A95E77">
      <w:pPr>
        <w:pStyle w:val="21"/>
        <w:framePr w:w="9413" w:h="10358" w:hRule="exact" w:wrap="none" w:vAnchor="page" w:hAnchor="page" w:x="1688" w:y="1104"/>
        <w:shd w:val="clear" w:color="auto" w:fill="auto"/>
        <w:spacing w:line="322" w:lineRule="exact"/>
        <w:ind w:firstLine="700"/>
        <w:jc w:val="both"/>
      </w:pPr>
      <w:r>
        <w:rPr>
          <w:rStyle w:val="2"/>
          <w:color w:val="000000"/>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A95E77" w:rsidRDefault="00A95E77">
      <w:pPr>
        <w:pStyle w:val="21"/>
        <w:framePr w:w="9413" w:h="10358" w:hRule="exact" w:wrap="none" w:vAnchor="page" w:hAnchor="page" w:x="1688" w:y="1104"/>
        <w:shd w:val="clear" w:color="auto" w:fill="auto"/>
        <w:spacing w:line="322" w:lineRule="exact"/>
        <w:ind w:firstLine="560"/>
        <w:jc w:val="both"/>
      </w:pPr>
      <w:r>
        <w:rPr>
          <w:rStyle w:val="2"/>
          <w:color w:val="000000"/>
        </w:rPr>
        <w:t xml:space="preserve">Автомобильные дороги общей сети </w:t>
      </w:r>
      <w:r>
        <w:rPr>
          <w:rStyle w:val="2"/>
          <w:color w:val="000000"/>
          <w:lang w:val="en-US" w:eastAsia="en-US"/>
        </w:rPr>
        <w:t>I</w:t>
      </w:r>
      <w:r w:rsidRPr="00A95E77">
        <w:rPr>
          <w:rStyle w:val="2"/>
          <w:color w:val="000000"/>
          <w:lang w:eastAsia="en-US"/>
        </w:rPr>
        <w:t xml:space="preserve">, </w:t>
      </w:r>
      <w:r>
        <w:rPr>
          <w:rStyle w:val="2"/>
          <w:color w:val="000000"/>
        </w:rPr>
        <w:t xml:space="preserve">II, III категорий, как правило, следует проектировать в обход поселений в соответствии с </w:t>
      </w:r>
      <w:r>
        <w:rPr>
          <w:rStyle w:val="28"/>
          <w:color w:val="000000"/>
        </w:rPr>
        <w:t>СП 34.13330</w:t>
      </w:r>
      <w:r>
        <w:rPr>
          <w:rStyle w:val="2"/>
          <w:color w:val="000000"/>
        </w:rPr>
        <w:t xml:space="preserve">. 2012. Расстояния от бровки земляного полотна указанных дорог до застройки необходимо принимать в соответствии с </w:t>
      </w:r>
      <w:r>
        <w:rPr>
          <w:rStyle w:val="28"/>
          <w:color w:val="000000"/>
        </w:rPr>
        <w:t>СП 34.13330</w:t>
      </w:r>
      <w:r>
        <w:rPr>
          <w:rStyle w:val="2"/>
          <w:color w:val="000000"/>
        </w:rPr>
        <w:t xml:space="preserve">.2012,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Pr>
            <w:rStyle w:val="2"/>
            <w:color w:val="000000"/>
          </w:rPr>
          <w:t>10 м</w:t>
        </w:r>
      </w:smartTag>
      <w:r>
        <w:rPr>
          <w:rStyle w:val="2"/>
          <w:color w:val="000000"/>
        </w:rPr>
        <w:t>.</w:t>
      </w:r>
    </w:p>
    <w:p w:rsidR="00A95E77" w:rsidRDefault="00A95E77">
      <w:pPr>
        <w:pStyle w:val="21"/>
        <w:framePr w:w="9413" w:h="10358" w:hRule="exact" w:wrap="none" w:vAnchor="page" w:hAnchor="page" w:x="1688" w:y="1104"/>
        <w:shd w:val="clear" w:color="auto" w:fill="auto"/>
        <w:spacing w:line="322" w:lineRule="exact"/>
        <w:ind w:firstLine="560"/>
        <w:jc w:val="both"/>
      </w:pPr>
      <w:r>
        <w:rPr>
          <w:rStyle w:val="2"/>
          <w:color w:val="000000"/>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A95E77" w:rsidRDefault="00A95E77">
      <w:pPr>
        <w:pStyle w:val="21"/>
        <w:framePr w:w="9413" w:h="10358" w:hRule="exact" w:wrap="none" w:vAnchor="page" w:hAnchor="page" w:x="1688" w:y="1104"/>
        <w:shd w:val="clear" w:color="auto" w:fill="auto"/>
        <w:spacing w:line="322" w:lineRule="exact"/>
        <w:ind w:firstLine="700"/>
        <w:jc w:val="both"/>
      </w:pPr>
      <w:r>
        <w:rPr>
          <w:rStyle w:val="2"/>
          <w:color w:val="000000"/>
        </w:rPr>
        <w:t>Согласно СП 42.13330.2011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A95E77" w:rsidRDefault="00A95E77">
      <w:pPr>
        <w:pStyle w:val="21"/>
        <w:framePr w:w="9413" w:h="10358" w:hRule="exact" w:wrap="none" w:vAnchor="page" w:hAnchor="page" w:x="1688" w:y="1104"/>
        <w:shd w:val="clear" w:color="auto" w:fill="auto"/>
        <w:spacing w:line="322" w:lineRule="exact"/>
        <w:ind w:firstLine="700"/>
        <w:jc w:val="both"/>
      </w:pPr>
      <w:r>
        <w:rPr>
          <w:rStyle w:val="2"/>
          <w:color w:val="000000"/>
        </w:rPr>
        <w:t>Ур</w:t>
      </w:r>
      <w:r w:rsidR="00C6156B">
        <w:rPr>
          <w:rStyle w:val="2"/>
          <w:color w:val="000000"/>
        </w:rPr>
        <w:t>овень автомобилизации населения Жирятин</w:t>
      </w:r>
      <w:r w:rsidR="00194462">
        <w:rPr>
          <w:rStyle w:val="2"/>
          <w:color w:val="000000"/>
        </w:rPr>
        <w:t>ского</w:t>
      </w:r>
      <w:r>
        <w:rPr>
          <w:rStyle w:val="2"/>
          <w:color w:val="000000"/>
        </w:rPr>
        <w:t xml:space="preserve"> муниципального района представлен в таблице 29.</w:t>
      </w:r>
    </w:p>
    <w:p w:rsidR="00A95E77" w:rsidRDefault="00A95E77">
      <w:pPr>
        <w:pStyle w:val="1"/>
        <w:framePr w:wrap="none" w:vAnchor="page" w:hAnchor="page" w:x="9892" w:y="12079"/>
        <w:shd w:val="clear" w:color="auto" w:fill="auto"/>
        <w:spacing w:line="240" w:lineRule="exact"/>
      </w:pPr>
      <w:r>
        <w:rPr>
          <w:rStyle w:val="a8"/>
          <w:color w:val="000000"/>
        </w:rPr>
        <w:t>Таблица 29</w:t>
      </w:r>
    </w:p>
    <w:tbl>
      <w:tblPr>
        <w:tblW w:w="0" w:type="auto"/>
        <w:tblInd w:w="5" w:type="dxa"/>
        <w:tblLayout w:type="fixed"/>
        <w:tblCellMar>
          <w:left w:w="0" w:type="dxa"/>
          <w:right w:w="0" w:type="dxa"/>
        </w:tblCellMar>
        <w:tblLook w:val="0000" w:firstRow="0" w:lastRow="0" w:firstColumn="0" w:lastColumn="0" w:noHBand="0" w:noVBand="0"/>
      </w:tblPr>
      <w:tblGrid>
        <w:gridCol w:w="3782"/>
        <w:gridCol w:w="5587"/>
      </w:tblGrid>
      <w:tr w:rsidR="00A95E77">
        <w:tblPrEx>
          <w:tblCellMar>
            <w:top w:w="0" w:type="dxa"/>
            <w:left w:w="0" w:type="dxa"/>
            <w:bottom w:w="0" w:type="dxa"/>
            <w:right w:w="0" w:type="dxa"/>
          </w:tblCellMar>
        </w:tblPrEx>
        <w:trPr>
          <w:trHeight w:hRule="exact" w:val="1152"/>
        </w:trPr>
        <w:tc>
          <w:tcPr>
            <w:tcW w:w="378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0" w:h="1747" w:wrap="none" w:vAnchor="page" w:hAnchor="page" w:x="1708" w:y="12540"/>
              <w:shd w:val="clear" w:color="auto" w:fill="auto"/>
              <w:spacing w:line="240" w:lineRule="exact"/>
              <w:jc w:val="center"/>
            </w:pPr>
            <w:r>
              <w:rPr>
                <w:rStyle w:val="212pt2"/>
                <w:color w:val="000000"/>
              </w:rPr>
              <w:t>Этапы</w:t>
            </w:r>
          </w:p>
        </w:tc>
        <w:tc>
          <w:tcPr>
            <w:tcW w:w="5587"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0" w:h="1747" w:wrap="none" w:vAnchor="page" w:hAnchor="page" w:x="1708" w:y="12540"/>
              <w:shd w:val="clear" w:color="auto" w:fill="auto"/>
              <w:spacing w:line="278" w:lineRule="exact"/>
              <w:jc w:val="center"/>
            </w:pPr>
            <w:r>
              <w:rPr>
                <w:rStyle w:val="212pt2"/>
                <w:color w:val="000000"/>
              </w:rPr>
              <w:t>Расчетный уровень автомобилизации, автомобилей на 1000 жителей</w:t>
            </w:r>
          </w:p>
        </w:tc>
      </w:tr>
      <w:tr w:rsidR="00A95E77">
        <w:tblPrEx>
          <w:tblCellMar>
            <w:top w:w="0" w:type="dxa"/>
            <w:left w:w="0" w:type="dxa"/>
            <w:bottom w:w="0" w:type="dxa"/>
            <w:right w:w="0" w:type="dxa"/>
          </w:tblCellMar>
        </w:tblPrEx>
        <w:trPr>
          <w:trHeight w:hRule="exact" w:val="293"/>
        </w:trPr>
        <w:tc>
          <w:tcPr>
            <w:tcW w:w="378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0" w:h="1747" w:wrap="none" w:vAnchor="page" w:hAnchor="page" w:x="1708" w:y="12540"/>
              <w:shd w:val="clear" w:color="auto" w:fill="auto"/>
              <w:spacing w:line="240" w:lineRule="exact"/>
              <w:ind w:left="220"/>
            </w:pPr>
            <w:r>
              <w:rPr>
                <w:rStyle w:val="212pt2"/>
                <w:color w:val="000000"/>
              </w:rPr>
              <w:t>Существующий</w:t>
            </w:r>
          </w:p>
        </w:tc>
        <w:tc>
          <w:tcPr>
            <w:tcW w:w="5587"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370" w:h="1747" w:wrap="none" w:vAnchor="page" w:hAnchor="page" w:x="1708" w:y="12540"/>
              <w:shd w:val="clear" w:color="auto" w:fill="auto"/>
              <w:spacing w:line="240" w:lineRule="exact"/>
              <w:jc w:val="center"/>
            </w:pPr>
            <w:r>
              <w:rPr>
                <w:rStyle w:val="212pt2"/>
                <w:color w:val="000000"/>
              </w:rPr>
              <w:t>338</w:t>
            </w:r>
          </w:p>
        </w:tc>
      </w:tr>
      <w:tr w:rsidR="00A95E77">
        <w:tblPrEx>
          <w:tblCellMar>
            <w:top w:w="0" w:type="dxa"/>
            <w:left w:w="0" w:type="dxa"/>
            <w:bottom w:w="0" w:type="dxa"/>
            <w:right w:w="0" w:type="dxa"/>
          </w:tblCellMar>
        </w:tblPrEx>
        <w:trPr>
          <w:trHeight w:hRule="exact" w:val="302"/>
        </w:trPr>
        <w:tc>
          <w:tcPr>
            <w:tcW w:w="378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0" w:h="1747" w:wrap="none" w:vAnchor="page" w:hAnchor="page" w:x="1708" w:y="12540"/>
              <w:shd w:val="clear" w:color="auto" w:fill="auto"/>
              <w:spacing w:line="240" w:lineRule="exact"/>
              <w:ind w:left="220"/>
            </w:pPr>
            <w:r>
              <w:rPr>
                <w:rStyle w:val="212pt2"/>
                <w:color w:val="000000"/>
              </w:rPr>
              <w:t>Проектируемый</w:t>
            </w:r>
          </w:p>
        </w:tc>
        <w:tc>
          <w:tcPr>
            <w:tcW w:w="5587"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370" w:h="1747" w:wrap="none" w:vAnchor="page" w:hAnchor="page" w:x="1708" w:y="12540"/>
              <w:shd w:val="clear" w:color="auto" w:fill="auto"/>
              <w:spacing w:line="240" w:lineRule="exact"/>
              <w:jc w:val="center"/>
            </w:pPr>
            <w:r>
              <w:rPr>
                <w:rStyle w:val="212pt2"/>
                <w:color w:val="000000"/>
              </w:rPr>
              <w:t>350</w:t>
            </w:r>
          </w:p>
        </w:tc>
      </w:tr>
    </w:tbl>
    <w:p w:rsidR="00A95E77" w:rsidRDefault="00A95E77">
      <w:pPr>
        <w:pStyle w:val="a5"/>
        <w:framePr w:wrap="none" w:vAnchor="page" w:hAnchor="page" w:x="10492" w:y="15530"/>
        <w:shd w:val="clear" w:color="auto" w:fill="auto"/>
        <w:spacing w:line="240" w:lineRule="exact"/>
      </w:pPr>
      <w:r>
        <w:rPr>
          <w:rStyle w:val="a4"/>
          <w:b/>
          <w:bCs/>
          <w:color w:val="000000"/>
        </w:rPr>
        <w:t>33</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533" w:h="1670" w:hRule="exact" w:wrap="none" w:vAnchor="page" w:hAnchor="page" w:x="1628" w:y="1104"/>
        <w:shd w:val="clear" w:color="auto" w:fill="auto"/>
        <w:spacing w:line="322" w:lineRule="exact"/>
        <w:ind w:left="10" w:right="160" w:firstLine="580"/>
        <w:jc w:val="both"/>
      </w:pPr>
      <w:r>
        <w:rPr>
          <w:rStyle w:val="2"/>
          <w:color w:val="000000"/>
        </w:rPr>
        <w:lastRenderedPageBreak/>
        <w:t>Автомобильные дороги в зависимости от условий проезда и доступа к</w:t>
      </w:r>
      <w:r>
        <w:rPr>
          <w:rStyle w:val="2"/>
          <w:color w:val="000000"/>
        </w:rPr>
        <w:br/>
        <w:t>ним транспортных средств подразделяются на автомагистрали, скоростные</w:t>
      </w:r>
      <w:r>
        <w:rPr>
          <w:rStyle w:val="2"/>
          <w:color w:val="000000"/>
        </w:rPr>
        <w:br/>
        <w:t>дороги и обычные дороги.</w:t>
      </w:r>
    </w:p>
    <w:p w:rsidR="00A95E77" w:rsidRDefault="00A95E77">
      <w:pPr>
        <w:pStyle w:val="21"/>
        <w:framePr w:w="9533" w:h="1670" w:hRule="exact" w:wrap="none" w:vAnchor="page" w:hAnchor="page" w:x="1628" w:y="1104"/>
        <w:shd w:val="clear" w:color="auto" w:fill="auto"/>
        <w:spacing w:line="322" w:lineRule="exact"/>
        <w:ind w:left="10" w:right="160" w:firstLine="580"/>
        <w:jc w:val="both"/>
      </w:pPr>
      <w:r>
        <w:rPr>
          <w:rStyle w:val="2"/>
          <w:color w:val="000000"/>
        </w:rPr>
        <w:t>Категории автомобильных дорог в зависимости от расчетной</w:t>
      </w:r>
      <w:r>
        <w:rPr>
          <w:rStyle w:val="2"/>
          <w:color w:val="000000"/>
        </w:rPr>
        <w:br/>
        <w:t>интенсивности движения приведены в таблице 30.</w:t>
      </w:r>
    </w:p>
    <w:p w:rsidR="00A95E77" w:rsidRDefault="00A95E77">
      <w:pPr>
        <w:pStyle w:val="1"/>
        <w:framePr w:wrap="none" w:vAnchor="page" w:hAnchor="page" w:x="9836" w:y="2748"/>
        <w:shd w:val="clear" w:color="auto" w:fill="auto"/>
        <w:spacing w:line="240" w:lineRule="exact"/>
      </w:pPr>
      <w:r>
        <w:rPr>
          <w:rStyle w:val="a8"/>
          <w:color w:val="000000"/>
        </w:rPr>
        <w:t>Таблица 30</w:t>
      </w:r>
    </w:p>
    <w:tbl>
      <w:tblPr>
        <w:tblW w:w="0" w:type="auto"/>
        <w:tblInd w:w="5" w:type="dxa"/>
        <w:tblLayout w:type="fixed"/>
        <w:tblCellMar>
          <w:left w:w="0" w:type="dxa"/>
          <w:right w:w="0" w:type="dxa"/>
        </w:tblCellMar>
        <w:tblLook w:val="0000" w:firstRow="0" w:lastRow="0" w:firstColumn="0" w:lastColumn="0" w:noHBand="0" w:noVBand="0"/>
      </w:tblPr>
      <w:tblGrid>
        <w:gridCol w:w="2107"/>
        <w:gridCol w:w="2520"/>
        <w:gridCol w:w="4795"/>
      </w:tblGrid>
      <w:tr w:rsidR="00A95E77">
        <w:tblPrEx>
          <w:tblCellMar>
            <w:top w:w="0" w:type="dxa"/>
            <w:left w:w="0" w:type="dxa"/>
            <w:bottom w:w="0" w:type="dxa"/>
            <w:right w:w="0" w:type="dxa"/>
          </w:tblCellMar>
        </w:tblPrEx>
        <w:trPr>
          <w:trHeight w:hRule="exact" w:val="566"/>
        </w:trPr>
        <w:tc>
          <w:tcPr>
            <w:tcW w:w="4627" w:type="dxa"/>
            <w:gridSpan w:val="2"/>
            <w:tcBorders>
              <w:top w:val="single" w:sz="4" w:space="0" w:color="auto"/>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pPr>
            <w:r>
              <w:rPr>
                <w:rStyle w:val="212pt2"/>
                <w:color w:val="000000"/>
              </w:rPr>
              <w:t>Категория автомобильной дороги</w:t>
            </w:r>
          </w:p>
        </w:tc>
        <w:tc>
          <w:tcPr>
            <w:tcW w:w="4795"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22" w:h="2578" w:wrap="none" w:vAnchor="page" w:hAnchor="page" w:x="1628" w:y="3022"/>
              <w:shd w:val="clear" w:color="auto" w:fill="auto"/>
              <w:spacing w:line="278" w:lineRule="exact"/>
              <w:jc w:val="both"/>
            </w:pPr>
            <w:r>
              <w:rPr>
                <w:rStyle w:val="212pt2"/>
                <w:color w:val="000000"/>
              </w:rPr>
              <w:t>Расчетная интенсивность движения, приведенных ед./</w:t>
            </w:r>
            <w:proofErr w:type="spellStart"/>
            <w:r>
              <w:rPr>
                <w:rStyle w:val="212pt2"/>
                <w:color w:val="000000"/>
              </w:rPr>
              <w:t>сут</w:t>
            </w:r>
            <w:proofErr w:type="spellEnd"/>
          </w:p>
        </w:tc>
      </w:tr>
      <w:tr w:rsidR="00A95E77">
        <w:tblPrEx>
          <w:tblCellMar>
            <w:top w:w="0" w:type="dxa"/>
            <w:left w:w="0" w:type="dxa"/>
            <w:bottom w:w="0" w:type="dxa"/>
            <w:right w:w="0" w:type="dxa"/>
          </w:tblCellMar>
        </w:tblPrEx>
        <w:trPr>
          <w:trHeight w:hRule="exact" w:val="288"/>
        </w:trPr>
        <w:tc>
          <w:tcPr>
            <w:tcW w:w="4627"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422" w:h="2578" w:wrap="none" w:vAnchor="page" w:hAnchor="page" w:x="1628" w:y="3022"/>
              <w:shd w:val="clear" w:color="auto" w:fill="auto"/>
              <w:spacing w:line="240" w:lineRule="exact"/>
            </w:pPr>
            <w:r>
              <w:rPr>
                <w:rStyle w:val="212pt2"/>
                <w:color w:val="000000"/>
              </w:rPr>
              <w:t>!А (автомагистраль)</w:t>
            </w:r>
          </w:p>
        </w:tc>
        <w:tc>
          <w:tcPr>
            <w:tcW w:w="4795"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22" w:h="2578" w:wrap="none" w:vAnchor="page" w:hAnchor="page" w:x="1628" w:y="3022"/>
              <w:shd w:val="clear" w:color="auto" w:fill="auto"/>
              <w:spacing w:line="240" w:lineRule="exact"/>
              <w:jc w:val="both"/>
            </w:pPr>
            <w:r>
              <w:rPr>
                <w:rStyle w:val="212pt2"/>
                <w:color w:val="000000"/>
              </w:rPr>
              <w:t>Свыше 14000</w:t>
            </w:r>
          </w:p>
        </w:tc>
      </w:tr>
      <w:tr w:rsidR="00A95E77">
        <w:tblPrEx>
          <w:tblCellMar>
            <w:top w:w="0" w:type="dxa"/>
            <w:left w:w="0" w:type="dxa"/>
            <w:bottom w:w="0" w:type="dxa"/>
            <w:right w:w="0" w:type="dxa"/>
          </w:tblCellMar>
        </w:tblPrEx>
        <w:trPr>
          <w:trHeight w:hRule="exact" w:val="283"/>
        </w:trPr>
        <w:tc>
          <w:tcPr>
            <w:tcW w:w="4627"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422" w:h="2578" w:wrap="none" w:vAnchor="page" w:hAnchor="page" w:x="1628" w:y="3022"/>
              <w:shd w:val="clear" w:color="auto" w:fill="auto"/>
              <w:spacing w:line="240" w:lineRule="exact"/>
            </w:pPr>
            <w:r>
              <w:rPr>
                <w:rStyle w:val="212pt2"/>
                <w:color w:val="000000"/>
              </w:rPr>
              <w:t>1Б (скоростная дорога)</w:t>
            </w:r>
          </w:p>
        </w:tc>
        <w:tc>
          <w:tcPr>
            <w:tcW w:w="4795"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22" w:h="2578" w:wrap="none" w:vAnchor="page" w:hAnchor="page" w:x="1628" w:y="3022"/>
              <w:shd w:val="clear" w:color="auto" w:fill="auto"/>
              <w:spacing w:line="240" w:lineRule="exact"/>
              <w:jc w:val="both"/>
            </w:pPr>
            <w:r>
              <w:rPr>
                <w:rStyle w:val="212pt2"/>
                <w:color w:val="000000"/>
              </w:rPr>
              <w:t>То же</w:t>
            </w:r>
          </w:p>
        </w:tc>
      </w:tr>
      <w:tr w:rsidR="00A95E77">
        <w:tblPrEx>
          <w:tblCellMar>
            <w:top w:w="0" w:type="dxa"/>
            <w:left w:w="0" w:type="dxa"/>
            <w:bottom w:w="0" w:type="dxa"/>
            <w:right w:w="0" w:type="dxa"/>
          </w:tblCellMar>
        </w:tblPrEx>
        <w:trPr>
          <w:trHeight w:hRule="exact" w:val="288"/>
        </w:trPr>
        <w:tc>
          <w:tcPr>
            <w:tcW w:w="2107"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pPr>
            <w:r>
              <w:rPr>
                <w:rStyle w:val="212pt2"/>
                <w:color w:val="000000"/>
              </w:rPr>
              <w:t>Обычные дороги</w:t>
            </w:r>
          </w:p>
        </w:tc>
        <w:tc>
          <w:tcPr>
            <w:tcW w:w="2520" w:type="dxa"/>
            <w:tcBorders>
              <w:top w:val="single" w:sz="4" w:space="0" w:color="auto"/>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pPr>
            <w:r>
              <w:rPr>
                <w:rStyle w:val="212pt2"/>
                <w:color w:val="000000"/>
              </w:rPr>
              <w:t>1В</w:t>
            </w:r>
          </w:p>
        </w:tc>
        <w:tc>
          <w:tcPr>
            <w:tcW w:w="4795"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22" w:h="2578" w:wrap="none" w:vAnchor="page" w:hAnchor="page" w:x="1628" w:y="3022"/>
              <w:shd w:val="clear" w:color="auto" w:fill="auto"/>
              <w:spacing w:line="240" w:lineRule="exact"/>
              <w:jc w:val="both"/>
            </w:pPr>
            <w:r>
              <w:rPr>
                <w:rStyle w:val="212pt2"/>
                <w:color w:val="000000"/>
              </w:rPr>
              <w:t>“ 14000</w:t>
            </w:r>
          </w:p>
        </w:tc>
      </w:tr>
      <w:tr w:rsidR="00A95E77">
        <w:tblPrEx>
          <w:tblCellMar>
            <w:top w:w="0" w:type="dxa"/>
            <w:left w:w="0" w:type="dxa"/>
            <w:bottom w:w="0" w:type="dxa"/>
            <w:right w:w="0" w:type="dxa"/>
          </w:tblCellMar>
        </w:tblPrEx>
        <w:trPr>
          <w:trHeight w:hRule="exact" w:val="283"/>
        </w:trPr>
        <w:tc>
          <w:tcPr>
            <w:tcW w:w="2107" w:type="dxa"/>
            <w:vMerge/>
            <w:tcBorders>
              <w:top w:val="nil"/>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jc w:val="both"/>
            </w:pPr>
          </w:p>
        </w:tc>
        <w:tc>
          <w:tcPr>
            <w:tcW w:w="252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22" w:h="2578" w:wrap="none" w:vAnchor="page" w:hAnchor="page" w:x="1628" w:y="3022"/>
              <w:shd w:val="clear" w:color="auto" w:fill="auto"/>
              <w:spacing w:line="240" w:lineRule="exact"/>
            </w:pPr>
            <w:r>
              <w:rPr>
                <w:rStyle w:val="212pt2"/>
                <w:color w:val="000000"/>
              </w:rPr>
              <w:t>II</w:t>
            </w:r>
          </w:p>
        </w:tc>
        <w:tc>
          <w:tcPr>
            <w:tcW w:w="4795"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22" w:h="2578" w:wrap="none" w:vAnchor="page" w:hAnchor="page" w:x="1628" w:y="3022"/>
              <w:shd w:val="clear" w:color="auto" w:fill="auto"/>
              <w:spacing w:line="240" w:lineRule="exact"/>
              <w:jc w:val="both"/>
            </w:pPr>
            <w:r>
              <w:rPr>
                <w:rStyle w:val="212pt2"/>
                <w:color w:val="000000"/>
              </w:rPr>
              <w:t>“ 6000</w:t>
            </w:r>
          </w:p>
        </w:tc>
      </w:tr>
      <w:tr w:rsidR="00A95E77">
        <w:tblPrEx>
          <w:tblCellMar>
            <w:top w:w="0" w:type="dxa"/>
            <w:left w:w="0" w:type="dxa"/>
            <w:bottom w:w="0" w:type="dxa"/>
            <w:right w:w="0" w:type="dxa"/>
          </w:tblCellMar>
        </w:tblPrEx>
        <w:trPr>
          <w:trHeight w:hRule="exact" w:val="288"/>
        </w:trPr>
        <w:tc>
          <w:tcPr>
            <w:tcW w:w="2107" w:type="dxa"/>
            <w:vMerge/>
            <w:tcBorders>
              <w:top w:val="nil"/>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jc w:val="both"/>
            </w:pPr>
          </w:p>
        </w:tc>
        <w:tc>
          <w:tcPr>
            <w:tcW w:w="252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22" w:h="2578" w:wrap="none" w:vAnchor="page" w:hAnchor="page" w:x="1628" w:y="3022"/>
              <w:shd w:val="clear" w:color="auto" w:fill="auto"/>
              <w:spacing w:line="240" w:lineRule="exact"/>
            </w:pPr>
            <w:r>
              <w:rPr>
                <w:rStyle w:val="212pt2"/>
                <w:color w:val="000000"/>
              </w:rPr>
              <w:t>III</w:t>
            </w:r>
          </w:p>
        </w:tc>
        <w:tc>
          <w:tcPr>
            <w:tcW w:w="4795"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22" w:h="2578" w:wrap="none" w:vAnchor="page" w:hAnchor="page" w:x="1628" w:y="3022"/>
              <w:shd w:val="clear" w:color="auto" w:fill="auto"/>
              <w:spacing w:line="240" w:lineRule="exact"/>
              <w:jc w:val="both"/>
            </w:pPr>
            <w:r>
              <w:rPr>
                <w:rStyle w:val="212pt2"/>
                <w:color w:val="000000"/>
              </w:rPr>
              <w:t>“ 2000 до 6000</w:t>
            </w:r>
          </w:p>
        </w:tc>
      </w:tr>
      <w:tr w:rsidR="00A95E77">
        <w:tblPrEx>
          <w:tblCellMar>
            <w:top w:w="0" w:type="dxa"/>
            <w:left w:w="0" w:type="dxa"/>
            <w:bottom w:w="0" w:type="dxa"/>
            <w:right w:w="0" w:type="dxa"/>
          </w:tblCellMar>
        </w:tblPrEx>
        <w:trPr>
          <w:trHeight w:hRule="exact" w:val="283"/>
        </w:trPr>
        <w:tc>
          <w:tcPr>
            <w:tcW w:w="2107" w:type="dxa"/>
            <w:vMerge/>
            <w:tcBorders>
              <w:top w:val="nil"/>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jc w:val="both"/>
            </w:pPr>
          </w:p>
        </w:tc>
        <w:tc>
          <w:tcPr>
            <w:tcW w:w="2520" w:type="dxa"/>
            <w:tcBorders>
              <w:top w:val="single" w:sz="4" w:space="0" w:color="auto"/>
              <w:left w:val="single" w:sz="4" w:space="0" w:color="auto"/>
              <w:bottom w:val="nil"/>
              <w:right w:val="nil"/>
            </w:tcBorders>
            <w:shd w:val="clear" w:color="auto" w:fill="FFFFFF"/>
          </w:tcPr>
          <w:p w:rsidR="00A95E77" w:rsidRDefault="00A95E77">
            <w:pPr>
              <w:pStyle w:val="21"/>
              <w:framePr w:w="9422" w:h="2578" w:wrap="none" w:vAnchor="page" w:hAnchor="page" w:x="1628" w:y="3022"/>
              <w:shd w:val="clear" w:color="auto" w:fill="auto"/>
              <w:spacing w:line="240" w:lineRule="exact"/>
            </w:pPr>
            <w:r>
              <w:rPr>
                <w:rStyle w:val="212pt2"/>
                <w:color w:val="000000"/>
              </w:rPr>
              <w:t>IV</w:t>
            </w:r>
          </w:p>
        </w:tc>
        <w:tc>
          <w:tcPr>
            <w:tcW w:w="4795"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22" w:h="2578" w:wrap="none" w:vAnchor="page" w:hAnchor="page" w:x="1628" w:y="3022"/>
              <w:shd w:val="clear" w:color="auto" w:fill="auto"/>
              <w:spacing w:line="240" w:lineRule="exact"/>
              <w:jc w:val="both"/>
            </w:pPr>
            <w:r>
              <w:rPr>
                <w:rStyle w:val="212pt2"/>
                <w:color w:val="000000"/>
              </w:rPr>
              <w:t>“ 200 “ 2000</w:t>
            </w:r>
          </w:p>
        </w:tc>
      </w:tr>
      <w:tr w:rsidR="00A95E77">
        <w:tblPrEx>
          <w:tblCellMar>
            <w:top w:w="0" w:type="dxa"/>
            <w:left w:w="0" w:type="dxa"/>
            <w:bottom w:w="0" w:type="dxa"/>
            <w:right w:w="0" w:type="dxa"/>
          </w:tblCellMar>
        </w:tblPrEx>
        <w:trPr>
          <w:trHeight w:hRule="exact" w:val="298"/>
        </w:trPr>
        <w:tc>
          <w:tcPr>
            <w:tcW w:w="2107" w:type="dxa"/>
            <w:vMerge/>
            <w:tcBorders>
              <w:top w:val="nil"/>
              <w:left w:val="single" w:sz="4" w:space="0" w:color="auto"/>
              <w:bottom w:val="single" w:sz="4" w:space="0" w:color="auto"/>
              <w:right w:val="nil"/>
            </w:tcBorders>
            <w:shd w:val="clear" w:color="auto" w:fill="FFFFFF"/>
          </w:tcPr>
          <w:p w:rsidR="00A95E77" w:rsidRDefault="00A95E77">
            <w:pPr>
              <w:pStyle w:val="21"/>
              <w:framePr w:w="9422" w:h="2578" w:wrap="none" w:vAnchor="page" w:hAnchor="page" w:x="1628" w:y="3022"/>
              <w:shd w:val="clear" w:color="auto" w:fill="auto"/>
              <w:spacing w:line="240" w:lineRule="exact"/>
              <w:jc w:val="both"/>
            </w:pPr>
          </w:p>
        </w:tc>
        <w:tc>
          <w:tcPr>
            <w:tcW w:w="252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22" w:h="2578" w:wrap="none" w:vAnchor="page" w:hAnchor="page" w:x="1628" w:y="3022"/>
              <w:shd w:val="clear" w:color="auto" w:fill="auto"/>
              <w:spacing w:line="240" w:lineRule="exact"/>
            </w:pPr>
            <w:r>
              <w:rPr>
                <w:rStyle w:val="212pt2"/>
                <w:color w:val="000000"/>
              </w:rPr>
              <w:t>V</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A95E77" w:rsidRDefault="00A95E77">
            <w:pPr>
              <w:pStyle w:val="21"/>
              <w:framePr w:w="9422" w:h="2578" w:wrap="none" w:vAnchor="page" w:hAnchor="page" w:x="1628" w:y="3022"/>
              <w:shd w:val="clear" w:color="auto" w:fill="auto"/>
              <w:spacing w:line="240" w:lineRule="exact"/>
              <w:jc w:val="both"/>
            </w:pPr>
            <w:r>
              <w:rPr>
                <w:rStyle w:val="212pt2"/>
                <w:color w:val="000000"/>
              </w:rPr>
              <w:t>“ 200</w:t>
            </w:r>
          </w:p>
        </w:tc>
      </w:tr>
    </w:tbl>
    <w:p w:rsidR="00A95E77" w:rsidRDefault="00A95E77">
      <w:pPr>
        <w:pStyle w:val="21"/>
        <w:framePr w:w="9533" w:h="1987" w:hRule="exact" w:wrap="none" w:vAnchor="page" w:hAnchor="page" w:x="1628" w:y="5842"/>
        <w:shd w:val="clear" w:color="auto" w:fill="auto"/>
        <w:spacing w:line="322" w:lineRule="exact"/>
        <w:ind w:right="160" w:firstLine="580"/>
        <w:jc w:val="both"/>
      </w:pPr>
      <w:r>
        <w:rPr>
          <w:rStyle w:val="2"/>
          <w:color w:val="000000"/>
        </w:rPr>
        <w:t>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w:t>
      </w:r>
    </w:p>
    <w:p w:rsidR="00A95E77" w:rsidRDefault="00A95E77">
      <w:pPr>
        <w:pStyle w:val="21"/>
        <w:framePr w:w="9533" w:h="1987" w:hRule="exact" w:wrap="none" w:vAnchor="page" w:hAnchor="page" w:x="1628" w:y="5842"/>
        <w:shd w:val="clear" w:color="auto" w:fill="auto"/>
        <w:spacing w:line="322" w:lineRule="exact"/>
        <w:ind w:right="160" w:firstLine="580"/>
        <w:jc w:val="both"/>
      </w:pPr>
      <w:r>
        <w:rPr>
          <w:rStyle w:val="2"/>
          <w:color w:val="000000"/>
        </w:rPr>
        <w:t>Показатели плотности сети автомобильных дорог и сети общественного транспорта вне границ населенных пунктов выполнены расчетным путем и представлены в таблице 31.</w:t>
      </w:r>
    </w:p>
    <w:p w:rsidR="00A95E77" w:rsidRDefault="00A95E77">
      <w:pPr>
        <w:pStyle w:val="60"/>
        <w:framePr w:wrap="none" w:vAnchor="page" w:hAnchor="page" w:x="1628" w:y="8080"/>
        <w:shd w:val="clear" w:color="auto" w:fill="auto"/>
        <w:spacing w:line="240" w:lineRule="exact"/>
        <w:ind w:left="3560" w:firstLine="0"/>
      </w:pPr>
      <w:r>
        <w:rPr>
          <w:rStyle w:val="6"/>
          <w:color w:val="000000"/>
        </w:rPr>
        <w:t>Плотность сети автодорог</w:t>
      </w:r>
    </w:p>
    <w:p w:rsidR="00A95E77" w:rsidRDefault="00A95E77">
      <w:pPr>
        <w:pStyle w:val="1"/>
        <w:framePr w:wrap="none" w:vAnchor="page" w:hAnchor="page" w:x="9836" w:y="8633"/>
        <w:shd w:val="clear" w:color="auto" w:fill="auto"/>
        <w:spacing w:line="240" w:lineRule="exact"/>
      </w:pPr>
      <w:r>
        <w:rPr>
          <w:rStyle w:val="a8"/>
          <w:color w:val="000000"/>
        </w:rPr>
        <w:t>Таблица 31</w:t>
      </w:r>
    </w:p>
    <w:tbl>
      <w:tblPr>
        <w:tblW w:w="0" w:type="auto"/>
        <w:tblInd w:w="5" w:type="dxa"/>
        <w:tblLayout w:type="fixed"/>
        <w:tblCellMar>
          <w:left w:w="0" w:type="dxa"/>
          <w:right w:w="0" w:type="dxa"/>
        </w:tblCellMar>
        <w:tblLook w:val="0000" w:firstRow="0" w:lastRow="0" w:firstColumn="0" w:lastColumn="0" w:noHBand="0" w:noVBand="0"/>
      </w:tblPr>
      <w:tblGrid>
        <w:gridCol w:w="907"/>
        <w:gridCol w:w="4310"/>
        <w:gridCol w:w="1469"/>
        <w:gridCol w:w="854"/>
        <w:gridCol w:w="1939"/>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3187" w:wrap="none" w:vAnchor="page" w:hAnchor="page" w:x="1652" w:y="8906"/>
              <w:shd w:val="clear" w:color="auto" w:fill="auto"/>
              <w:spacing w:line="240" w:lineRule="exact"/>
              <w:jc w:val="center"/>
            </w:pPr>
            <w:r>
              <w:rPr>
                <w:rStyle w:val="212pt2"/>
                <w:color w:val="000000"/>
              </w:rPr>
              <w:t>№</w:t>
            </w:r>
          </w:p>
        </w:tc>
        <w:tc>
          <w:tcPr>
            <w:tcW w:w="431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187" w:wrap="none" w:vAnchor="page" w:hAnchor="page" w:x="1652" w:y="8906"/>
              <w:shd w:val="clear" w:color="auto" w:fill="auto"/>
              <w:spacing w:line="278" w:lineRule="exact"/>
              <w:ind w:left="960"/>
            </w:pPr>
            <w:r>
              <w:rPr>
                <w:rStyle w:val="212pt2"/>
                <w:color w:val="000000"/>
              </w:rPr>
              <w:t>Наименование объекта, (расчетного показателя)</w:t>
            </w:r>
          </w:p>
        </w:tc>
        <w:tc>
          <w:tcPr>
            <w:tcW w:w="146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187" w:wrap="none" w:vAnchor="page" w:hAnchor="page" w:x="1652" w:y="8906"/>
              <w:shd w:val="clear" w:color="auto" w:fill="auto"/>
              <w:spacing w:after="120" w:line="240" w:lineRule="exact"/>
              <w:ind w:left="300"/>
            </w:pPr>
            <w:r>
              <w:rPr>
                <w:rStyle w:val="212pt2"/>
                <w:color w:val="000000"/>
              </w:rPr>
              <w:t>Единица</w:t>
            </w:r>
          </w:p>
          <w:p w:rsidR="00A95E77" w:rsidRDefault="00A95E77">
            <w:pPr>
              <w:pStyle w:val="21"/>
              <w:framePr w:w="9480" w:h="3187" w:wrap="none" w:vAnchor="page" w:hAnchor="page" w:x="1652" w:y="8906"/>
              <w:shd w:val="clear" w:color="auto" w:fill="auto"/>
              <w:spacing w:before="120" w:line="240" w:lineRule="exact"/>
              <w:ind w:left="220"/>
            </w:pPr>
            <w:r>
              <w:rPr>
                <w:rStyle w:val="212pt2"/>
                <w:color w:val="000000"/>
              </w:rPr>
              <w:t>измерения</w:t>
            </w:r>
          </w:p>
        </w:tc>
        <w:tc>
          <w:tcPr>
            <w:tcW w:w="85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187" w:wrap="none" w:vAnchor="page" w:hAnchor="page" w:x="1652" w:y="8906"/>
              <w:shd w:val="clear" w:color="auto" w:fill="auto"/>
              <w:spacing w:after="120" w:line="240" w:lineRule="exact"/>
              <w:ind w:left="180"/>
            </w:pPr>
            <w:r>
              <w:rPr>
                <w:rStyle w:val="212pt2"/>
                <w:color w:val="000000"/>
              </w:rPr>
              <w:t>Вели</w:t>
            </w:r>
            <w:r>
              <w:rPr>
                <w:rStyle w:val="212pt2"/>
                <w:color w:val="000000"/>
              </w:rPr>
              <w:softHyphen/>
            </w:r>
          </w:p>
          <w:p w:rsidR="00A95E77" w:rsidRDefault="00A95E77">
            <w:pPr>
              <w:pStyle w:val="21"/>
              <w:framePr w:w="9480" w:h="3187" w:wrap="none" w:vAnchor="page" w:hAnchor="page" w:x="1652" w:y="8906"/>
              <w:shd w:val="clear" w:color="auto" w:fill="auto"/>
              <w:spacing w:before="120" w:line="240" w:lineRule="exact"/>
              <w:ind w:left="180"/>
            </w:pPr>
            <w:r>
              <w:rPr>
                <w:rStyle w:val="212pt2"/>
                <w:color w:val="000000"/>
              </w:rPr>
              <w:t>чина</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3187" w:wrap="none" w:vAnchor="page" w:hAnchor="page" w:x="1652" w:y="8906"/>
              <w:shd w:val="clear" w:color="auto" w:fill="auto"/>
              <w:spacing w:line="240" w:lineRule="exact"/>
              <w:ind w:left="30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187" w:wrap="none" w:vAnchor="page" w:hAnchor="page" w:x="1652" w:y="8906"/>
              <w:shd w:val="clear" w:color="auto" w:fill="auto"/>
              <w:spacing w:line="240" w:lineRule="exact"/>
              <w:jc w:val="center"/>
            </w:pPr>
            <w:r>
              <w:rPr>
                <w:rStyle w:val="212pt2"/>
                <w:color w:val="000000"/>
              </w:rPr>
              <w:t>1</w:t>
            </w:r>
          </w:p>
        </w:tc>
        <w:tc>
          <w:tcPr>
            <w:tcW w:w="431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187" w:wrap="none" w:vAnchor="page" w:hAnchor="page" w:x="1652" w:y="8906"/>
              <w:shd w:val="clear" w:color="auto" w:fill="auto"/>
              <w:spacing w:line="278" w:lineRule="exact"/>
              <w:jc w:val="both"/>
            </w:pPr>
            <w:r>
              <w:rPr>
                <w:rStyle w:val="212pt2"/>
                <w:color w:val="000000"/>
              </w:rPr>
              <w:t>Минимально допустимый уровень обеспеченности</w:t>
            </w:r>
          </w:p>
        </w:tc>
        <w:tc>
          <w:tcPr>
            <w:tcW w:w="1469" w:type="dxa"/>
            <w:tcBorders>
              <w:top w:val="single" w:sz="4" w:space="0" w:color="auto"/>
              <w:left w:val="single" w:sz="4" w:space="0" w:color="auto"/>
              <w:bottom w:val="nil"/>
              <w:right w:val="nil"/>
            </w:tcBorders>
            <w:shd w:val="clear" w:color="auto" w:fill="FFFFFF"/>
          </w:tcPr>
          <w:p w:rsidR="00A95E77" w:rsidRDefault="00A95E77">
            <w:pPr>
              <w:framePr w:w="9480" w:h="3187" w:wrap="none" w:vAnchor="page" w:hAnchor="page" w:x="1652" w:y="8906"/>
              <w:rPr>
                <w:rFonts w:cs="Times New Roman"/>
                <w:color w:val="auto"/>
                <w:sz w:val="10"/>
                <w:szCs w:val="10"/>
              </w:rPr>
            </w:pPr>
          </w:p>
        </w:tc>
        <w:tc>
          <w:tcPr>
            <w:tcW w:w="854" w:type="dxa"/>
            <w:tcBorders>
              <w:top w:val="single" w:sz="4" w:space="0" w:color="auto"/>
              <w:left w:val="single" w:sz="4" w:space="0" w:color="auto"/>
              <w:bottom w:val="nil"/>
              <w:right w:val="nil"/>
            </w:tcBorders>
            <w:shd w:val="clear" w:color="auto" w:fill="FFFFFF"/>
          </w:tcPr>
          <w:p w:rsidR="00A95E77" w:rsidRDefault="00A95E77">
            <w:pPr>
              <w:framePr w:w="9480" w:h="3187" w:wrap="none" w:vAnchor="page" w:hAnchor="page" w:x="1652" w:y="8906"/>
              <w:rPr>
                <w:rFonts w:cs="Times New Roman"/>
                <w:color w:val="auto"/>
                <w:sz w:val="10"/>
                <w:szCs w:val="10"/>
              </w:rPr>
            </w:pPr>
          </w:p>
        </w:tc>
        <w:tc>
          <w:tcPr>
            <w:tcW w:w="1939" w:type="dxa"/>
            <w:tcBorders>
              <w:top w:val="single" w:sz="4" w:space="0" w:color="auto"/>
              <w:left w:val="single" w:sz="4" w:space="0" w:color="auto"/>
              <w:bottom w:val="nil"/>
              <w:right w:val="single" w:sz="4" w:space="0" w:color="auto"/>
            </w:tcBorders>
            <w:shd w:val="clear" w:color="auto" w:fill="FFFFFF"/>
          </w:tcPr>
          <w:p w:rsidR="00A95E77" w:rsidRDefault="00A95E77">
            <w:pPr>
              <w:framePr w:w="9480" w:h="3187" w:wrap="none" w:vAnchor="page" w:hAnchor="page" w:x="1652" w:y="8906"/>
              <w:rPr>
                <w:rFonts w:cs="Times New Roman"/>
                <w:color w:val="auto"/>
                <w:sz w:val="10"/>
                <w:szCs w:val="10"/>
              </w:rPr>
            </w:pPr>
          </w:p>
        </w:tc>
      </w:tr>
      <w:tr w:rsidR="00A95E77">
        <w:tblPrEx>
          <w:tblCellMar>
            <w:top w:w="0" w:type="dxa"/>
            <w:left w:w="0" w:type="dxa"/>
            <w:bottom w:w="0" w:type="dxa"/>
            <w:right w:w="0" w:type="dxa"/>
          </w:tblCellMar>
        </w:tblPrEx>
        <w:trPr>
          <w:trHeight w:hRule="exact" w:val="1234"/>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187" w:wrap="none" w:vAnchor="page" w:hAnchor="page" w:x="1652" w:y="8906"/>
              <w:shd w:val="clear" w:color="auto" w:fill="auto"/>
              <w:spacing w:line="240" w:lineRule="exact"/>
              <w:jc w:val="center"/>
            </w:pPr>
            <w:r>
              <w:rPr>
                <w:rStyle w:val="212pt2"/>
                <w:color w:val="000000"/>
              </w:rPr>
              <w:t>1.1</w:t>
            </w:r>
          </w:p>
        </w:tc>
        <w:tc>
          <w:tcPr>
            <w:tcW w:w="43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187" w:wrap="none" w:vAnchor="page" w:hAnchor="page" w:x="1652" w:y="8906"/>
              <w:shd w:val="clear" w:color="auto" w:fill="auto"/>
              <w:spacing w:line="274" w:lineRule="exact"/>
              <w:jc w:val="both"/>
            </w:pPr>
            <w:r>
              <w:rPr>
                <w:rStyle w:val="212pt2"/>
                <w:color w:val="000000"/>
              </w:rPr>
              <w:t>Плотность сети автодорог местного значения вне границ населенных пунктов</w:t>
            </w:r>
          </w:p>
        </w:tc>
        <w:tc>
          <w:tcPr>
            <w:tcW w:w="146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187" w:wrap="none" w:vAnchor="page" w:hAnchor="page" w:x="1652" w:y="8906"/>
              <w:shd w:val="clear" w:color="auto" w:fill="auto"/>
              <w:spacing w:line="274" w:lineRule="exact"/>
              <w:jc w:val="center"/>
            </w:pPr>
            <w:r>
              <w:rPr>
                <w:rStyle w:val="212pt2"/>
                <w:color w:val="000000"/>
              </w:rPr>
              <w:t>км / 1 км2 территории</w:t>
            </w:r>
          </w:p>
        </w:tc>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187" w:wrap="none" w:vAnchor="page" w:hAnchor="page" w:x="1652" w:y="8906"/>
              <w:shd w:val="clear" w:color="auto" w:fill="auto"/>
              <w:spacing w:line="240" w:lineRule="exact"/>
              <w:ind w:left="180"/>
            </w:pPr>
            <w:r>
              <w:rPr>
                <w:rStyle w:val="212pt2"/>
                <w:color w:val="000000"/>
              </w:rPr>
              <w:t>0,13</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3187" w:wrap="none" w:vAnchor="page" w:hAnchor="page" w:x="1652" w:y="8906"/>
              <w:shd w:val="clear" w:color="auto" w:fill="auto"/>
              <w:spacing w:line="240" w:lineRule="exact"/>
              <w:jc w:val="center"/>
            </w:pPr>
            <w:r>
              <w:rPr>
                <w:rStyle w:val="212pt2"/>
                <w:color w:val="000000"/>
              </w:rPr>
              <w:t>По расчету</w:t>
            </w:r>
          </w:p>
        </w:tc>
      </w:tr>
      <w:tr w:rsidR="00A95E77">
        <w:tblPrEx>
          <w:tblCellMar>
            <w:top w:w="0" w:type="dxa"/>
            <w:left w:w="0" w:type="dxa"/>
            <w:bottom w:w="0" w:type="dxa"/>
            <w:right w:w="0" w:type="dxa"/>
          </w:tblCellMar>
        </w:tblPrEx>
        <w:trPr>
          <w:trHeight w:hRule="exact" w:val="826"/>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3187" w:wrap="none" w:vAnchor="page" w:hAnchor="page" w:x="1652" w:y="8906"/>
              <w:shd w:val="clear" w:color="auto" w:fill="auto"/>
              <w:spacing w:line="240" w:lineRule="exact"/>
              <w:jc w:val="center"/>
            </w:pPr>
            <w:r>
              <w:rPr>
                <w:rStyle w:val="212pt2"/>
                <w:color w:val="000000"/>
              </w:rPr>
              <w:t>2</w:t>
            </w:r>
          </w:p>
        </w:tc>
        <w:tc>
          <w:tcPr>
            <w:tcW w:w="431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3187" w:wrap="none" w:vAnchor="page" w:hAnchor="page" w:x="1652" w:y="8906"/>
              <w:shd w:val="clear" w:color="auto" w:fill="auto"/>
              <w:spacing w:line="278" w:lineRule="exact"/>
              <w:jc w:val="both"/>
            </w:pPr>
            <w:r>
              <w:rPr>
                <w:rStyle w:val="212pt2"/>
                <w:color w:val="000000"/>
              </w:rPr>
              <w:t>Максимально допустимый уровень территориальной доступности</w:t>
            </w:r>
          </w:p>
        </w:tc>
        <w:tc>
          <w:tcPr>
            <w:tcW w:w="1469" w:type="dxa"/>
            <w:tcBorders>
              <w:top w:val="single" w:sz="4" w:space="0" w:color="auto"/>
              <w:left w:val="single" w:sz="4" w:space="0" w:color="auto"/>
              <w:bottom w:val="single" w:sz="4" w:space="0" w:color="auto"/>
              <w:right w:val="nil"/>
            </w:tcBorders>
            <w:shd w:val="clear" w:color="auto" w:fill="FFFFFF"/>
          </w:tcPr>
          <w:p w:rsidR="00A95E77" w:rsidRDefault="00A95E77">
            <w:pPr>
              <w:framePr w:w="9480" w:h="3187" w:wrap="none" w:vAnchor="page" w:hAnchor="page" w:x="1652" w:y="8906"/>
              <w:rPr>
                <w:rFonts w:cs="Times New Roman"/>
                <w:color w:val="auto"/>
                <w:sz w:val="10"/>
                <w:szCs w:val="10"/>
              </w:rPr>
            </w:pPr>
          </w:p>
        </w:tc>
        <w:tc>
          <w:tcPr>
            <w:tcW w:w="854" w:type="dxa"/>
            <w:tcBorders>
              <w:top w:val="single" w:sz="4" w:space="0" w:color="auto"/>
              <w:left w:val="single" w:sz="4" w:space="0" w:color="auto"/>
              <w:bottom w:val="single" w:sz="4" w:space="0" w:color="auto"/>
              <w:right w:val="nil"/>
            </w:tcBorders>
            <w:shd w:val="clear" w:color="auto" w:fill="FFFFFF"/>
          </w:tcPr>
          <w:p w:rsidR="00A95E77" w:rsidRDefault="00A95E77">
            <w:pPr>
              <w:framePr w:w="9480" w:h="3187" w:wrap="none" w:vAnchor="page" w:hAnchor="page" w:x="1652" w:y="8906"/>
              <w:rPr>
                <w:rFonts w:cs="Times New Roman"/>
                <w:color w:val="auto"/>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3187" w:wrap="none" w:vAnchor="page" w:hAnchor="page" w:x="1652" w:y="8906"/>
              <w:shd w:val="clear" w:color="auto" w:fill="auto"/>
              <w:spacing w:line="240" w:lineRule="exact"/>
              <w:ind w:left="160"/>
            </w:pPr>
            <w:r>
              <w:rPr>
                <w:rStyle w:val="212pt2"/>
                <w:color w:val="000000"/>
              </w:rPr>
              <w:t>не нормируется</w:t>
            </w:r>
          </w:p>
        </w:tc>
      </w:tr>
    </w:tbl>
    <w:p w:rsidR="00A95E77" w:rsidRDefault="00A95E77">
      <w:pPr>
        <w:pStyle w:val="60"/>
        <w:framePr w:w="9533" w:h="303" w:hRule="exact" w:wrap="none" w:vAnchor="page" w:hAnchor="page" w:x="1628" w:y="12645"/>
        <w:shd w:val="clear" w:color="auto" w:fill="auto"/>
        <w:spacing w:line="240" w:lineRule="exact"/>
        <w:ind w:left="80" w:firstLine="0"/>
        <w:jc w:val="center"/>
      </w:pPr>
      <w:r>
        <w:rPr>
          <w:rStyle w:val="6"/>
          <w:color w:val="000000"/>
        </w:rPr>
        <w:t>Объекты в области обслуживания транспортных средств</w:t>
      </w:r>
    </w:p>
    <w:p w:rsidR="00A95E77" w:rsidRDefault="00A95E77">
      <w:pPr>
        <w:pStyle w:val="1"/>
        <w:framePr w:wrap="none" w:vAnchor="page" w:hAnchor="page" w:x="9836" w:y="13198"/>
        <w:shd w:val="clear" w:color="auto" w:fill="auto"/>
        <w:spacing w:line="240" w:lineRule="exact"/>
      </w:pPr>
      <w:r>
        <w:rPr>
          <w:rStyle w:val="a8"/>
          <w:color w:val="000000"/>
        </w:rPr>
        <w:t>Таблица 32</w:t>
      </w:r>
    </w:p>
    <w:tbl>
      <w:tblPr>
        <w:tblW w:w="0" w:type="auto"/>
        <w:tblInd w:w="5" w:type="dxa"/>
        <w:tblLayout w:type="fixed"/>
        <w:tblCellMar>
          <w:left w:w="0" w:type="dxa"/>
          <w:right w:w="0" w:type="dxa"/>
        </w:tblCellMar>
        <w:tblLook w:val="0000" w:firstRow="0" w:lastRow="0" w:firstColumn="0" w:lastColumn="0" w:noHBand="0" w:noVBand="0"/>
      </w:tblPr>
      <w:tblGrid>
        <w:gridCol w:w="576"/>
        <w:gridCol w:w="3475"/>
        <w:gridCol w:w="1906"/>
        <w:gridCol w:w="1843"/>
        <w:gridCol w:w="1709"/>
      </w:tblGrid>
      <w:tr w:rsidR="00A95E77">
        <w:tblPrEx>
          <w:tblCellMar>
            <w:top w:w="0" w:type="dxa"/>
            <w:left w:w="0" w:type="dxa"/>
            <w:bottom w:w="0" w:type="dxa"/>
            <w:right w:w="0" w:type="dxa"/>
          </w:tblCellMar>
        </w:tblPrEx>
        <w:trPr>
          <w:trHeight w:hRule="exact" w:val="566"/>
        </w:trPr>
        <w:tc>
          <w:tcPr>
            <w:tcW w:w="576" w:type="dxa"/>
            <w:tcBorders>
              <w:top w:val="single" w:sz="4" w:space="0" w:color="auto"/>
              <w:left w:val="single" w:sz="4" w:space="0" w:color="auto"/>
              <w:bottom w:val="nil"/>
              <w:right w:val="nil"/>
            </w:tcBorders>
            <w:shd w:val="clear" w:color="auto" w:fill="FFFFFF"/>
          </w:tcPr>
          <w:p w:rsidR="00A95E77" w:rsidRDefault="00A95E77">
            <w:pPr>
              <w:pStyle w:val="21"/>
              <w:framePr w:w="9509" w:h="1138" w:wrap="none" w:vAnchor="page" w:hAnchor="page" w:x="1652" w:y="13471"/>
              <w:shd w:val="clear" w:color="auto" w:fill="auto"/>
              <w:spacing w:line="240" w:lineRule="exact"/>
              <w:ind w:left="180"/>
            </w:pPr>
            <w:r>
              <w:rPr>
                <w:rStyle w:val="212pt2"/>
                <w:color w:val="000000"/>
              </w:rPr>
              <w:t>№</w:t>
            </w:r>
          </w:p>
        </w:tc>
        <w:tc>
          <w:tcPr>
            <w:tcW w:w="347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1138" w:wrap="none" w:vAnchor="page" w:hAnchor="page" w:x="1652" w:y="13471"/>
              <w:shd w:val="clear" w:color="auto" w:fill="auto"/>
              <w:spacing w:line="283" w:lineRule="exact"/>
              <w:ind w:left="540"/>
            </w:pPr>
            <w:r>
              <w:rPr>
                <w:rStyle w:val="212pt2"/>
                <w:color w:val="000000"/>
              </w:rPr>
              <w:t>Наименование объекта, (расчетного показателя)</w:t>
            </w:r>
          </w:p>
        </w:tc>
        <w:tc>
          <w:tcPr>
            <w:tcW w:w="19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1138" w:wrap="none" w:vAnchor="page" w:hAnchor="page" w:x="1652" w:y="13471"/>
              <w:shd w:val="clear" w:color="auto" w:fill="auto"/>
              <w:spacing w:line="240" w:lineRule="exact"/>
              <w:ind w:left="220"/>
            </w:pPr>
            <w:r>
              <w:rPr>
                <w:rStyle w:val="212pt2"/>
                <w:color w:val="000000"/>
              </w:rPr>
              <w:t>Ед. измерения</w:t>
            </w:r>
          </w:p>
        </w:tc>
        <w:tc>
          <w:tcPr>
            <w:tcW w:w="18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1138" w:wrap="none" w:vAnchor="page" w:hAnchor="page" w:x="1652" w:y="13471"/>
              <w:shd w:val="clear" w:color="auto" w:fill="auto"/>
              <w:spacing w:line="240" w:lineRule="exact"/>
              <w:jc w:val="center"/>
            </w:pPr>
            <w:r>
              <w:rPr>
                <w:rStyle w:val="212pt2"/>
                <w:color w:val="000000"/>
              </w:rPr>
              <w:t>Величина</w:t>
            </w:r>
          </w:p>
        </w:tc>
        <w:tc>
          <w:tcPr>
            <w:tcW w:w="170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509" w:h="1138" w:wrap="none" w:vAnchor="page" w:hAnchor="page" w:x="1652" w:y="13471"/>
              <w:shd w:val="clear" w:color="auto" w:fill="auto"/>
              <w:spacing w:line="240" w:lineRule="exact"/>
              <w:ind w:left="180"/>
            </w:pPr>
            <w:r>
              <w:rPr>
                <w:rStyle w:val="212pt2"/>
                <w:color w:val="000000"/>
              </w:rPr>
              <w:t>Обоснование</w:t>
            </w:r>
          </w:p>
        </w:tc>
      </w:tr>
      <w:tr w:rsidR="00A95E77">
        <w:tblPrEx>
          <w:tblCellMar>
            <w:top w:w="0" w:type="dxa"/>
            <w:left w:w="0" w:type="dxa"/>
            <w:bottom w:w="0" w:type="dxa"/>
            <w:right w:w="0" w:type="dxa"/>
          </w:tblCellMar>
        </w:tblPrEx>
        <w:trPr>
          <w:trHeight w:hRule="exact" w:val="571"/>
        </w:trPr>
        <w:tc>
          <w:tcPr>
            <w:tcW w:w="576" w:type="dxa"/>
            <w:tcBorders>
              <w:top w:val="single" w:sz="4" w:space="0" w:color="auto"/>
              <w:left w:val="single" w:sz="4" w:space="0" w:color="auto"/>
              <w:bottom w:val="single" w:sz="4" w:space="0" w:color="auto"/>
              <w:right w:val="nil"/>
            </w:tcBorders>
            <w:shd w:val="clear" w:color="auto" w:fill="FFFFFF"/>
          </w:tcPr>
          <w:p w:rsidR="00A95E77" w:rsidRDefault="00A95E77">
            <w:pPr>
              <w:framePr w:w="9509" w:h="1138" w:wrap="none" w:vAnchor="page" w:hAnchor="page" w:x="1652" w:y="13471"/>
              <w:rPr>
                <w:rFonts w:cs="Times New Roman"/>
                <w:color w:val="auto"/>
                <w:sz w:val="10"/>
                <w:szCs w:val="10"/>
              </w:rPr>
            </w:pPr>
          </w:p>
        </w:tc>
        <w:tc>
          <w:tcPr>
            <w:tcW w:w="347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509" w:h="1138" w:wrap="none" w:vAnchor="page" w:hAnchor="page" w:x="1652" w:y="13471"/>
              <w:shd w:val="clear" w:color="auto" w:fill="auto"/>
              <w:spacing w:line="278" w:lineRule="exact"/>
            </w:pPr>
            <w:r>
              <w:rPr>
                <w:rStyle w:val="212pt2"/>
                <w:color w:val="000000"/>
              </w:rPr>
              <w:t>Минимально допустимый уровень обеспеченности</w:t>
            </w:r>
          </w:p>
        </w:tc>
        <w:tc>
          <w:tcPr>
            <w:tcW w:w="1906" w:type="dxa"/>
            <w:tcBorders>
              <w:top w:val="single" w:sz="4" w:space="0" w:color="auto"/>
              <w:left w:val="single" w:sz="4" w:space="0" w:color="auto"/>
              <w:bottom w:val="single" w:sz="4" w:space="0" w:color="auto"/>
              <w:right w:val="nil"/>
            </w:tcBorders>
            <w:shd w:val="clear" w:color="auto" w:fill="FFFFFF"/>
          </w:tcPr>
          <w:p w:rsidR="00A95E77" w:rsidRDefault="00A95E77">
            <w:pPr>
              <w:framePr w:w="9509" w:h="1138" w:wrap="none" w:vAnchor="page" w:hAnchor="page" w:x="1652" w:y="13471"/>
              <w:rPr>
                <w:rFonts w:cs="Times New Roman"/>
                <w:color w:val="auto"/>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A95E77" w:rsidRDefault="00A95E77">
            <w:pPr>
              <w:framePr w:w="9509" w:h="1138" w:wrap="none" w:vAnchor="page" w:hAnchor="page" w:x="1652" w:y="13471"/>
              <w:rPr>
                <w:rFonts w:cs="Times New Roman"/>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95E77" w:rsidRDefault="00A95E77">
            <w:pPr>
              <w:framePr w:w="9509" w:h="1138" w:wrap="none" w:vAnchor="page" w:hAnchor="page" w:x="1652" w:y="13471"/>
              <w:rPr>
                <w:rFonts w:cs="Times New Roman"/>
                <w:color w:val="auto"/>
                <w:sz w:val="10"/>
                <w:szCs w:val="10"/>
              </w:rPr>
            </w:pPr>
          </w:p>
        </w:tc>
      </w:tr>
    </w:tbl>
    <w:p w:rsidR="00A95E77" w:rsidRDefault="00A95E77">
      <w:pPr>
        <w:pStyle w:val="a5"/>
        <w:framePr w:wrap="none" w:vAnchor="page" w:hAnchor="page" w:x="10436" w:y="15530"/>
        <w:shd w:val="clear" w:color="auto" w:fill="auto"/>
        <w:spacing w:line="240" w:lineRule="exact"/>
      </w:pPr>
      <w:r>
        <w:rPr>
          <w:rStyle w:val="a4"/>
          <w:b/>
          <w:bCs/>
          <w:color w:val="000000"/>
        </w:rPr>
        <w:t>34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76"/>
        <w:gridCol w:w="3475"/>
        <w:gridCol w:w="1906"/>
        <w:gridCol w:w="1843"/>
        <w:gridCol w:w="1709"/>
      </w:tblGrid>
      <w:tr w:rsidR="00A95E77">
        <w:tblPrEx>
          <w:tblCellMar>
            <w:top w:w="0" w:type="dxa"/>
            <w:left w:w="0" w:type="dxa"/>
            <w:bottom w:w="0" w:type="dxa"/>
            <w:right w:w="0" w:type="dxa"/>
          </w:tblCellMar>
        </w:tblPrEx>
        <w:trPr>
          <w:trHeight w:hRule="exact" w:val="922"/>
        </w:trPr>
        <w:tc>
          <w:tcPr>
            <w:tcW w:w="57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2779" w:wrap="none" w:vAnchor="page" w:hAnchor="page" w:x="1650" w:y="1146"/>
              <w:shd w:val="clear" w:color="auto" w:fill="auto"/>
              <w:spacing w:line="240" w:lineRule="exact"/>
              <w:ind w:left="140"/>
            </w:pPr>
            <w:r>
              <w:rPr>
                <w:rStyle w:val="212pt2"/>
                <w:color w:val="000000"/>
              </w:rPr>
              <w:lastRenderedPageBreak/>
              <w:t>1.1</w:t>
            </w:r>
          </w:p>
        </w:tc>
        <w:tc>
          <w:tcPr>
            <w:tcW w:w="347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2779" w:wrap="none" w:vAnchor="page" w:hAnchor="page" w:x="1650" w:y="1146"/>
              <w:shd w:val="clear" w:color="auto" w:fill="auto"/>
              <w:spacing w:line="278" w:lineRule="exact"/>
            </w:pPr>
            <w:r>
              <w:rPr>
                <w:rStyle w:val="212pt2"/>
                <w:color w:val="000000"/>
              </w:rPr>
              <w:t>Станции технического обслуживания</w:t>
            </w:r>
          </w:p>
        </w:tc>
        <w:tc>
          <w:tcPr>
            <w:tcW w:w="19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2779" w:wrap="none" w:vAnchor="page" w:hAnchor="page" w:x="1650" w:y="1146"/>
              <w:shd w:val="clear" w:color="auto" w:fill="auto"/>
              <w:spacing w:line="240" w:lineRule="exact"/>
              <w:jc w:val="center"/>
            </w:pPr>
            <w:r>
              <w:rPr>
                <w:rStyle w:val="212pt2"/>
                <w:color w:val="000000"/>
              </w:rPr>
              <w:t>пост</w:t>
            </w:r>
          </w:p>
        </w:tc>
        <w:tc>
          <w:tcPr>
            <w:tcW w:w="184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2779" w:wrap="none" w:vAnchor="page" w:hAnchor="page" w:x="1650" w:y="1146"/>
              <w:shd w:val="clear" w:color="auto" w:fill="auto"/>
              <w:spacing w:line="278" w:lineRule="exact"/>
              <w:jc w:val="center"/>
            </w:pPr>
            <w:r>
              <w:rPr>
                <w:rStyle w:val="212pt2"/>
                <w:color w:val="000000"/>
              </w:rPr>
              <w:t>1 пост на 200 легковых автомобилей</w:t>
            </w:r>
          </w:p>
        </w:tc>
        <w:tc>
          <w:tcPr>
            <w:tcW w:w="1709"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509" w:h="2779" w:wrap="none" w:vAnchor="page" w:hAnchor="page" w:x="1650" w:y="1146"/>
              <w:shd w:val="clear" w:color="auto" w:fill="auto"/>
              <w:spacing w:after="60" w:line="240" w:lineRule="exact"/>
              <w:jc w:val="center"/>
            </w:pPr>
            <w:r>
              <w:rPr>
                <w:rStyle w:val="212pt2"/>
                <w:color w:val="000000"/>
              </w:rPr>
              <w:t>СП</w:t>
            </w:r>
          </w:p>
          <w:p w:rsidR="00A95E77" w:rsidRDefault="00A95E77">
            <w:pPr>
              <w:pStyle w:val="21"/>
              <w:framePr w:w="9509" w:h="2779" w:wrap="none" w:vAnchor="page" w:hAnchor="page" w:x="1650" w:y="1146"/>
              <w:shd w:val="clear" w:color="auto" w:fill="auto"/>
              <w:spacing w:before="60" w:line="240" w:lineRule="exact"/>
              <w:ind w:left="180"/>
            </w:pPr>
            <w:r>
              <w:rPr>
                <w:rStyle w:val="212pt2"/>
                <w:color w:val="000000"/>
              </w:rPr>
              <w:t>42.13330.2011</w:t>
            </w:r>
          </w:p>
        </w:tc>
      </w:tr>
      <w:tr w:rsidR="00A95E77">
        <w:tblPrEx>
          <w:tblCellMar>
            <w:top w:w="0" w:type="dxa"/>
            <w:left w:w="0" w:type="dxa"/>
            <w:bottom w:w="0" w:type="dxa"/>
            <w:right w:w="0" w:type="dxa"/>
          </w:tblCellMar>
        </w:tblPrEx>
        <w:trPr>
          <w:trHeight w:hRule="exact" w:val="917"/>
        </w:trPr>
        <w:tc>
          <w:tcPr>
            <w:tcW w:w="57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2779" w:wrap="none" w:vAnchor="page" w:hAnchor="page" w:x="1650" w:y="1146"/>
              <w:shd w:val="clear" w:color="auto" w:fill="auto"/>
              <w:spacing w:line="240" w:lineRule="exact"/>
              <w:ind w:left="140"/>
            </w:pPr>
            <w:r>
              <w:rPr>
                <w:rStyle w:val="212pt2"/>
                <w:color w:val="000000"/>
              </w:rPr>
              <w:t>1.2</w:t>
            </w:r>
          </w:p>
        </w:tc>
        <w:tc>
          <w:tcPr>
            <w:tcW w:w="347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509" w:h="2779" w:wrap="none" w:vAnchor="page" w:hAnchor="page" w:x="1650" w:y="1146"/>
              <w:shd w:val="clear" w:color="auto" w:fill="auto"/>
              <w:spacing w:line="240" w:lineRule="exact"/>
            </w:pPr>
            <w:r>
              <w:rPr>
                <w:rStyle w:val="212pt2"/>
                <w:color w:val="000000"/>
              </w:rPr>
              <w:t>Автозаправочная станция</w:t>
            </w:r>
          </w:p>
        </w:tc>
        <w:tc>
          <w:tcPr>
            <w:tcW w:w="19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2779" w:wrap="none" w:vAnchor="page" w:hAnchor="page" w:x="1650" w:y="1146"/>
              <w:shd w:val="clear" w:color="auto" w:fill="auto"/>
              <w:spacing w:line="274" w:lineRule="exact"/>
              <w:jc w:val="center"/>
            </w:pPr>
            <w:proofErr w:type="spellStart"/>
            <w:r>
              <w:rPr>
                <w:rStyle w:val="212pt2"/>
                <w:color w:val="000000"/>
              </w:rPr>
              <w:t>Топливораздато</w:t>
            </w:r>
            <w:proofErr w:type="spellEnd"/>
            <w:r>
              <w:rPr>
                <w:rStyle w:val="212pt2"/>
                <w:color w:val="000000"/>
              </w:rPr>
              <w:t xml:space="preserve"> </w:t>
            </w:r>
            <w:proofErr w:type="spellStart"/>
            <w:r>
              <w:rPr>
                <w:rStyle w:val="212pt2"/>
                <w:color w:val="000000"/>
              </w:rPr>
              <w:t>чная</w:t>
            </w:r>
            <w:proofErr w:type="spellEnd"/>
            <w:r>
              <w:rPr>
                <w:rStyle w:val="212pt2"/>
                <w:color w:val="000000"/>
              </w:rPr>
              <w:t xml:space="preserve"> колонка (ТРК)</w:t>
            </w:r>
          </w:p>
        </w:tc>
        <w:tc>
          <w:tcPr>
            <w:tcW w:w="184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509" w:h="2779" w:wrap="none" w:vAnchor="page" w:hAnchor="page" w:x="1650" w:y="1146"/>
              <w:shd w:val="clear" w:color="auto" w:fill="auto"/>
              <w:spacing w:line="278" w:lineRule="exact"/>
              <w:jc w:val="center"/>
            </w:pPr>
            <w:r>
              <w:rPr>
                <w:rStyle w:val="212pt2"/>
                <w:color w:val="000000"/>
              </w:rPr>
              <w:t>1 ТРК на 1200 легковых автомобилей</w:t>
            </w:r>
          </w:p>
        </w:tc>
        <w:tc>
          <w:tcPr>
            <w:tcW w:w="1709"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509" w:h="2779" w:wrap="none" w:vAnchor="page" w:hAnchor="page" w:x="1650" w:y="1146"/>
              <w:shd w:val="clear" w:color="auto" w:fill="auto"/>
              <w:spacing w:line="278" w:lineRule="exact"/>
              <w:jc w:val="center"/>
            </w:pPr>
          </w:p>
        </w:tc>
      </w:tr>
      <w:tr w:rsidR="00A95E77">
        <w:tblPrEx>
          <w:tblCellMar>
            <w:top w:w="0" w:type="dxa"/>
            <w:left w:w="0" w:type="dxa"/>
            <w:bottom w:w="0" w:type="dxa"/>
            <w:right w:w="0" w:type="dxa"/>
          </w:tblCellMar>
        </w:tblPrEx>
        <w:trPr>
          <w:trHeight w:hRule="exact" w:val="941"/>
        </w:trPr>
        <w:tc>
          <w:tcPr>
            <w:tcW w:w="576" w:type="dxa"/>
            <w:tcBorders>
              <w:top w:val="single" w:sz="4" w:space="0" w:color="auto"/>
              <w:left w:val="single" w:sz="4" w:space="0" w:color="auto"/>
              <w:bottom w:val="single" w:sz="4" w:space="0" w:color="auto"/>
              <w:right w:val="nil"/>
            </w:tcBorders>
            <w:shd w:val="clear" w:color="auto" w:fill="FFFFFF"/>
          </w:tcPr>
          <w:p w:rsidR="00A95E77" w:rsidRDefault="00A95E77">
            <w:pPr>
              <w:framePr w:w="9509" w:h="2779" w:wrap="none" w:vAnchor="page" w:hAnchor="page" w:x="1650" w:y="1146"/>
              <w:rPr>
                <w:rFonts w:cs="Times New Roman"/>
                <w:color w:val="auto"/>
                <w:sz w:val="10"/>
                <w:szCs w:val="10"/>
              </w:rPr>
            </w:pPr>
          </w:p>
        </w:tc>
        <w:tc>
          <w:tcPr>
            <w:tcW w:w="3475"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509" w:h="2779" w:wrap="none" w:vAnchor="page" w:hAnchor="page" w:x="1650" w:y="1146"/>
              <w:shd w:val="clear" w:color="auto" w:fill="auto"/>
              <w:spacing w:line="274" w:lineRule="exact"/>
            </w:pPr>
            <w:r>
              <w:rPr>
                <w:rStyle w:val="212pt2"/>
                <w:color w:val="000000"/>
              </w:rPr>
              <w:t>Максимально допустимый уровень территориальной доступности</w:t>
            </w:r>
          </w:p>
        </w:tc>
        <w:tc>
          <w:tcPr>
            <w:tcW w:w="1906" w:type="dxa"/>
            <w:tcBorders>
              <w:top w:val="single" w:sz="4" w:space="0" w:color="auto"/>
              <w:left w:val="single" w:sz="4" w:space="0" w:color="auto"/>
              <w:bottom w:val="single" w:sz="4" w:space="0" w:color="auto"/>
              <w:right w:val="nil"/>
            </w:tcBorders>
            <w:shd w:val="clear" w:color="auto" w:fill="FFFFFF"/>
          </w:tcPr>
          <w:p w:rsidR="00A95E77" w:rsidRDefault="00A95E77">
            <w:pPr>
              <w:framePr w:w="9509" w:h="2779" w:wrap="none" w:vAnchor="page" w:hAnchor="page" w:x="1650" w:y="1146"/>
              <w:rPr>
                <w:rFonts w:cs="Times New Roman"/>
                <w:color w:val="auto"/>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A95E77" w:rsidRDefault="00A95E77">
            <w:pPr>
              <w:framePr w:w="9509" w:h="2779" w:wrap="none" w:vAnchor="page" w:hAnchor="page" w:x="1650" w:y="1146"/>
              <w:rPr>
                <w:rFonts w:cs="Times New Roman"/>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509" w:h="2779" w:wrap="none" w:vAnchor="page" w:hAnchor="page" w:x="1650" w:y="1146"/>
              <w:shd w:val="clear" w:color="auto" w:fill="auto"/>
              <w:spacing w:after="120" w:line="240" w:lineRule="exact"/>
              <w:jc w:val="center"/>
            </w:pPr>
            <w:r>
              <w:rPr>
                <w:rStyle w:val="212pt2"/>
                <w:color w:val="000000"/>
              </w:rPr>
              <w:t>Не</w:t>
            </w:r>
          </w:p>
          <w:p w:rsidR="00A95E77" w:rsidRDefault="00A95E77">
            <w:pPr>
              <w:pStyle w:val="21"/>
              <w:framePr w:w="9509" w:h="2779" w:wrap="none" w:vAnchor="page" w:hAnchor="page" w:x="1650" w:y="1146"/>
              <w:shd w:val="clear" w:color="auto" w:fill="auto"/>
              <w:spacing w:before="120" w:line="240" w:lineRule="exact"/>
              <w:ind w:left="180"/>
            </w:pPr>
            <w:r>
              <w:rPr>
                <w:rStyle w:val="212pt2"/>
                <w:color w:val="000000"/>
              </w:rPr>
              <w:t>нормируется</w:t>
            </w:r>
          </w:p>
        </w:tc>
      </w:tr>
    </w:tbl>
    <w:p w:rsidR="00A95E77" w:rsidRDefault="00A95E77">
      <w:pPr>
        <w:pStyle w:val="21"/>
        <w:framePr w:w="9528" w:h="11283" w:hRule="exact" w:wrap="none" w:vAnchor="page" w:hAnchor="page" w:x="1631" w:y="4206"/>
        <w:shd w:val="clear" w:color="auto" w:fill="auto"/>
        <w:spacing w:line="326" w:lineRule="exact"/>
        <w:ind w:right="160" w:firstLine="740"/>
        <w:jc w:val="both"/>
      </w:pPr>
      <w:r>
        <w:rPr>
          <w:rStyle w:val="2"/>
          <w:color w:val="000000"/>
        </w:rPr>
        <w:t>Размеры земельных участков для станций технического обслуживания, га:</w:t>
      </w:r>
    </w:p>
    <w:p w:rsidR="00A95E77" w:rsidRDefault="00A95E77">
      <w:pPr>
        <w:pStyle w:val="a7"/>
        <w:framePr w:w="9528" w:h="11283" w:hRule="exact" w:wrap="none" w:vAnchor="page" w:hAnchor="page" w:x="1631" w:y="4206"/>
        <w:numPr>
          <w:ilvl w:val="0"/>
          <w:numId w:val="22"/>
        </w:numPr>
        <w:shd w:val="clear" w:color="auto" w:fill="auto"/>
        <w:tabs>
          <w:tab w:val="left" w:pos="1457"/>
          <w:tab w:val="left" w:leader="dot" w:pos="7872"/>
        </w:tabs>
        <w:spacing w:line="326" w:lineRule="exact"/>
        <w:ind w:left="1020"/>
      </w:pPr>
      <w:r>
        <w:rPr>
          <w:rStyle w:val="a6"/>
          <w:color w:val="000000"/>
        </w:rPr>
        <w:t>на 10 постов</w:t>
      </w:r>
      <w:r>
        <w:rPr>
          <w:rStyle w:val="a6"/>
          <w:color w:val="000000"/>
        </w:rPr>
        <w:tab/>
        <w:t>1,0;</w:t>
      </w:r>
    </w:p>
    <w:p w:rsidR="00A95E77" w:rsidRDefault="00A95E77">
      <w:pPr>
        <w:pStyle w:val="a7"/>
        <w:framePr w:w="9528" w:h="11283" w:hRule="exact" w:wrap="none" w:vAnchor="page" w:hAnchor="page" w:x="1631" w:y="4206"/>
        <w:shd w:val="clear" w:color="auto" w:fill="auto"/>
        <w:spacing w:line="326" w:lineRule="exact"/>
        <w:ind w:firstLine="740"/>
      </w:pPr>
      <w:r>
        <w:rPr>
          <w:rStyle w:val="a6"/>
          <w:color w:val="000000"/>
        </w:rPr>
        <w:t>Размеры земельных участков для автозаправочных станции (АЗС), га:</w:t>
      </w:r>
    </w:p>
    <w:p w:rsidR="00A95E77" w:rsidRDefault="00A95E77">
      <w:pPr>
        <w:pStyle w:val="a7"/>
        <w:framePr w:w="9528" w:h="11283" w:hRule="exact" w:wrap="none" w:vAnchor="page" w:hAnchor="page" w:x="1631" w:y="4206"/>
        <w:numPr>
          <w:ilvl w:val="0"/>
          <w:numId w:val="22"/>
        </w:numPr>
        <w:shd w:val="clear" w:color="auto" w:fill="auto"/>
        <w:tabs>
          <w:tab w:val="left" w:pos="1457"/>
          <w:tab w:val="left" w:leader="dot" w:pos="7872"/>
        </w:tabs>
        <w:spacing w:after="32" w:line="280" w:lineRule="exact"/>
        <w:ind w:left="1020"/>
      </w:pPr>
      <w:r>
        <w:rPr>
          <w:rStyle w:val="a6"/>
          <w:color w:val="000000"/>
        </w:rPr>
        <w:t>на 2 колонки</w:t>
      </w:r>
      <w:r>
        <w:rPr>
          <w:rStyle w:val="a6"/>
          <w:color w:val="000000"/>
        </w:rPr>
        <w:tab/>
        <w:t>0,1;</w:t>
      </w:r>
    </w:p>
    <w:p w:rsidR="00A95E77" w:rsidRDefault="00A95E77">
      <w:pPr>
        <w:pStyle w:val="a7"/>
        <w:framePr w:w="9528" w:h="11283" w:hRule="exact" w:wrap="none" w:vAnchor="page" w:hAnchor="page" w:x="1631" w:y="4206"/>
        <w:numPr>
          <w:ilvl w:val="0"/>
          <w:numId w:val="22"/>
        </w:numPr>
        <w:shd w:val="clear" w:color="auto" w:fill="auto"/>
        <w:tabs>
          <w:tab w:val="left" w:pos="1457"/>
          <w:tab w:val="left" w:leader="dot" w:pos="7872"/>
        </w:tabs>
        <w:spacing w:line="280" w:lineRule="exact"/>
        <w:ind w:left="1020"/>
      </w:pPr>
      <w:r>
        <w:rPr>
          <w:rStyle w:val="a6"/>
          <w:color w:val="000000"/>
        </w:rPr>
        <w:t>на 5 колонок</w:t>
      </w:r>
      <w:r>
        <w:rPr>
          <w:rStyle w:val="a6"/>
          <w:color w:val="000000"/>
        </w:rPr>
        <w:tab/>
        <w:t>0,2;</w:t>
      </w:r>
    </w:p>
    <w:p w:rsidR="00A95E77" w:rsidRDefault="00A95E77">
      <w:pPr>
        <w:pStyle w:val="a7"/>
        <w:framePr w:w="9528" w:h="11283" w:hRule="exact" w:wrap="none" w:vAnchor="page" w:hAnchor="page" w:x="1631" w:y="4206"/>
        <w:numPr>
          <w:ilvl w:val="0"/>
          <w:numId w:val="22"/>
        </w:numPr>
        <w:shd w:val="clear" w:color="auto" w:fill="auto"/>
        <w:tabs>
          <w:tab w:val="left" w:pos="1457"/>
          <w:tab w:val="left" w:leader="dot" w:pos="7872"/>
        </w:tabs>
        <w:ind w:left="1020"/>
      </w:pPr>
      <w:r>
        <w:rPr>
          <w:rStyle w:val="a6"/>
          <w:color w:val="000000"/>
        </w:rPr>
        <w:t>на 7 колонок</w:t>
      </w:r>
      <w:r>
        <w:rPr>
          <w:rStyle w:val="a6"/>
          <w:color w:val="000000"/>
        </w:rPr>
        <w:tab/>
        <w:t>0,3.</w:t>
      </w:r>
    </w:p>
    <w:p w:rsidR="00A95E77" w:rsidRDefault="00A95E77">
      <w:pPr>
        <w:pStyle w:val="21"/>
        <w:framePr w:w="9528" w:h="11283" w:hRule="exact" w:wrap="none" w:vAnchor="page" w:hAnchor="page" w:x="1631" w:y="4206"/>
        <w:shd w:val="clear" w:color="auto" w:fill="auto"/>
        <w:spacing w:line="322" w:lineRule="exact"/>
        <w:ind w:firstLine="740"/>
        <w:jc w:val="both"/>
      </w:pPr>
      <w:r>
        <w:rPr>
          <w:rStyle w:val="2"/>
          <w:color w:val="000000"/>
        </w:rPr>
        <w:t>Расстояния от АЗС с подземными резервуарами для хранения жидкого</w:t>
      </w:r>
    </w:p>
    <w:p w:rsidR="00A95E77" w:rsidRDefault="00A95E77">
      <w:pPr>
        <w:pStyle w:val="21"/>
        <w:framePr w:w="9528" w:h="11283" w:hRule="exact" w:wrap="none" w:vAnchor="page" w:hAnchor="page" w:x="1631" w:y="4206"/>
        <w:shd w:val="clear" w:color="auto" w:fill="auto"/>
        <w:spacing w:line="322" w:lineRule="exact"/>
        <w:ind w:right="160"/>
        <w:jc w:val="both"/>
      </w:pPr>
      <w:r>
        <w:rPr>
          <w:rStyle w:val="2"/>
          <w:color w:val="000000"/>
        </w:rPr>
        <w:t xml:space="preserve">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Pr>
            <w:rStyle w:val="2"/>
            <w:color w:val="000000"/>
          </w:rPr>
          <w:t>50 м</w:t>
        </w:r>
      </w:smartTag>
      <w:r>
        <w:rPr>
          <w:rStyle w:val="2"/>
          <w:color w:val="000000"/>
        </w:rPr>
        <w:t>. Указанное расстояние следует определять от топливораздаточных колонок и подземных резервуаров для хранения жидкого топлива.</w:t>
      </w:r>
    </w:p>
    <w:p w:rsidR="00A95E77" w:rsidRDefault="00A95E77">
      <w:pPr>
        <w:pStyle w:val="21"/>
        <w:framePr w:w="9528" w:h="11283" w:hRule="exact" w:wrap="none" w:vAnchor="page" w:hAnchor="page" w:x="1631" w:y="4206"/>
        <w:shd w:val="clear" w:color="auto" w:fill="auto"/>
        <w:spacing w:line="322" w:lineRule="exact"/>
        <w:ind w:right="160" w:firstLine="740"/>
        <w:jc w:val="both"/>
      </w:pPr>
      <w:r>
        <w:rPr>
          <w:rStyle w:val="2"/>
          <w:color w:val="000000"/>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Pr>
            <w:rStyle w:val="2"/>
            <w:color w:val="000000"/>
          </w:rPr>
          <w:t>25 м</w:t>
        </w:r>
      </w:smartTag>
      <w:r>
        <w:rPr>
          <w:rStyle w:val="2"/>
          <w:color w:val="000000"/>
        </w:rPr>
        <w:t>.</w:t>
      </w:r>
    </w:p>
    <w:p w:rsidR="00A95E77" w:rsidRDefault="00A95E77">
      <w:pPr>
        <w:pStyle w:val="21"/>
        <w:framePr w:w="9528" w:h="11283" w:hRule="exact" w:wrap="none" w:vAnchor="page" w:hAnchor="page" w:x="1631" w:y="4206"/>
        <w:shd w:val="clear" w:color="auto" w:fill="auto"/>
        <w:spacing w:line="322" w:lineRule="exact"/>
        <w:jc w:val="both"/>
      </w:pPr>
      <w:r>
        <w:rPr>
          <w:rStyle w:val="2"/>
          <w:color w:val="000000"/>
        </w:rPr>
        <w:t>АЗС следует размещать:</w:t>
      </w:r>
    </w:p>
    <w:p w:rsidR="00A95E77" w:rsidRDefault="00A95E77">
      <w:pPr>
        <w:pStyle w:val="21"/>
        <w:framePr w:w="9528" w:h="11283" w:hRule="exact" w:wrap="none" w:vAnchor="page" w:hAnchor="page" w:x="1631" w:y="4206"/>
        <w:numPr>
          <w:ilvl w:val="0"/>
          <w:numId w:val="22"/>
        </w:numPr>
        <w:shd w:val="clear" w:color="auto" w:fill="auto"/>
        <w:tabs>
          <w:tab w:val="left" w:pos="247"/>
        </w:tabs>
        <w:spacing w:line="322" w:lineRule="exact"/>
        <w:ind w:right="160"/>
        <w:jc w:val="both"/>
      </w:pPr>
      <w:r>
        <w:rPr>
          <w:rStyle w:val="2"/>
          <w:color w:val="00000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Style w:val="2"/>
            <w:color w:val="000000"/>
          </w:rPr>
          <w:t>1000 м</w:t>
        </w:r>
      </w:smartTag>
      <w:r>
        <w:rPr>
          <w:rStyle w:val="2"/>
          <w:color w:val="000000"/>
        </w:rPr>
        <w:t xml:space="preserve">, на выпуклых кривых в продольном профиле радиусом более </w:t>
      </w:r>
      <w:smartTag w:uri="urn:schemas-microsoft-com:office:smarttags" w:element="metricconverter">
        <w:smartTagPr>
          <w:attr w:name="ProductID" w:val="10000 м"/>
        </w:smartTagPr>
        <w:r>
          <w:rPr>
            <w:rStyle w:val="2"/>
            <w:color w:val="000000"/>
          </w:rPr>
          <w:t>10000 м</w:t>
        </w:r>
      </w:smartTag>
      <w:r>
        <w:rPr>
          <w:rStyle w:val="2"/>
          <w:color w:val="000000"/>
        </w:rPr>
        <w:t>;</w:t>
      </w:r>
    </w:p>
    <w:p w:rsidR="00A95E77" w:rsidRDefault="00A95E77">
      <w:pPr>
        <w:pStyle w:val="21"/>
        <w:framePr w:w="9528" w:h="11283" w:hRule="exact" w:wrap="none" w:vAnchor="page" w:hAnchor="page" w:x="1631" w:y="4206"/>
        <w:numPr>
          <w:ilvl w:val="0"/>
          <w:numId w:val="22"/>
        </w:numPr>
        <w:shd w:val="clear" w:color="auto" w:fill="auto"/>
        <w:tabs>
          <w:tab w:val="left" w:pos="247"/>
        </w:tabs>
        <w:spacing w:after="245" w:line="322" w:lineRule="exact"/>
        <w:ind w:right="160"/>
        <w:jc w:val="both"/>
      </w:pPr>
      <w:r>
        <w:rPr>
          <w:rStyle w:val="2"/>
          <w:color w:val="000000"/>
        </w:rPr>
        <w:t xml:space="preserve">не ближе </w:t>
      </w:r>
      <w:smartTag w:uri="urn:schemas-microsoft-com:office:smarttags" w:element="metricconverter">
        <w:smartTagPr>
          <w:attr w:name="ProductID" w:val="250 м"/>
        </w:smartTagPr>
        <w:r>
          <w:rPr>
            <w:rStyle w:val="2"/>
            <w:color w:val="000000"/>
          </w:rPr>
          <w:t>250 м</w:t>
        </w:r>
      </w:smartTag>
      <w:r>
        <w:rPr>
          <w:rStyle w:val="2"/>
          <w:color w:val="000000"/>
        </w:rPr>
        <w:t xml:space="preserve"> от железнодорожных перегонов, не ближе </w:t>
      </w:r>
      <w:smartTag w:uri="urn:schemas-microsoft-com:office:smarttags" w:element="metricconverter">
        <w:smartTagPr>
          <w:attr w:name="ProductID" w:val="1000 м"/>
        </w:smartTagPr>
        <w:r>
          <w:rPr>
            <w:rStyle w:val="2"/>
            <w:color w:val="000000"/>
          </w:rPr>
          <w:t>1000 м</w:t>
        </w:r>
      </w:smartTag>
      <w:r>
        <w:rPr>
          <w:rStyle w:val="2"/>
          <w:color w:val="00000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Style w:val="2"/>
            <w:color w:val="000000"/>
          </w:rPr>
          <w:t>2,0 м</w:t>
        </w:r>
      </w:smartTag>
      <w:r>
        <w:rPr>
          <w:rStyle w:val="2"/>
          <w:color w:val="000000"/>
        </w:rPr>
        <w:t>.</w:t>
      </w:r>
    </w:p>
    <w:p w:rsidR="00A95E77" w:rsidRDefault="00A95E77">
      <w:pPr>
        <w:pStyle w:val="60"/>
        <w:framePr w:w="9528" w:h="11283" w:hRule="exact" w:wrap="none" w:vAnchor="page" w:hAnchor="page" w:x="1631" w:y="4206"/>
        <w:shd w:val="clear" w:color="auto" w:fill="auto"/>
        <w:spacing w:after="192" w:line="240" w:lineRule="exact"/>
        <w:ind w:left="140" w:firstLine="0"/>
        <w:jc w:val="center"/>
      </w:pPr>
      <w:r>
        <w:rPr>
          <w:rStyle w:val="6"/>
          <w:color w:val="000000"/>
        </w:rPr>
        <w:t>Автобусные остановки</w:t>
      </w:r>
    </w:p>
    <w:p w:rsidR="00A95E77" w:rsidRDefault="00A95E77">
      <w:pPr>
        <w:pStyle w:val="21"/>
        <w:framePr w:w="9528" w:h="11283" w:hRule="exact" w:wrap="none" w:vAnchor="page" w:hAnchor="page" w:x="1631" w:y="4206"/>
        <w:shd w:val="clear" w:color="auto" w:fill="auto"/>
        <w:spacing w:line="322" w:lineRule="exact"/>
        <w:ind w:right="160" w:firstLine="560"/>
        <w:jc w:val="both"/>
      </w:pPr>
      <w:r>
        <w:rPr>
          <w:rStyle w:val="2"/>
          <w:color w:val="000000"/>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Pr>
            <w:rStyle w:val="2"/>
            <w:color w:val="000000"/>
          </w:rPr>
          <w:t>1000 м</w:t>
        </w:r>
      </w:smartTag>
      <w:r>
        <w:rPr>
          <w:rStyle w:val="2"/>
          <w:color w:val="000000"/>
        </w:rPr>
        <w:t xml:space="preserve"> для дорог I и II категорий, </w:t>
      </w:r>
      <w:smartTag w:uri="urn:schemas-microsoft-com:office:smarttags" w:element="metricconverter">
        <w:smartTagPr>
          <w:attr w:name="ProductID" w:val="600 м"/>
        </w:smartTagPr>
        <w:r>
          <w:rPr>
            <w:rStyle w:val="2"/>
            <w:color w:val="000000"/>
          </w:rPr>
          <w:t>600 м</w:t>
        </w:r>
      </w:smartTag>
      <w:r>
        <w:rPr>
          <w:rStyle w:val="2"/>
          <w:color w:val="000000"/>
        </w:rPr>
        <w:t xml:space="preserve"> для дорог III категории и </w:t>
      </w:r>
      <w:smartTag w:uri="urn:schemas-microsoft-com:office:smarttags" w:element="metricconverter">
        <w:smartTagPr>
          <w:attr w:name="ProductID" w:val="400 м"/>
        </w:smartTagPr>
        <w:r>
          <w:rPr>
            <w:rStyle w:val="2"/>
            <w:color w:val="000000"/>
          </w:rPr>
          <w:t>400 м</w:t>
        </w:r>
      </w:smartTag>
      <w:r>
        <w:rPr>
          <w:rStyle w:val="2"/>
          <w:color w:val="000000"/>
        </w:rPr>
        <w:t xml:space="preserve"> для дорог категорий IV и V и при продольных уклонах не более 40%о. При этом должны быть обеспечены нормы видимости для дорог соответствующих категорий.</w:t>
      </w:r>
    </w:p>
    <w:p w:rsidR="00A95E77" w:rsidRDefault="00A95E77">
      <w:pPr>
        <w:pStyle w:val="21"/>
        <w:framePr w:w="9528" w:h="11283" w:hRule="exact" w:wrap="none" w:vAnchor="page" w:hAnchor="page" w:x="1631" w:y="4206"/>
        <w:shd w:val="clear" w:color="auto" w:fill="auto"/>
        <w:spacing w:line="322" w:lineRule="exact"/>
        <w:ind w:right="160" w:firstLine="560"/>
        <w:jc w:val="both"/>
      </w:pPr>
      <w:r>
        <w:rPr>
          <w:rStyle w:val="2"/>
          <w:color w:val="000000"/>
        </w:rPr>
        <w:t xml:space="preserve">Автобусные остановки на дорогах </w:t>
      </w:r>
      <w:r>
        <w:rPr>
          <w:rStyle w:val="2"/>
          <w:color w:val="000000"/>
          <w:lang w:val="en-US" w:eastAsia="en-US"/>
        </w:rPr>
        <w:t>I</w:t>
      </w:r>
      <w:r w:rsidRPr="00A95E77">
        <w:rPr>
          <w:rStyle w:val="2"/>
          <w:color w:val="000000"/>
          <w:lang w:eastAsia="en-US"/>
        </w:rPr>
        <w:t xml:space="preserve"> </w:t>
      </w:r>
      <w:r>
        <w:rPr>
          <w:rStyle w:val="2"/>
          <w:color w:val="000000"/>
        </w:rPr>
        <w:t xml:space="preserve">категории следует располагать одну напротив другой, а на дорогах категорий </w:t>
      </w:r>
      <w:r>
        <w:rPr>
          <w:rStyle w:val="2"/>
          <w:color w:val="000000"/>
          <w:lang w:val="en-US" w:eastAsia="en-US"/>
        </w:rPr>
        <w:t>II</w:t>
      </w:r>
      <w:r w:rsidRPr="00A95E77">
        <w:rPr>
          <w:rStyle w:val="2"/>
          <w:color w:val="000000"/>
          <w:lang w:eastAsia="en-US"/>
        </w:rPr>
        <w:t xml:space="preserve"> </w:t>
      </w:r>
      <w:r>
        <w:rPr>
          <w:rStyle w:val="2"/>
          <w:color w:val="000000"/>
        </w:rPr>
        <w:t xml:space="preserve">- </w:t>
      </w:r>
      <w:r>
        <w:rPr>
          <w:rStyle w:val="2"/>
          <w:color w:val="000000"/>
          <w:lang w:val="en-US" w:eastAsia="en-US"/>
        </w:rPr>
        <w:t>V</w:t>
      </w:r>
      <w:r w:rsidRPr="00A95E77">
        <w:rPr>
          <w:rStyle w:val="2"/>
          <w:color w:val="000000"/>
          <w:lang w:eastAsia="en-US"/>
        </w:rPr>
        <w:t xml:space="preserve"> </w:t>
      </w:r>
      <w:r>
        <w:rPr>
          <w:rStyle w:val="2"/>
          <w:color w:val="000000"/>
        </w:rPr>
        <w:t xml:space="preserve">их следует смещать по ходу движения на расстоянии не менее </w:t>
      </w:r>
      <w:smartTag w:uri="urn:schemas-microsoft-com:office:smarttags" w:element="metricconverter">
        <w:smartTagPr>
          <w:attr w:name="ProductID" w:val="30 м"/>
        </w:smartTagPr>
        <w:r>
          <w:rPr>
            <w:rStyle w:val="2"/>
            <w:color w:val="000000"/>
          </w:rPr>
          <w:t>30 м</w:t>
        </w:r>
      </w:smartTag>
      <w:r>
        <w:rPr>
          <w:rStyle w:val="2"/>
          <w:color w:val="000000"/>
        </w:rPr>
        <w:t xml:space="preserve"> между ближайшими стенками павильонов.</w:t>
      </w:r>
    </w:p>
    <w:p w:rsidR="00A95E77" w:rsidRDefault="00A95E77">
      <w:pPr>
        <w:pStyle w:val="a5"/>
        <w:framePr w:wrap="none" w:vAnchor="page" w:hAnchor="page" w:x="10434" w:y="15541"/>
        <w:shd w:val="clear" w:color="auto" w:fill="auto"/>
        <w:spacing w:line="240" w:lineRule="exact"/>
      </w:pPr>
      <w:r>
        <w:rPr>
          <w:rStyle w:val="a4"/>
          <w:b/>
          <w:bCs/>
          <w:color w:val="000000"/>
        </w:rPr>
        <w:t>35</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4"/>
        <w:framePr w:wrap="none" w:vAnchor="page" w:hAnchor="page" w:x="9873" w:y="1135"/>
        <w:shd w:val="clear" w:color="auto" w:fill="auto"/>
        <w:spacing w:line="240" w:lineRule="exact"/>
      </w:pPr>
      <w:r>
        <w:rPr>
          <w:rStyle w:val="23"/>
          <w:color w:val="000000"/>
        </w:rPr>
        <w:lastRenderedPageBreak/>
        <w:t>Таблица 33</w:t>
      </w:r>
    </w:p>
    <w:tbl>
      <w:tblPr>
        <w:tblW w:w="0" w:type="auto"/>
        <w:tblInd w:w="5" w:type="dxa"/>
        <w:tblLayout w:type="fixed"/>
        <w:tblCellMar>
          <w:left w:w="0" w:type="dxa"/>
          <w:right w:w="0" w:type="dxa"/>
        </w:tblCellMar>
        <w:tblLook w:val="0000" w:firstRow="0" w:lastRow="0" w:firstColumn="0" w:lastColumn="0" w:noHBand="0" w:noVBand="0"/>
      </w:tblPr>
      <w:tblGrid>
        <w:gridCol w:w="907"/>
        <w:gridCol w:w="4315"/>
        <w:gridCol w:w="1416"/>
        <w:gridCol w:w="850"/>
        <w:gridCol w:w="1992"/>
      </w:tblGrid>
      <w:tr w:rsidR="00A95E77">
        <w:tblPrEx>
          <w:tblCellMar>
            <w:top w:w="0" w:type="dxa"/>
            <w:left w:w="0" w:type="dxa"/>
            <w:bottom w:w="0" w:type="dxa"/>
            <w:right w:w="0" w:type="dxa"/>
          </w:tblCellMar>
        </w:tblPrEx>
        <w:trPr>
          <w:trHeight w:hRule="exact" w:val="571"/>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2986" w:wrap="none" w:vAnchor="page" w:hAnchor="page" w:x="1689" w:y="1408"/>
              <w:shd w:val="clear" w:color="auto" w:fill="auto"/>
              <w:spacing w:line="240" w:lineRule="exact"/>
              <w:jc w:val="center"/>
            </w:pPr>
            <w:r>
              <w:rPr>
                <w:rStyle w:val="212pt2"/>
                <w:color w:val="000000"/>
              </w:rPr>
              <w:t>№</w:t>
            </w:r>
          </w:p>
        </w:tc>
        <w:tc>
          <w:tcPr>
            <w:tcW w:w="43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986" w:wrap="none" w:vAnchor="page" w:hAnchor="page" w:x="1689" w:y="1408"/>
              <w:shd w:val="clear" w:color="auto" w:fill="auto"/>
              <w:spacing w:line="283" w:lineRule="exact"/>
              <w:ind w:left="960"/>
            </w:pPr>
            <w:r>
              <w:rPr>
                <w:rStyle w:val="212pt2"/>
                <w:color w:val="000000"/>
              </w:rPr>
              <w:t>Наименование объекта, (расчетного показателя)</w:t>
            </w:r>
          </w:p>
        </w:tc>
        <w:tc>
          <w:tcPr>
            <w:tcW w:w="141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986" w:wrap="none" w:vAnchor="page" w:hAnchor="page" w:x="1689" w:y="1408"/>
              <w:shd w:val="clear" w:color="auto" w:fill="auto"/>
              <w:spacing w:after="120" w:line="240" w:lineRule="exact"/>
              <w:ind w:left="260"/>
            </w:pPr>
            <w:r>
              <w:rPr>
                <w:rStyle w:val="212pt2"/>
                <w:color w:val="000000"/>
              </w:rPr>
              <w:t>Единица</w:t>
            </w:r>
          </w:p>
          <w:p w:rsidR="00A95E77" w:rsidRDefault="00A95E77">
            <w:pPr>
              <w:pStyle w:val="21"/>
              <w:framePr w:w="9480" w:h="2986" w:wrap="none" w:vAnchor="page" w:hAnchor="page" w:x="1689" w:y="1408"/>
              <w:shd w:val="clear" w:color="auto" w:fill="auto"/>
              <w:spacing w:before="120" w:line="240" w:lineRule="exact"/>
              <w:ind w:left="200"/>
            </w:pPr>
            <w:r>
              <w:rPr>
                <w:rStyle w:val="212pt2"/>
                <w:color w:val="000000"/>
              </w:rPr>
              <w:t>измерения</w:t>
            </w:r>
          </w:p>
        </w:tc>
        <w:tc>
          <w:tcPr>
            <w:tcW w:w="8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986" w:wrap="none" w:vAnchor="page" w:hAnchor="page" w:x="1689" w:y="1408"/>
              <w:shd w:val="clear" w:color="auto" w:fill="auto"/>
              <w:spacing w:after="120" w:line="240" w:lineRule="exact"/>
              <w:ind w:left="160"/>
            </w:pPr>
            <w:r>
              <w:rPr>
                <w:rStyle w:val="212pt2"/>
                <w:color w:val="000000"/>
              </w:rPr>
              <w:t>Вели</w:t>
            </w:r>
            <w:r>
              <w:rPr>
                <w:rStyle w:val="212pt2"/>
                <w:color w:val="000000"/>
              </w:rPr>
              <w:softHyphen/>
            </w:r>
          </w:p>
          <w:p w:rsidR="00A95E77" w:rsidRDefault="00A95E77">
            <w:pPr>
              <w:pStyle w:val="21"/>
              <w:framePr w:w="9480" w:h="2986" w:wrap="none" w:vAnchor="page" w:hAnchor="page" w:x="1689" w:y="1408"/>
              <w:shd w:val="clear" w:color="auto" w:fill="auto"/>
              <w:spacing w:before="120" w:line="240" w:lineRule="exact"/>
              <w:ind w:left="160"/>
            </w:pPr>
            <w:r>
              <w:rPr>
                <w:rStyle w:val="212pt2"/>
                <w:color w:val="000000"/>
              </w:rPr>
              <w:t>чина</w:t>
            </w:r>
          </w:p>
        </w:tc>
        <w:tc>
          <w:tcPr>
            <w:tcW w:w="199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986" w:wrap="none" w:vAnchor="page" w:hAnchor="page" w:x="1689" w:y="1408"/>
              <w:shd w:val="clear" w:color="auto" w:fill="auto"/>
              <w:spacing w:line="240" w:lineRule="exact"/>
              <w:ind w:left="30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jc w:val="center"/>
            </w:pPr>
            <w:r>
              <w:rPr>
                <w:rStyle w:val="212pt2"/>
                <w:color w:val="000000"/>
              </w:rPr>
              <w:t>1</w:t>
            </w:r>
          </w:p>
        </w:tc>
        <w:tc>
          <w:tcPr>
            <w:tcW w:w="43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986" w:wrap="none" w:vAnchor="page" w:hAnchor="page" w:x="1689" w:y="1408"/>
              <w:shd w:val="clear" w:color="auto" w:fill="auto"/>
              <w:spacing w:line="283" w:lineRule="exact"/>
              <w:jc w:val="both"/>
            </w:pPr>
            <w:r>
              <w:rPr>
                <w:rStyle w:val="212pt2"/>
                <w:color w:val="000000"/>
              </w:rPr>
              <w:t>Минимально допустимый уровень обеспеченности</w:t>
            </w:r>
          </w:p>
        </w:tc>
        <w:tc>
          <w:tcPr>
            <w:tcW w:w="1416" w:type="dxa"/>
            <w:tcBorders>
              <w:top w:val="single" w:sz="4" w:space="0" w:color="auto"/>
              <w:left w:val="single" w:sz="4" w:space="0" w:color="auto"/>
              <w:bottom w:val="nil"/>
              <w:right w:val="nil"/>
            </w:tcBorders>
            <w:shd w:val="clear" w:color="auto" w:fill="FFFFFF"/>
          </w:tcPr>
          <w:p w:rsidR="00A95E77" w:rsidRDefault="00A95E77">
            <w:pPr>
              <w:framePr w:w="9480" w:h="2986" w:wrap="none" w:vAnchor="page" w:hAnchor="page" w:x="1689" w:y="1408"/>
              <w:rPr>
                <w:rFonts w:cs="Times New Roman"/>
                <w:color w:val="auto"/>
                <w:sz w:val="10"/>
                <w:szCs w:val="10"/>
              </w:rPr>
            </w:pPr>
          </w:p>
        </w:tc>
        <w:tc>
          <w:tcPr>
            <w:tcW w:w="850" w:type="dxa"/>
            <w:tcBorders>
              <w:top w:val="single" w:sz="4" w:space="0" w:color="auto"/>
              <w:left w:val="single" w:sz="4" w:space="0" w:color="auto"/>
              <w:bottom w:val="nil"/>
              <w:right w:val="nil"/>
            </w:tcBorders>
            <w:shd w:val="clear" w:color="auto" w:fill="FFFFFF"/>
          </w:tcPr>
          <w:p w:rsidR="00A95E77" w:rsidRDefault="00A95E77">
            <w:pPr>
              <w:framePr w:w="9480" w:h="2986" w:wrap="none" w:vAnchor="page" w:hAnchor="page" w:x="1689" w:y="1408"/>
              <w:rPr>
                <w:rFonts w:cs="Times New Roman"/>
                <w:color w:val="auto"/>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rsidR="00A95E77" w:rsidRDefault="00A95E77">
            <w:pPr>
              <w:framePr w:w="9480" w:h="2986" w:wrap="none" w:vAnchor="page" w:hAnchor="page" w:x="1689" w:y="1408"/>
              <w:rPr>
                <w:rFonts w:cs="Times New Roman"/>
                <w:color w:val="auto"/>
                <w:sz w:val="10"/>
                <w:szCs w:val="10"/>
              </w:rPr>
            </w:pPr>
          </w:p>
        </w:tc>
      </w:tr>
      <w:tr w:rsidR="00A95E77">
        <w:tblPrEx>
          <w:tblCellMar>
            <w:top w:w="0" w:type="dxa"/>
            <w:left w:w="0" w:type="dxa"/>
            <w:bottom w:w="0" w:type="dxa"/>
            <w:right w:w="0" w:type="dxa"/>
          </w:tblCellMar>
        </w:tblPrEx>
        <w:trPr>
          <w:trHeight w:hRule="exact" w:val="91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jc w:val="center"/>
            </w:pPr>
            <w:r>
              <w:rPr>
                <w:rStyle w:val="212pt2"/>
                <w:color w:val="000000"/>
              </w:rPr>
              <w:t>1.1</w:t>
            </w:r>
          </w:p>
        </w:tc>
        <w:tc>
          <w:tcPr>
            <w:tcW w:w="431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986" w:wrap="none" w:vAnchor="page" w:hAnchor="page" w:x="1689" w:y="1408"/>
              <w:shd w:val="clear" w:color="auto" w:fill="auto"/>
              <w:spacing w:line="278" w:lineRule="exact"/>
              <w:jc w:val="both"/>
            </w:pPr>
            <w:r>
              <w:rPr>
                <w:rStyle w:val="212pt2"/>
                <w:color w:val="000000"/>
              </w:rPr>
              <w:t xml:space="preserve">Автобусные остановки на дорогах </w:t>
            </w:r>
            <w:r>
              <w:rPr>
                <w:rStyle w:val="212pt1"/>
                <w:color w:val="000000"/>
              </w:rPr>
              <w:t xml:space="preserve">1-111 </w:t>
            </w:r>
            <w:r>
              <w:rPr>
                <w:rStyle w:val="212pt2"/>
                <w:color w:val="000000"/>
              </w:rPr>
              <w:t>категории</w:t>
            </w:r>
          </w:p>
        </w:tc>
        <w:tc>
          <w:tcPr>
            <w:tcW w:w="141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ind w:left="200"/>
            </w:pPr>
            <w:r>
              <w:rPr>
                <w:rStyle w:val="212pt2"/>
                <w:color w:val="000000"/>
              </w:rPr>
              <w:t>остановка</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986" w:wrap="none" w:vAnchor="page" w:hAnchor="page" w:x="1689" w:y="1408"/>
              <w:shd w:val="clear" w:color="auto" w:fill="auto"/>
              <w:spacing w:line="278" w:lineRule="exact"/>
              <w:jc w:val="center"/>
            </w:pPr>
            <w:r>
              <w:rPr>
                <w:rStyle w:val="212pt2"/>
                <w:color w:val="000000"/>
              </w:rPr>
              <w:t xml:space="preserve">1 на </w:t>
            </w:r>
            <w:smartTag w:uri="urn:schemas-microsoft-com:office:smarttags" w:element="metricconverter">
              <w:smartTagPr>
                <w:attr w:name="ProductID" w:val="3 км"/>
              </w:smartTagPr>
              <w:r>
                <w:rPr>
                  <w:rStyle w:val="212pt2"/>
                  <w:color w:val="000000"/>
                </w:rPr>
                <w:t>3 км</w:t>
              </w:r>
            </w:smartTag>
          </w:p>
        </w:tc>
        <w:tc>
          <w:tcPr>
            <w:tcW w:w="199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986"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2986" w:wrap="none" w:vAnchor="page" w:hAnchor="page" w:x="1689" w:y="1408"/>
              <w:shd w:val="clear" w:color="auto" w:fill="auto"/>
              <w:spacing w:before="60" w:line="240" w:lineRule="exact"/>
              <w:ind w:left="300"/>
            </w:pPr>
            <w:r>
              <w:rPr>
                <w:rStyle w:val="212pt2"/>
                <w:color w:val="000000"/>
              </w:rPr>
              <w:t>34.13330.2012</w:t>
            </w:r>
          </w:p>
        </w:tc>
      </w:tr>
      <w:tr w:rsidR="00A95E77">
        <w:tblPrEx>
          <w:tblCellMar>
            <w:top w:w="0" w:type="dxa"/>
            <w:left w:w="0" w:type="dxa"/>
            <w:bottom w:w="0" w:type="dxa"/>
            <w:right w:w="0" w:type="dxa"/>
          </w:tblCellMar>
        </w:tblPrEx>
        <w:trPr>
          <w:trHeight w:hRule="exact" w:val="941"/>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jc w:val="center"/>
            </w:pPr>
            <w:r>
              <w:rPr>
                <w:rStyle w:val="212pt2"/>
                <w:color w:val="000000"/>
              </w:rPr>
              <w:t>2</w:t>
            </w:r>
          </w:p>
        </w:tc>
        <w:tc>
          <w:tcPr>
            <w:tcW w:w="431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986" w:wrap="none" w:vAnchor="page" w:hAnchor="page" w:x="1689" w:y="1408"/>
              <w:shd w:val="clear" w:color="auto" w:fill="auto"/>
              <w:spacing w:line="278" w:lineRule="exact"/>
              <w:jc w:val="both"/>
            </w:pPr>
            <w:r>
              <w:rPr>
                <w:rStyle w:val="212pt2"/>
                <w:color w:val="000000"/>
              </w:rPr>
              <w:t>Максимально допустимый уровень территориальной доступности</w:t>
            </w:r>
          </w:p>
        </w:tc>
        <w:tc>
          <w:tcPr>
            <w:tcW w:w="141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jc w:val="center"/>
            </w:pPr>
            <w:r>
              <w:rPr>
                <w:rStyle w:val="212pt2"/>
                <w:color w:val="000000"/>
              </w:rPr>
              <w:t>м</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986" w:wrap="none" w:vAnchor="page" w:hAnchor="page" w:x="1689" w:y="1408"/>
              <w:shd w:val="clear" w:color="auto" w:fill="auto"/>
              <w:spacing w:line="240" w:lineRule="exact"/>
              <w:ind w:left="280"/>
            </w:pPr>
            <w:r>
              <w:rPr>
                <w:rStyle w:val="212pt2"/>
                <w:color w:val="000000"/>
              </w:rPr>
              <w:t>800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2986"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2986" w:wrap="none" w:vAnchor="page" w:hAnchor="page" w:x="1689" w:y="1408"/>
              <w:shd w:val="clear" w:color="auto" w:fill="auto"/>
              <w:spacing w:before="60" w:line="240" w:lineRule="exact"/>
              <w:ind w:left="300"/>
            </w:pPr>
            <w:r>
              <w:rPr>
                <w:rStyle w:val="212pt2"/>
                <w:color w:val="000000"/>
              </w:rPr>
              <w:t>42.13330.2011</w:t>
            </w:r>
          </w:p>
        </w:tc>
      </w:tr>
    </w:tbl>
    <w:p w:rsidR="00A95E77" w:rsidRDefault="00A95E77">
      <w:pPr>
        <w:pStyle w:val="21"/>
        <w:framePr w:w="9494" w:h="4857" w:hRule="exact" w:wrap="none" w:vAnchor="page" w:hAnchor="page" w:x="1675" w:y="4636"/>
        <w:shd w:val="clear" w:color="auto" w:fill="auto"/>
        <w:spacing w:line="322" w:lineRule="exact"/>
        <w:ind w:firstLine="580"/>
        <w:jc w:val="both"/>
      </w:pPr>
      <w:r>
        <w:rPr>
          <w:rStyle w:val="2"/>
          <w:color w:val="000000"/>
        </w:rPr>
        <w:t>Остановочные и посадочные площадки и павильоны для пассажиров следует предусматривать в местах автобусных остановок.</w:t>
      </w:r>
    </w:p>
    <w:p w:rsidR="00A95E77" w:rsidRDefault="00A95E77">
      <w:pPr>
        <w:pStyle w:val="21"/>
        <w:framePr w:w="9494" w:h="4857" w:hRule="exact" w:wrap="none" w:vAnchor="page" w:hAnchor="page" w:x="1675" w:y="4636"/>
        <w:shd w:val="clear" w:color="auto" w:fill="auto"/>
        <w:spacing w:line="322" w:lineRule="exact"/>
        <w:ind w:firstLine="580"/>
        <w:jc w:val="both"/>
      </w:pPr>
      <w:r>
        <w:rPr>
          <w:rStyle w:val="2"/>
          <w:color w:val="000000"/>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Pr>
            <w:rStyle w:val="2"/>
            <w:color w:val="000000"/>
          </w:rPr>
          <w:t>10 м</w:t>
        </w:r>
      </w:smartTag>
      <w:r>
        <w:rPr>
          <w:rStyle w:val="2"/>
          <w:color w:val="000000"/>
        </w:rPr>
        <w:t>.</w:t>
      </w:r>
    </w:p>
    <w:p w:rsidR="00A95E77" w:rsidRDefault="00A95E77">
      <w:pPr>
        <w:pStyle w:val="21"/>
        <w:framePr w:w="9494" w:h="4857" w:hRule="exact" w:wrap="none" w:vAnchor="page" w:hAnchor="page" w:x="1675" w:y="4636"/>
        <w:shd w:val="clear" w:color="auto" w:fill="auto"/>
        <w:spacing w:line="322" w:lineRule="exact"/>
        <w:ind w:firstLine="580"/>
        <w:jc w:val="both"/>
      </w:pPr>
      <w:r>
        <w:rPr>
          <w:rStyle w:val="2"/>
          <w:color w:val="000000"/>
        </w:rPr>
        <w:t xml:space="preserve">Остановочные площадки на дорогах </w:t>
      </w:r>
      <w:r>
        <w:rPr>
          <w:rStyle w:val="2"/>
          <w:color w:val="000000"/>
          <w:lang w:val="en-US" w:eastAsia="en-US"/>
        </w:rPr>
        <w:t>LB</w:t>
      </w:r>
      <w:r w:rsidRPr="00A95E77">
        <w:rPr>
          <w:rStyle w:val="2"/>
          <w:color w:val="000000"/>
          <w:lang w:eastAsia="en-US"/>
        </w:rPr>
        <w:t xml:space="preserve">, </w:t>
      </w:r>
      <w:r>
        <w:rPr>
          <w:rStyle w:val="2"/>
          <w:color w:val="000000"/>
        </w:rPr>
        <w:t>Ш, II и III категорий должны быть отделены от проезжей части разделительной полосой.</w:t>
      </w:r>
    </w:p>
    <w:p w:rsidR="00A95E77" w:rsidRDefault="00A95E77">
      <w:pPr>
        <w:pStyle w:val="21"/>
        <w:framePr w:w="9494" w:h="4857" w:hRule="exact" w:wrap="none" w:vAnchor="page" w:hAnchor="page" w:x="1675" w:y="4636"/>
        <w:shd w:val="clear" w:color="auto" w:fill="auto"/>
        <w:spacing w:line="322" w:lineRule="exact"/>
        <w:ind w:firstLine="580"/>
        <w:jc w:val="both"/>
      </w:pPr>
      <w:r>
        <w:rPr>
          <w:rStyle w:val="2"/>
          <w:color w:val="000000"/>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A95E77" w:rsidRDefault="00A95E77">
      <w:pPr>
        <w:pStyle w:val="21"/>
        <w:framePr w:w="9494" w:h="4857" w:hRule="exact" w:wrap="none" w:vAnchor="page" w:hAnchor="page" w:x="1675" w:y="4636"/>
        <w:shd w:val="clear" w:color="auto" w:fill="auto"/>
        <w:spacing w:line="322" w:lineRule="exact"/>
        <w:ind w:firstLine="720"/>
        <w:jc w:val="both"/>
      </w:pPr>
      <w:r>
        <w:rPr>
          <w:rStyle w:val="2"/>
          <w:color w:val="000000"/>
        </w:rPr>
        <w:t>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95E77" w:rsidRDefault="00A95E77">
      <w:pPr>
        <w:pStyle w:val="1"/>
        <w:framePr w:w="9413" w:h="577" w:hRule="exact" w:wrap="none" w:vAnchor="page" w:hAnchor="page" w:x="1675" w:y="9824"/>
        <w:shd w:val="clear" w:color="auto" w:fill="auto"/>
        <w:spacing w:line="274" w:lineRule="exact"/>
        <w:ind w:left="20"/>
        <w:jc w:val="center"/>
      </w:pPr>
      <w:r>
        <w:rPr>
          <w:rStyle w:val="a8"/>
          <w:color w:val="000000"/>
        </w:rPr>
        <w:t>Расстояния между площадками отдыха, их вместимость вне пределов населенных</w:t>
      </w:r>
      <w:r>
        <w:rPr>
          <w:rStyle w:val="a8"/>
          <w:color w:val="000000"/>
        </w:rPr>
        <w:br/>
        <w:t>пунктов на автомобильных дорогах различных категорий</w:t>
      </w:r>
    </w:p>
    <w:p w:rsidR="00A95E77" w:rsidRDefault="00A95E77">
      <w:pPr>
        <w:pStyle w:val="1"/>
        <w:framePr w:wrap="none" w:vAnchor="page" w:hAnchor="page" w:x="9873" w:y="10696"/>
        <w:shd w:val="clear" w:color="auto" w:fill="auto"/>
        <w:spacing w:line="240" w:lineRule="exact"/>
      </w:pPr>
      <w:r>
        <w:rPr>
          <w:rStyle w:val="a8"/>
          <w:color w:val="000000"/>
        </w:rPr>
        <w:t>Таблица 34</w:t>
      </w:r>
    </w:p>
    <w:tbl>
      <w:tblPr>
        <w:tblW w:w="0" w:type="auto"/>
        <w:tblInd w:w="5" w:type="dxa"/>
        <w:tblLayout w:type="fixed"/>
        <w:tblCellMar>
          <w:left w:w="0" w:type="dxa"/>
          <w:right w:w="0" w:type="dxa"/>
        </w:tblCellMar>
        <w:tblLook w:val="0000" w:firstRow="0" w:lastRow="0" w:firstColumn="0" w:lastColumn="0" w:noHBand="0" w:noVBand="0"/>
      </w:tblPr>
      <w:tblGrid>
        <w:gridCol w:w="725"/>
        <w:gridCol w:w="1723"/>
        <w:gridCol w:w="2443"/>
        <w:gridCol w:w="2453"/>
        <w:gridCol w:w="2136"/>
      </w:tblGrid>
      <w:tr w:rsidR="00A95E77">
        <w:tblPrEx>
          <w:tblCellMar>
            <w:top w:w="0" w:type="dxa"/>
            <w:left w:w="0" w:type="dxa"/>
            <w:bottom w:w="0" w:type="dxa"/>
            <w:right w:w="0" w:type="dxa"/>
          </w:tblCellMar>
        </w:tblPrEx>
        <w:trPr>
          <w:trHeight w:hRule="exact" w:val="840"/>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w:t>
            </w:r>
          </w:p>
        </w:tc>
        <w:tc>
          <w:tcPr>
            <w:tcW w:w="1723" w:type="dxa"/>
            <w:tcBorders>
              <w:top w:val="single" w:sz="4" w:space="0" w:color="auto"/>
              <w:left w:val="single" w:sz="4" w:space="0" w:color="auto"/>
              <w:bottom w:val="nil"/>
              <w:right w:val="nil"/>
            </w:tcBorders>
            <w:shd w:val="clear" w:color="auto" w:fill="FFFFFF"/>
          </w:tcPr>
          <w:p w:rsidR="00A95E77" w:rsidRDefault="00A95E77">
            <w:pPr>
              <w:pStyle w:val="21"/>
              <w:framePr w:w="9480" w:h="3946" w:wrap="none" w:vAnchor="page" w:hAnchor="page" w:x="1689" w:y="10970"/>
              <w:shd w:val="clear" w:color="auto" w:fill="auto"/>
              <w:spacing w:after="120" w:line="240" w:lineRule="exact"/>
              <w:jc w:val="center"/>
            </w:pPr>
            <w:r>
              <w:rPr>
                <w:rStyle w:val="212pt2"/>
                <w:color w:val="000000"/>
              </w:rPr>
              <w:t>Категория</w:t>
            </w:r>
          </w:p>
          <w:p w:rsidR="00A95E77" w:rsidRDefault="00A95E77">
            <w:pPr>
              <w:pStyle w:val="21"/>
              <w:framePr w:w="9480" w:h="3946" w:wrap="none" w:vAnchor="page" w:hAnchor="page" w:x="1689" w:y="10970"/>
              <w:shd w:val="clear" w:color="auto" w:fill="auto"/>
              <w:spacing w:before="120" w:line="240" w:lineRule="exact"/>
              <w:jc w:val="center"/>
            </w:pPr>
            <w:r>
              <w:rPr>
                <w:rStyle w:val="212pt2"/>
                <w:color w:val="000000"/>
              </w:rPr>
              <w:t>дорог</w:t>
            </w:r>
          </w:p>
        </w:tc>
        <w:tc>
          <w:tcPr>
            <w:tcW w:w="244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946" w:wrap="none" w:vAnchor="page" w:hAnchor="page" w:x="1689" w:y="10970"/>
              <w:shd w:val="clear" w:color="auto" w:fill="auto"/>
              <w:spacing w:line="274" w:lineRule="exact"/>
              <w:jc w:val="center"/>
            </w:pPr>
            <w:r>
              <w:rPr>
                <w:rStyle w:val="212pt2"/>
                <w:color w:val="000000"/>
              </w:rPr>
              <w:t>Расстояние между площадками отдыха, км</w:t>
            </w:r>
          </w:p>
        </w:tc>
        <w:tc>
          <w:tcPr>
            <w:tcW w:w="245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946" w:wrap="none" w:vAnchor="page" w:hAnchor="page" w:x="1689" w:y="10970"/>
              <w:shd w:val="clear" w:color="auto" w:fill="auto"/>
              <w:spacing w:line="274" w:lineRule="exact"/>
              <w:jc w:val="both"/>
            </w:pPr>
            <w:r>
              <w:rPr>
                <w:rStyle w:val="212pt2"/>
                <w:color w:val="000000"/>
              </w:rPr>
              <w:t>Кол-во автомобилей при единовременной остановке (не менее)</w:t>
            </w:r>
          </w:p>
        </w:tc>
        <w:tc>
          <w:tcPr>
            <w:tcW w:w="213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Обоснование</w:t>
            </w:r>
          </w:p>
        </w:tc>
      </w:tr>
      <w:tr w:rsidR="00A95E77">
        <w:tblPrEx>
          <w:tblCellMar>
            <w:top w:w="0" w:type="dxa"/>
            <w:left w:w="0" w:type="dxa"/>
            <w:bottom w:w="0" w:type="dxa"/>
            <w:right w:w="0" w:type="dxa"/>
          </w:tblCellMar>
        </w:tblPrEx>
        <w:trPr>
          <w:trHeight w:hRule="exact" w:val="288"/>
        </w:trPr>
        <w:tc>
          <w:tcPr>
            <w:tcW w:w="72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1</w:t>
            </w:r>
          </w:p>
        </w:tc>
        <w:tc>
          <w:tcPr>
            <w:tcW w:w="6619" w:type="dxa"/>
            <w:gridSpan w:val="3"/>
            <w:tcBorders>
              <w:top w:val="single" w:sz="4" w:space="0" w:color="auto"/>
              <w:left w:val="single" w:sz="4" w:space="0" w:color="auto"/>
              <w:bottom w:val="nil"/>
              <w:right w:val="nil"/>
            </w:tcBorders>
            <w:shd w:val="clear" w:color="auto" w:fill="FFFFFF"/>
            <w:vAlign w:val="bottom"/>
          </w:tcPr>
          <w:p w:rsidR="00A95E77" w:rsidRDefault="00A95E77">
            <w:pPr>
              <w:pStyle w:val="21"/>
              <w:framePr w:w="9480" w:h="3946" w:wrap="none" w:vAnchor="page" w:hAnchor="page" w:x="1689" w:y="10970"/>
              <w:shd w:val="clear" w:color="auto" w:fill="auto"/>
              <w:spacing w:line="240" w:lineRule="exact"/>
            </w:pPr>
            <w:r>
              <w:rPr>
                <w:rStyle w:val="212pt2"/>
                <w:color w:val="000000"/>
              </w:rPr>
              <w:t>Минимально допустимый уровень обеспеченности</w:t>
            </w:r>
          </w:p>
        </w:tc>
        <w:tc>
          <w:tcPr>
            <w:tcW w:w="2136" w:type="dxa"/>
            <w:tcBorders>
              <w:top w:val="single" w:sz="4" w:space="0" w:color="auto"/>
              <w:left w:val="single" w:sz="4" w:space="0" w:color="auto"/>
              <w:bottom w:val="nil"/>
              <w:right w:val="single" w:sz="4" w:space="0" w:color="auto"/>
            </w:tcBorders>
            <w:shd w:val="clear" w:color="auto" w:fill="FFFFFF"/>
          </w:tcPr>
          <w:p w:rsidR="00A95E77" w:rsidRDefault="00A95E77">
            <w:pPr>
              <w:framePr w:w="9480" w:h="3946" w:wrap="none" w:vAnchor="page" w:hAnchor="page" w:x="1689" w:y="10970"/>
              <w:rPr>
                <w:rFonts w:cs="Times New Roman"/>
                <w:color w:val="auto"/>
                <w:sz w:val="10"/>
                <w:szCs w:val="10"/>
              </w:rPr>
            </w:pP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1.1</w:t>
            </w:r>
          </w:p>
        </w:tc>
        <w:tc>
          <w:tcPr>
            <w:tcW w:w="172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w:t>
            </w:r>
          </w:p>
        </w:tc>
        <w:tc>
          <w:tcPr>
            <w:tcW w:w="24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15-20</w:t>
            </w:r>
          </w:p>
        </w:tc>
        <w:tc>
          <w:tcPr>
            <w:tcW w:w="245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20-50</w:t>
            </w:r>
          </w:p>
        </w:tc>
        <w:tc>
          <w:tcPr>
            <w:tcW w:w="213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3946" w:wrap="none" w:vAnchor="page" w:hAnchor="page" w:x="1689" w:y="10970"/>
              <w:shd w:val="clear" w:color="auto" w:fill="auto"/>
              <w:spacing w:line="240" w:lineRule="exact"/>
              <w:ind w:left="160"/>
            </w:pPr>
            <w:r>
              <w:rPr>
                <w:rStyle w:val="212pt2"/>
                <w:color w:val="000000"/>
              </w:rPr>
              <w:t>СП 34.13330.2012</w:t>
            </w: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1.2</w:t>
            </w:r>
          </w:p>
        </w:tc>
        <w:tc>
          <w:tcPr>
            <w:tcW w:w="172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11</w:t>
            </w:r>
          </w:p>
        </w:tc>
        <w:tc>
          <w:tcPr>
            <w:tcW w:w="24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15-20</w:t>
            </w:r>
          </w:p>
        </w:tc>
        <w:tc>
          <w:tcPr>
            <w:tcW w:w="245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10-15</w:t>
            </w:r>
          </w:p>
        </w:tc>
        <w:tc>
          <w:tcPr>
            <w:tcW w:w="213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3946" w:wrap="none" w:vAnchor="page" w:hAnchor="page" w:x="1689" w:y="10970"/>
              <w:shd w:val="clear" w:color="auto" w:fill="auto"/>
              <w:spacing w:line="240" w:lineRule="exact"/>
              <w:ind w:left="160"/>
            </w:pPr>
            <w:r>
              <w:rPr>
                <w:rStyle w:val="212pt2"/>
                <w:color w:val="000000"/>
              </w:rPr>
              <w:t>СП 34.13330.2012</w:t>
            </w: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1.3</w:t>
            </w:r>
          </w:p>
        </w:tc>
        <w:tc>
          <w:tcPr>
            <w:tcW w:w="172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111</w:t>
            </w:r>
          </w:p>
        </w:tc>
        <w:tc>
          <w:tcPr>
            <w:tcW w:w="24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25-35</w:t>
            </w:r>
          </w:p>
        </w:tc>
        <w:tc>
          <w:tcPr>
            <w:tcW w:w="245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10-15</w:t>
            </w:r>
          </w:p>
        </w:tc>
        <w:tc>
          <w:tcPr>
            <w:tcW w:w="213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3946" w:wrap="none" w:vAnchor="page" w:hAnchor="page" w:x="1689" w:y="10970"/>
              <w:shd w:val="clear" w:color="auto" w:fill="auto"/>
              <w:spacing w:line="240" w:lineRule="exact"/>
              <w:ind w:left="160"/>
            </w:pPr>
            <w:r>
              <w:rPr>
                <w:rStyle w:val="212pt2"/>
                <w:color w:val="000000"/>
              </w:rPr>
              <w:t>СП 34.13330.2012</w:t>
            </w: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1.4</w:t>
            </w:r>
          </w:p>
        </w:tc>
        <w:tc>
          <w:tcPr>
            <w:tcW w:w="172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lang w:val="en-US" w:eastAsia="en-US"/>
              </w:rPr>
              <w:t>1V</w:t>
            </w:r>
          </w:p>
        </w:tc>
        <w:tc>
          <w:tcPr>
            <w:tcW w:w="244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45-55</w:t>
            </w:r>
          </w:p>
        </w:tc>
        <w:tc>
          <w:tcPr>
            <w:tcW w:w="245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jc w:val="center"/>
            </w:pPr>
            <w:r>
              <w:rPr>
                <w:rStyle w:val="212pt2"/>
                <w:color w:val="000000"/>
              </w:rPr>
              <w:t>10</w:t>
            </w:r>
          </w:p>
        </w:tc>
        <w:tc>
          <w:tcPr>
            <w:tcW w:w="213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3946" w:wrap="none" w:vAnchor="page" w:hAnchor="page" w:x="1689" w:y="10970"/>
              <w:shd w:val="clear" w:color="auto" w:fill="auto"/>
              <w:spacing w:line="240" w:lineRule="exact"/>
              <w:ind w:left="160"/>
            </w:pPr>
            <w:r>
              <w:rPr>
                <w:rStyle w:val="212pt2"/>
                <w:color w:val="000000"/>
              </w:rPr>
              <w:t>СП 34.13330.2012</w:t>
            </w:r>
          </w:p>
        </w:tc>
      </w:tr>
      <w:tr w:rsidR="00A95E77">
        <w:tblPrEx>
          <w:tblCellMar>
            <w:top w:w="0" w:type="dxa"/>
            <w:left w:w="0" w:type="dxa"/>
            <w:bottom w:w="0" w:type="dxa"/>
            <w:right w:w="0" w:type="dxa"/>
          </w:tblCellMar>
        </w:tblPrEx>
        <w:trPr>
          <w:trHeight w:hRule="exact" w:val="571"/>
        </w:trPr>
        <w:tc>
          <w:tcPr>
            <w:tcW w:w="72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3946" w:wrap="none" w:vAnchor="page" w:hAnchor="page" w:x="1689" w:y="10970"/>
              <w:shd w:val="clear" w:color="auto" w:fill="auto"/>
              <w:spacing w:line="240" w:lineRule="exact"/>
              <w:ind w:left="260"/>
            </w:pPr>
            <w:r>
              <w:rPr>
                <w:rStyle w:val="212pt2"/>
                <w:color w:val="000000"/>
              </w:rPr>
              <w:t>2</w:t>
            </w:r>
          </w:p>
        </w:tc>
        <w:tc>
          <w:tcPr>
            <w:tcW w:w="6619" w:type="dxa"/>
            <w:gridSpan w:val="3"/>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3946" w:wrap="none" w:vAnchor="page" w:hAnchor="page" w:x="1689" w:y="10970"/>
              <w:shd w:val="clear" w:color="auto" w:fill="auto"/>
              <w:spacing w:line="278" w:lineRule="exact"/>
            </w:pPr>
            <w:r>
              <w:rPr>
                <w:rStyle w:val="212pt2"/>
                <w:color w:val="000000"/>
              </w:rPr>
              <w:t>Максимально допустимый уровень территориальной доступности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480" w:h="3946" w:wrap="none" w:vAnchor="page" w:hAnchor="page" w:x="1689" w:y="10970"/>
              <w:shd w:val="clear" w:color="auto" w:fill="auto"/>
              <w:spacing w:after="120" w:line="240" w:lineRule="exact"/>
              <w:ind w:left="660"/>
            </w:pPr>
            <w:r>
              <w:rPr>
                <w:rStyle w:val="212pt2"/>
                <w:color w:val="000000"/>
              </w:rPr>
              <w:t>Не</w:t>
            </w:r>
          </w:p>
          <w:p w:rsidR="00A95E77" w:rsidRDefault="00A95E77">
            <w:pPr>
              <w:pStyle w:val="21"/>
              <w:framePr w:w="9480" w:h="3946" w:wrap="none" w:vAnchor="page" w:hAnchor="page" w:x="1689" w:y="10970"/>
              <w:shd w:val="clear" w:color="auto" w:fill="auto"/>
              <w:spacing w:before="120" w:line="240" w:lineRule="exact"/>
              <w:ind w:left="160"/>
            </w:pPr>
            <w:r>
              <w:rPr>
                <w:rStyle w:val="212pt2"/>
                <w:color w:val="000000"/>
              </w:rPr>
              <w:t>нормируется</w:t>
            </w:r>
          </w:p>
        </w:tc>
      </w:tr>
    </w:tbl>
    <w:p w:rsidR="00A95E77" w:rsidRDefault="00A95E77">
      <w:pPr>
        <w:pStyle w:val="a5"/>
        <w:framePr w:wrap="none" w:vAnchor="page" w:hAnchor="page" w:x="10473" w:y="15530"/>
        <w:shd w:val="clear" w:color="auto" w:fill="auto"/>
        <w:spacing w:line="240" w:lineRule="exact"/>
      </w:pPr>
      <w:r>
        <w:rPr>
          <w:rStyle w:val="a4"/>
          <w:b/>
          <w:bCs/>
          <w:color w:val="000000"/>
        </w:rPr>
        <w:t>36</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03" w:h="1992" w:hRule="exact" w:wrap="none" w:vAnchor="page" w:hAnchor="page" w:x="1709" w:y="1103"/>
        <w:shd w:val="clear" w:color="auto" w:fill="auto"/>
        <w:spacing w:line="322" w:lineRule="exact"/>
        <w:ind w:firstLine="720"/>
        <w:jc w:val="both"/>
      </w:pPr>
      <w:r>
        <w:rPr>
          <w:rStyle w:val="2"/>
          <w:color w:val="000000"/>
        </w:rPr>
        <w:lastRenderedPageBreak/>
        <w:t>На территории площадок отдыха могут быть предусмотрены сооружения для технического осмотра автомобилей и пункты торговли. При двустороннем размещении площадок отдыха на дорогах категории I их вместимость уменьшается вдвое по сравнению с указанной выше. Вместимость площадок отдыха следует рассчитывать при интенсивности движения до 30000 транспортных единиц в сутки.</w:t>
      </w:r>
    </w:p>
    <w:p w:rsidR="00A95E77" w:rsidRDefault="00A95E77">
      <w:pPr>
        <w:pStyle w:val="1"/>
        <w:framePr w:wrap="none" w:vAnchor="page" w:hAnchor="page" w:x="4656" w:y="3347"/>
        <w:shd w:val="clear" w:color="auto" w:fill="auto"/>
        <w:spacing w:line="240" w:lineRule="exact"/>
      </w:pPr>
      <w:r>
        <w:rPr>
          <w:rStyle w:val="a8"/>
          <w:color w:val="000000"/>
        </w:rPr>
        <w:t>Парковки (парковочные места)</w:t>
      </w:r>
    </w:p>
    <w:p w:rsidR="00A95E77" w:rsidRDefault="00A95E77">
      <w:pPr>
        <w:pStyle w:val="1"/>
        <w:framePr w:wrap="none" w:vAnchor="page" w:hAnchor="page" w:x="9912" w:y="3621"/>
        <w:shd w:val="clear" w:color="auto" w:fill="auto"/>
        <w:spacing w:line="240" w:lineRule="exact"/>
      </w:pPr>
      <w:r>
        <w:rPr>
          <w:rStyle w:val="a8"/>
          <w:color w:val="000000"/>
        </w:rPr>
        <w:t>Таблица 35</w:t>
      </w:r>
    </w:p>
    <w:tbl>
      <w:tblPr>
        <w:tblW w:w="0" w:type="auto"/>
        <w:tblInd w:w="5" w:type="dxa"/>
        <w:tblLayout w:type="fixed"/>
        <w:tblCellMar>
          <w:left w:w="0" w:type="dxa"/>
          <w:right w:w="0" w:type="dxa"/>
        </w:tblCellMar>
        <w:tblLook w:val="0000" w:firstRow="0" w:lastRow="0" w:firstColumn="0" w:lastColumn="0" w:noHBand="0" w:noVBand="0"/>
      </w:tblPr>
      <w:tblGrid>
        <w:gridCol w:w="725"/>
        <w:gridCol w:w="3989"/>
        <w:gridCol w:w="2006"/>
        <w:gridCol w:w="845"/>
        <w:gridCol w:w="1810"/>
      </w:tblGrid>
      <w:tr w:rsidR="00A95E77">
        <w:tblPrEx>
          <w:tblCellMar>
            <w:top w:w="0" w:type="dxa"/>
            <w:left w:w="0" w:type="dxa"/>
            <w:bottom w:w="0" w:type="dxa"/>
            <w:right w:w="0" w:type="dxa"/>
          </w:tblCellMar>
        </w:tblPrEx>
        <w:trPr>
          <w:trHeight w:hRule="exact" w:val="566"/>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w:t>
            </w:r>
          </w:p>
        </w:tc>
        <w:tc>
          <w:tcPr>
            <w:tcW w:w="398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line="278" w:lineRule="exact"/>
              <w:ind w:left="800"/>
            </w:pPr>
            <w:r>
              <w:rPr>
                <w:rStyle w:val="212pt2"/>
                <w:color w:val="000000"/>
              </w:rPr>
              <w:t>Наименование объекта, (расчетного показателя)</w:t>
            </w:r>
          </w:p>
        </w:tc>
        <w:tc>
          <w:tcPr>
            <w:tcW w:w="20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after="120" w:line="240" w:lineRule="exact"/>
              <w:jc w:val="center"/>
            </w:pPr>
            <w:r>
              <w:rPr>
                <w:rStyle w:val="212pt2"/>
                <w:color w:val="000000"/>
              </w:rPr>
              <w:t>Единица</w:t>
            </w:r>
          </w:p>
          <w:p w:rsidR="00A95E77" w:rsidRDefault="00A95E77">
            <w:pPr>
              <w:pStyle w:val="21"/>
              <w:framePr w:w="9374" w:h="10958" w:wrap="none" w:vAnchor="page" w:hAnchor="page" w:x="1728" w:y="3895"/>
              <w:shd w:val="clear" w:color="auto" w:fill="auto"/>
              <w:spacing w:before="120" w:line="240" w:lineRule="exact"/>
              <w:jc w:val="center"/>
            </w:pPr>
            <w:r>
              <w:rPr>
                <w:rStyle w:val="212pt2"/>
                <w:color w:val="000000"/>
              </w:rPr>
              <w:t>измерения</w:t>
            </w:r>
          </w:p>
        </w:tc>
        <w:tc>
          <w:tcPr>
            <w:tcW w:w="84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after="120" w:line="240" w:lineRule="exact"/>
              <w:ind w:left="180"/>
            </w:pPr>
            <w:r>
              <w:rPr>
                <w:rStyle w:val="212pt2"/>
                <w:color w:val="000000"/>
              </w:rPr>
              <w:t>Вели</w:t>
            </w:r>
            <w:r>
              <w:rPr>
                <w:rStyle w:val="212pt2"/>
                <w:color w:val="000000"/>
              </w:rPr>
              <w:softHyphen/>
            </w:r>
          </w:p>
          <w:p w:rsidR="00A95E77" w:rsidRDefault="00A95E77">
            <w:pPr>
              <w:pStyle w:val="21"/>
              <w:framePr w:w="9374" w:h="10958" w:wrap="none" w:vAnchor="page" w:hAnchor="page" w:x="1728" w:y="3895"/>
              <w:shd w:val="clear" w:color="auto" w:fill="auto"/>
              <w:spacing w:before="120" w:line="240" w:lineRule="exact"/>
              <w:ind w:left="180"/>
            </w:pPr>
            <w:r>
              <w:rPr>
                <w:rStyle w:val="212pt2"/>
                <w:color w:val="000000"/>
              </w:rPr>
              <w:t>чина</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0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w:t>
            </w:r>
          </w:p>
        </w:tc>
        <w:tc>
          <w:tcPr>
            <w:tcW w:w="398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line="278" w:lineRule="exact"/>
            </w:pPr>
            <w:r>
              <w:rPr>
                <w:rStyle w:val="212pt2"/>
                <w:color w:val="000000"/>
              </w:rPr>
              <w:t>Минимально допустимый уровень обеспеченности</w:t>
            </w:r>
          </w:p>
        </w:tc>
        <w:tc>
          <w:tcPr>
            <w:tcW w:w="2006" w:type="dxa"/>
            <w:tcBorders>
              <w:top w:val="single" w:sz="4" w:space="0" w:color="auto"/>
              <w:left w:val="single" w:sz="4" w:space="0" w:color="auto"/>
              <w:bottom w:val="nil"/>
              <w:right w:val="nil"/>
            </w:tcBorders>
            <w:shd w:val="clear" w:color="auto" w:fill="FFFFFF"/>
          </w:tcPr>
          <w:p w:rsidR="00A95E77" w:rsidRDefault="00A95E77">
            <w:pPr>
              <w:framePr w:w="9374" w:h="10958" w:wrap="none" w:vAnchor="page" w:hAnchor="page" w:x="1728" w:y="3895"/>
              <w:rPr>
                <w:rFonts w:cs="Times New Roman"/>
                <w:color w:val="auto"/>
                <w:sz w:val="10"/>
                <w:szCs w:val="10"/>
              </w:rPr>
            </w:pPr>
          </w:p>
        </w:tc>
        <w:tc>
          <w:tcPr>
            <w:tcW w:w="845" w:type="dxa"/>
            <w:tcBorders>
              <w:top w:val="single" w:sz="4" w:space="0" w:color="auto"/>
              <w:left w:val="single" w:sz="4" w:space="0" w:color="auto"/>
              <w:bottom w:val="nil"/>
              <w:right w:val="nil"/>
            </w:tcBorders>
            <w:shd w:val="clear" w:color="auto" w:fill="FFFFFF"/>
          </w:tcPr>
          <w:p w:rsidR="00A95E77" w:rsidRDefault="00A95E77">
            <w:pPr>
              <w:framePr w:w="9374" w:h="10958" w:wrap="none" w:vAnchor="page" w:hAnchor="page" w:x="1728" w:y="3895"/>
              <w:rPr>
                <w:rFonts w:cs="Times New Roman"/>
                <w:color w:val="auto"/>
                <w:sz w:val="10"/>
                <w:szCs w:val="10"/>
              </w:rPr>
            </w:pPr>
          </w:p>
        </w:tc>
        <w:tc>
          <w:tcPr>
            <w:tcW w:w="1810" w:type="dxa"/>
            <w:tcBorders>
              <w:top w:val="single" w:sz="4" w:space="0" w:color="auto"/>
              <w:left w:val="single" w:sz="4" w:space="0" w:color="auto"/>
              <w:bottom w:val="nil"/>
              <w:right w:val="single" w:sz="4" w:space="0" w:color="auto"/>
            </w:tcBorders>
            <w:shd w:val="clear" w:color="auto" w:fill="FFFFFF"/>
          </w:tcPr>
          <w:p w:rsidR="00A95E77" w:rsidRDefault="00A95E77">
            <w:pPr>
              <w:framePr w:w="9374" w:h="10958" w:wrap="none" w:vAnchor="page" w:hAnchor="page" w:x="1728" w:y="3895"/>
              <w:rPr>
                <w:rFonts w:cs="Times New Roman"/>
                <w:color w:val="auto"/>
                <w:sz w:val="10"/>
                <w:szCs w:val="10"/>
              </w:rPr>
            </w:pPr>
          </w:p>
        </w:tc>
      </w:tr>
      <w:tr w:rsidR="00A95E77">
        <w:tblPrEx>
          <w:tblCellMar>
            <w:top w:w="0" w:type="dxa"/>
            <w:left w:w="0" w:type="dxa"/>
            <w:bottom w:w="0" w:type="dxa"/>
            <w:right w:w="0" w:type="dxa"/>
          </w:tblCellMar>
        </w:tblPrEx>
        <w:trPr>
          <w:trHeight w:hRule="exact" w:val="946"/>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1.1</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both"/>
            </w:pPr>
            <w:r>
              <w:rPr>
                <w:rStyle w:val="212pt2"/>
                <w:color w:val="000000"/>
              </w:rPr>
              <w:t>Парковочные места садоводческих товариществ</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8" w:lineRule="exact"/>
              <w:jc w:val="center"/>
            </w:pPr>
            <w:proofErr w:type="spellStart"/>
            <w:r>
              <w:rPr>
                <w:rStyle w:val="212pt2"/>
                <w:color w:val="000000"/>
              </w:rPr>
              <w:t>машино</w:t>
            </w:r>
            <w:proofErr w:type="spellEnd"/>
            <w:r>
              <w:rPr>
                <w:rStyle w:val="212pt2"/>
                <w:color w:val="000000"/>
              </w:rPr>
              <w:t>-мест на 10 участков</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7</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234"/>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1.2</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both"/>
            </w:pPr>
            <w:r>
              <w:rPr>
                <w:rStyle w:val="212pt2"/>
                <w:color w:val="000000"/>
              </w:rPr>
              <w:t>Парковочные места объектов дошкольного, начального и среднего общего образования</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center"/>
            </w:pPr>
            <w:proofErr w:type="spellStart"/>
            <w:r>
              <w:rPr>
                <w:rStyle w:val="212pt2"/>
                <w:color w:val="000000"/>
              </w:rPr>
              <w:t>машино</w:t>
            </w:r>
            <w:proofErr w:type="spellEnd"/>
            <w:r>
              <w:rPr>
                <w:rStyle w:val="212pt2"/>
                <w:color w:val="000000"/>
              </w:rPr>
              <w:t>-мест на 100 работающих</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5</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234"/>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1.3</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both"/>
            </w:pPr>
            <w:r>
              <w:rPr>
                <w:rStyle w:val="212pt2"/>
                <w:color w:val="000000"/>
              </w:rPr>
              <w:t>Парковочные места учреждений управления, кредитно-финансовых и юридических учреждений местного значения</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8" w:lineRule="exact"/>
              <w:jc w:val="center"/>
            </w:pPr>
            <w:proofErr w:type="spellStart"/>
            <w:r>
              <w:rPr>
                <w:rStyle w:val="212pt2"/>
                <w:color w:val="000000"/>
              </w:rPr>
              <w:t>машино</w:t>
            </w:r>
            <w:proofErr w:type="spellEnd"/>
            <w:r>
              <w:rPr>
                <w:rStyle w:val="212pt2"/>
                <w:color w:val="000000"/>
              </w:rPr>
              <w:t>-мест на 100 работающих</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5</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013"/>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1.4</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both"/>
            </w:pPr>
            <w:r>
              <w:rPr>
                <w:rStyle w:val="212pt2"/>
                <w:color w:val="000000"/>
              </w:rPr>
              <w:t>Парковочные места больниц</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center"/>
            </w:pPr>
            <w:proofErr w:type="spellStart"/>
            <w:r>
              <w:rPr>
                <w:rStyle w:val="212pt2"/>
                <w:color w:val="000000"/>
              </w:rPr>
              <w:t>машино</w:t>
            </w:r>
            <w:proofErr w:type="spellEnd"/>
            <w:r>
              <w:rPr>
                <w:rStyle w:val="212pt2"/>
                <w:color w:val="000000"/>
              </w:rPr>
              <w:t>-мест на 100 коек</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5</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902"/>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1.5</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both"/>
            </w:pPr>
            <w:r>
              <w:rPr>
                <w:rStyle w:val="212pt2"/>
                <w:color w:val="000000"/>
              </w:rPr>
              <w:t>Парковочные места поликлиник</w:t>
            </w:r>
          </w:p>
        </w:tc>
        <w:tc>
          <w:tcPr>
            <w:tcW w:w="20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line="278" w:lineRule="exact"/>
              <w:jc w:val="center"/>
            </w:pPr>
            <w:proofErr w:type="spellStart"/>
            <w:r>
              <w:rPr>
                <w:rStyle w:val="212pt2"/>
                <w:color w:val="000000"/>
              </w:rPr>
              <w:t>машино</w:t>
            </w:r>
            <w:proofErr w:type="spellEnd"/>
            <w:r>
              <w:rPr>
                <w:rStyle w:val="212pt2"/>
                <w:color w:val="000000"/>
              </w:rPr>
              <w:t>-мест на 100 посетителей</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3</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075"/>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1.6</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8" w:lineRule="exact"/>
              <w:jc w:val="both"/>
            </w:pPr>
            <w:r>
              <w:rPr>
                <w:rStyle w:val="212pt2"/>
                <w:color w:val="000000"/>
              </w:rPr>
              <w:t>Парковочные места промышленных предприятий</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center"/>
            </w:pPr>
            <w:proofErr w:type="spellStart"/>
            <w:r>
              <w:rPr>
                <w:rStyle w:val="212pt2"/>
                <w:color w:val="000000"/>
              </w:rPr>
              <w:t>машино</w:t>
            </w:r>
            <w:proofErr w:type="spellEnd"/>
            <w:r>
              <w:rPr>
                <w:rStyle w:val="212pt2"/>
                <w:color w:val="000000"/>
              </w:rPr>
              <w:t xml:space="preserve">-мест на 100 работающих 2-х </w:t>
            </w:r>
            <w:r>
              <w:rPr>
                <w:rStyle w:val="212pt1"/>
                <w:color w:val="000000"/>
              </w:rPr>
              <w:t>смежных смен</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1"/>
                <w:color w:val="000000"/>
              </w:rPr>
              <w:t>7</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238"/>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1.7</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pPr>
            <w:r>
              <w:rPr>
                <w:rStyle w:val="212pt2"/>
                <w:color w:val="000000"/>
              </w:rPr>
              <w:t>Парковочные места пляжей и парков в зонах отдыха</w:t>
            </w:r>
          </w:p>
        </w:tc>
        <w:tc>
          <w:tcPr>
            <w:tcW w:w="20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8" w:lineRule="exact"/>
              <w:jc w:val="center"/>
            </w:pPr>
            <w:proofErr w:type="spellStart"/>
            <w:r>
              <w:rPr>
                <w:rStyle w:val="212pt2"/>
                <w:color w:val="000000"/>
              </w:rPr>
              <w:t>машино</w:t>
            </w:r>
            <w:proofErr w:type="spellEnd"/>
            <w:r>
              <w:rPr>
                <w:rStyle w:val="212pt2"/>
                <w:color w:val="000000"/>
              </w:rPr>
              <w:t>-мест на 100</w:t>
            </w:r>
          </w:p>
          <w:p w:rsidR="00A95E77" w:rsidRDefault="00A95E77">
            <w:pPr>
              <w:pStyle w:val="21"/>
              <w:framePr w:w="9374" w:h="10958" w:wrap="none" w:vAnchor="page" w:hAnchor="page" w:x="1728" w:y="3895"/>
              <w:shd w:val="clear" w:color="auto" w:fill="auto"/>
              <w:spacing w:line="278" w:lineRule="exact"/>
              <w:ind w:left="200"/>
            </w:pPr>
            <w:r>
              <w:rPr>
                <w:rStyle w:val="212pt2"/>
                <w:color w:val="000000"/>
              </w:rPr>
              <w:t>единовременных</w:t>
            </w:r>
          </w:p>
          <w:p w:rsidR="00A95E77" w:rsidRDefault="00A95E77">
            <w:pPr>
              <w:pStyle w:val="21"/>
              <w:framePr w:w="9374" w:h="10958" w:wrap="none" w:vAnchor="page" w:hAnchor="page" w:x="1728" w:y="3895"/>
              <w:shd w:val="clear" w:color="auto" w:fill="auto"/>
              <w:spacing w:line="278" w:lineRule="exact"/>
              <w:jc w:val="center"/>
            </w:pPr>
            <w:r>
              <w:rPr>
                <w:rStyle w:val="212pt2"/>
                <w:color w:val="000000"/>
              </w:rPr>
              <w:t>посетителей</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15</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387"/>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1.8</w:t>
            </w:r>
          </w:p>
        </w:tc>
        <w:tc>
          <w:tcPr>
            <w:tcW w:w="398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jc w:val="both"/>
            </w:pPr>
            <w:r>
              <w:rPr>
                <w:rStyle w:val="212pt2"/>
                <w:color w:val="000000"/>
              </w:rPr>
              <w:t>Парковочные места домов и баз отдыха, санаториев, санаториев- профилакториев, туристических баз</w:t>
            </w:r>
          </w:p>
        </w:tc>
        <w:tc>
          <w:tcPr>
            <w:tcW w:w="20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10958" w:wrap="none" w:vAnchor="page" w:hAnchor="page" w:x="1728" w:y="3895"/>
              <w:shd w:val="clear" w:color="auto" w:fill="auto"/>
              <w:spacing w:line="278" w:lineRule="exact"/>
              <w:jc w:val="center"/>
            </w:pPr>
            <w:proofErr w:type="spellStart"/>
            <w:r>
              <w:rPr>
                <w:rStyle w:val="212pt2"/>
                <w:color w:val="000000"/>
              </w:rPr>
              <w:t>машино</w:t>
            </w:r>
            <w:proofErr w:type="spellEnd"/>
            <w:r>
              <w:rPr>
                <w:rStyle w:val="212pt2"/>
                <w:color w:val="000000"/>
              </w:rPr>
              <w:t>-мест на 100</w:t>
            </w:r>
          </w:p>
          <w:p w:rsidR="00A95E77" w:rsidRDefault="00A95E77">
            <w:pPr>
              <w:pStyle w:val="21"/>
              <w:framePr w:w="9374" w:h="10958" w:wrap="none" w:vAnchor="page" w:hAnchor="page" w:x="1728" w:y="3895"/>
              <w:shd w:val="clear" w:color="auto" w:fill="auto"/>
              <w:spacing w:line="278" w:lineRule="exact"/>
              <w:jc w:val="center"/>
            </w:pPr>
            <w:r>
              <w:rPr>
                <w:rStyle w:val="212pt2"/>
                <w:color w:val="000000"/>
              </w:rPr>
              <w:t>отдыхающих и обслуживающего персонала</w:t>
            </w:r>
          </w:p>
        </w:tc>
        <w:tc>
          <w:tcPr>
            <w:tcW w:w="84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3</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802"/>
        </w:trPr>
        <w:tc>
          <w:tcPr>
            <w:tcW w:w="72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ind w:left="260"/>
            </w:pPr>
            <w:r>
              <w:rPr>
                <w:rStyle w:val="212pt2"/>
                <w:color w:val="000000"/>
              </w:rPr>
              <w:t>2</w:t>
            </w:r>
          </w:p>
        </w:tc>
        <w:tc>
          <w:tcPr>
            <w:tcW w:w="3989"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10958" w:wrap="none" w:vAnchor="page" w:hAnchor="page" w:x="1728" w:y="3895"/>
              <w:shd w:val="clear" w:color="auto" w:fill="auto"/>
              <w:spacing w:line="274" w:lineRule="exact"/>
            </w:pPr>
            <w:r>
              <w:rPr>
                <w:rStyle w:val="212pt2"/>
                <w:color w:val="000000"/>
              </w:rPr>
              <w:t>Максимально допустимый уровень территориальной доступности</w:t>
            </w:r>
          </w:p>
        </w:tc>
        <w:tc>
          <w:tcPr>
            <w:tcW w:w="200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10958" w:wrap="none" w:vAnchor="page" w:hAnchor="page" w:x="1728" w:y="3895"/>
              <w:shd w:val="clear" w:color="auto" w:fill="auto"/>
              <w:spacing w:line="240" w:lineRule="exact"/>
              <w:jc w:val="center"/>
            </w:pPr>
            <w:r>
              <w:rPr>
                <w:rStyle w:val="212pt2"/>
                <w:color w:val="000000"/>
              </w:rPr>
              <w:t>м</w:t>
            </w:r>
          </w:p>
        </w:tc>
        <w:tc>
          <w:tcPr>
            <w:tcW w:w="84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ind w:left="180"/>
            </w:pPr>
            <w:r>
              <w:rPr>
                <w:rStyle w:val="212pt2"/>
                <w:color w:val="000000"/>
              </w:rPr>
              <w:t>250;</w:t>
            </w:r>
          </w:p>
          <w:p w:rsidR="00A95E77" w:rsidRDefault="00A95E77">
            <w:pPr>
              <w:pStyle w:val="21"/>
              <w:framePr w:w="9374" w:h="10958" w:wrap="none" w:vAnchor="page" w:hAnchor="page" w:x="1728" w:y="3895"/>
              <w:shd w:val="clear" w:color="auto" w:fill="auto"/>
              <w:spacing w:before="60" w:line="240" w:lineRule="exact"/>
              <w:ind w:left="180"/>
            </w:pPr>
            <w:r>
              <w:rPr>
                <w:rStyle w:val="212pt2"/>
                <w:color w:val="000000"/>
              </w:rPr>
              <w:t>1000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10958" w:wrap="none" w:vAnchor="page" w:hAnchor="page" w:x="1728" w:y="3895"/>
              <w:shd w:val="clear" w:color="auto" w:fill="auto"/>
              <w:spacing w:after="60" w:line="240" w:lineRule="exact"/>
              <w:jc w:val="center"/>
            </w:pPr>
            <w:r>
              <w:rPr>
                <w:rStyle w:val="212pt2"/>
                <w:color w:val="000000"/>
              </w:rPr>
              <w:t>СП</w:t>
            </w:r>
          </w:p>
          <w:p w:rsidR="00A95E77" w:rsidRDefault="00A95E77">
            <w:pPr>
              <w:pStyle w:val="21"/>
              <w:framePr w:w="9374" w:h="10958" w:wrap="none" w:vAnchor="page" w:hAnchor="page" w:x="1728" w:y="3895"/>
              <w:shd w:val="clear" w:color="auto" w:fill="auto"/>
              <w:spacing w:before="60" w:line="240" w:lineRule="exact"/>
              <w:ind w:left="200"/>
            </w:pPr>
            <w:r>
              <w:rPr>
                <w:rStyle w:val="212pt2"/>
                <w:color w:val="000000"/>
              </w:rPr>
              <w:t>42.13330.2011</w:t>
            </w:r>
          </w:p>
        </w:tc>
      </w:tr>
    </w:tbl>
    <w:p w:rsidR="00A95E77" w:rsidRDefault="00A95E77">
      <w:pPr>
        <w:pStyle w:val="a5"/>
        <w:framePr w:wrap="none" w:vAnchor="page" w:hAnchor="page" w:x="10512" w:y="15530"/>
        <w:shd w:val="clear" w:color="auto" w:fill="auto"/>
        <w:spacing w:line="240" w:lineRule="exact"/>
      </w:pPr>
      <w:r>
        <w:rPr>
          <w:rStyle w:val="a4"/>
          <w:b/>
          <w:bCs/>
          <w:color w:val="000000"/>
        </w:rPr>
        <w:t>37</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1674" w:hRule="exact" w:wrap="none" w:vAnchor="page" w:hAnchor="page" w:x="1661" w:y="1103"/>
        <w:shd w:val="clear" w:color="auto" w:fill="auto"/>
        <w:spacing w:line="322" w:lineRule="exact"/>
        <w:ind w:firstLine="720"/>
        <w:jc w:val="both"/>
      </w:pPr>
      <w:r>
        <w:rPr>
          <w:rStyle w:val="2"/>
          <w:color w:val="000000"/>
        </w:rPr>
        <w:lastRenderedPageBreak/>
        <w:t>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A95E77" w:rsidRDefault="00A95E77">
      <w:pPr>
        <w:pStyle w:val="21"/>
        <w:framePr w:w="9499" w:h="1665" w:hRule="exact" w:wrap="none" w:vAnchor="page" w:hAnchor="page" w:x="1661" w:y="2721"/>
        <w:shd w:val="clear" w:color="auto" w:fill="auto"/>
        <w:tabs>
          <w:tab w:val="left" w:leader="dot" w:pos="3810"/>
        </w:tabs>
        <w:spacing w:line="322" w:lineRule="exact"/>
        <w:ind w:left="380"/>
        <w:jc w:val="both"/>
      </w:pPr>
      <w:r>
        <w:rPr>
          <w:rStyle w:val="2"/>
          <w:color w:val="000000"/>
        </w:rPr>
        <w:t>до 100 включительно</w:t>
      </w:r>
      <w:r>
        <w:rPr>
          <w:rStyle w:val="2"/>
          <w:color w:val="000000"/>
        </w:rPr>
        <w:tab/>
        <w:t>5%, но не менее одного места;</w:t>
      </w:r>
    </w:p>
    <w:p w:rsidR="00A95E77" w:rsidRDefault="00A95E77">
      <w:pPr>
        <w:pStyle w:val="21"/>
        <w:framePr w:w="9499" w:h="1665" w:hRule="exact" w:wrap="none" w:vAnchor="page" w:hAnchor="page" w:x="1661" w:y="2721"/>
        <w:shd w:val="clear" w:color="auto" w:fill="auto"/>
        <w:tabs>
          <w:tab w:val="left" w:leader="dot" w:pos="3810"/>
        </w:tabs>
        <w:spacing w:line="322" w:lineRule="exact"/>
        <w:ind w:left="380"/>
        <w:jc w:val="both"/>
      </w:pPr>
      <w:r>
        <w:rPr>
          <w:rStyle w:val="2"/>
          <w:color w:val="000000"/>
        </w:rPr>
        <w:t>от 101 до 200</w:t>
      </w:r>
      <w:r>
        <w:rPr>
          <w:rStyle w:val="2"/>
          <w:color w:val="000000"/>
        </w:rPr>
        <w:tab/>
        <w:t>5 мест и дополнительно 3%;</w:t>
      </w:r>
    </w:p>
    <w:p w:rsidR="00A95E77" w:rsidRDefault="00A95E77">
      <w:pPr>
        <w:pStyle w:val="21"/>
        <w:framePr w:w="9499" w:h="1665" w:hRule="exact" w:wrap="none" w:vAnchor="page" w:hAnchor="page" w:x="1661" w:y="2721"/>
        <w:shd w:val="clear" w:color="auto" w:fill="auto"/>
        <w:tabs>
          <w:tab w:val="left" w:leader="dot" w:pos="3810"/>
        </w:tabs>
        <w:spacing w:line="322" w:lineRule="exact"/>
        <w:ind w:left="380"/>
        <w:jc w:val="both"/>
      </w:pPr>
      <w:r>
        <w:rPr>
          <w:rStyle w:val="2"/>
          <w:color w:val="000000"/>
        </w:rPr>
        <w:t>от 201 до 1000</w:t>
      </w:r>
      <w:r>
        <w:rPr>
          <w:rStyle w:val="2"/>
          <w:color w:val="000000"/>
        </w:rPr>
        <w:tab/>
        <w:t>8 мест и дополнительно 2%;</w:t>
      </w:r>
    </w:p>
    <w:p w:rsidR="00A95E77" w:rsidRDefault="00A95E77">
      <w:pPr>
        <w:pStyle w:val="21"/>
        <w:framePr w:w="9499" w:h="1665" w:hRule="exact" w:wrap="none" w:vAnchor="page" w:hAnchor="page" w:x="1661" w:y="2721"/>
        <w:shd w:val="clear" w:color="auto" w:fill="auto"/>
        <w:tabs>
          <w:tab w:val="left" w:leader="dot" w:pos="3810"/>
        </w:tabs>
        <w:spacing w:line="322" w:lineRule="exact"/>
        <w:ind w:left="380"/>
        <w:jc w:val="both"/>
      </w:pPr>
      <w:r>
        <w:rPr>
          <w:rStyle w:val="2"/>
          <w:color w:val="000000"/>
        </w:rPr>
        <w:t xml:space="preserve">1001 место и более </w:t>
      </w:r>
      <w:r>
        <w:rPr>
          <w:rStyle w:val="2"/>
          <w:color w:val="000000"/>
        </w:rPr>
        <w:tab/>
        <w:t xml:space="preserve"> 24 места плюс не менее 1% на каждые 100</w:t>
      </w:r>
    </w:p>
    <w:p w:rsidR="00A95E77" w:rsidRDefault="00A95E77">
      <w:pPr>
        <w:pStyle w:val="21"/>
        <w:framePr w:w="9499" w:h="1665" w:hRule="exact" w:wrap="none" w:vAnchor="page" w:hAnchor="page" w:x="1661" w:y="2721"/>
        <w:shd w:val="clear" w:color="auto" w:fill="auto"/>
        <w:spacing w:line="322" w:lineRule="exact"/>
      </w:pPr>
      <w:r>
        <w:rPr>
          <w:rStyle w:val="2"/>
          <w:color w:val="000000"/>
        </w:rPr>
        <w:t>мест свыше.</w:t>
      </w:r>
    </w:p>
    <w:p w:rsidR="00A95E77" w:rsidRDefault="00A95E77" w:rsidP="00F962CF">
      <w:pPr>
        <w:pStyle w:val="21"/>
        <w:framePr w:w="9499" w:h="2191" w:hRule="exact" w:wrap="none" w:vAnchor="page" w:hAnchor="page" w:x="1661" w:y="4351"/>
        <w:shd w:val="clear" w:color="auto" w:fill="auto"/>
        <w:spacing w:line="322" w:lineRule="exact"/>
        <w:ind w:firstLine="720"/>
        <w:jc w:val="both"/>
      </w:pPr>
      <w:r>
        <w:rPr>
          <w:rStyle w:val="2"/>
          <w:color w:val="000000"/>
        </w:rPr>
        <w:t xml:space="preserve">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Pr>
            <w:rStyle w:val="2"/>
            <w:color w:val="000000"/>
          </w:rPr>
          <w:t>50 м</w:t>
        </w:r>
      </w:smartTag>
      <w:r>
        <w:rPr>
          <w:rStyle w:val="2"/>
          <w:color w:val="000000"/>
        </w:rPr>
        <w:t>.</w:t>
      </w:r>
    </w:p>
    <w:p w:rsidR="00A95E77" w:rsidRDefault="00A95E77" w:rsidP="00F962CF">
      <w:pPr>
        <w:pStyle w:val="30"/>
        <w:framePr w:w="9499" w:h="2191" w:hRule="exact" w:wrap="none" w:vAnchor="page" w:hAnchor="page" w:x="1661" w:y="4351"/>
        <w:numPr>
          <w:ilvl w:val="0"/>
          <w:numId w:val="23"/>
        </w:numPr>
        <w:shd w:val="clear" w:color="auto" w:fill="auto"/>
        <w:tabs>
          <w:tab w:val="left" w:pos="2648"/>
        </w:tabs>
        <w:spacing w:after="0" w:line="576" w:lineRule="exact"/>
        <w:ind w:left="3100" w:right="1300" w:hanging="1180"/>
        <w:jc w:val="left"/>
      </w:pPr>
      <w:r>
        <w:rPr>
          <w:rStyle w:val="3"/>
          <w:b/>
          <w:bCs/>
          <w:color w:val="000000"/>
        </w:rPr>
        <w:t xml:space="preserve">Объектов, относящихся к области образования </w:t>
      </w:r>
      <w:r>
        <w:rPr>
          <w:rStyle w:val="33"/>
          <w:b/>
          <w:bCs/>
          <w:color w:val="000000"/>
        </w:rPr>
        <w:t>Объекты дошкольного образования</w:t>
      </w:r>
    </w:p>
    <w:p w:rsidR="00A95E77" w:rsidRDefault="00A95E77">
      <w:pPr>
        <w:pStyle w:val="1"/>
        <w:framePr w:wrap="none" w:vAnchor="page" w:hAnchor="page" w:x="9864" w:y="6472"/>
        <w:shd w:val="clear" w:color="auto" w:fill="auto"/>
        <w:spacing w:line="240" w:lineRule="exact"/>
      </w:pPr>
      <w:r>
        <w:rPr>
          <w:rStyle w:val="a8"/>
          <w:color w:val="000000"/>
        </w:rPr>
        <w:t>Таблица 36</w:t>
      </w:r>
    </w:p>
    <w:tbl>
      <w:tblPr>
        <w:tblW w:w="0" w:type="auto"/>
        <w:tblInd w:w="5" w:type="dxa"/>
        <w:tblLayout w:type="fixed"/>
        <w:tblCellMar>
          <w:left w:w="0" w:type="dxa"/>
          <w:right w:w="0" w:type="dxa"/>
        </w:tblCellMar>
        <w:tblLook w:val="0000" w:firstRow="0" w:lastRow="0" w:firstColumn="0" w:lastColumn="0" w:noHBand="0" w:noVBand="0"/>
      </w:tblPr>
      <w:tblGrid>
        <w:gridCol w:w="1085"/>
        <w:gridCol w:w="4075"/>
        <w:gridCol w:w="1531"/>
        <w:gridCol w:w="850"/>
        <w:gridCol w:w="1939"/>
      </w:tblGrid>
      <w:tr w:rsidR="00A95E77">
        <w:tblPrEx>
          <w:tblCellMar>
            <w:top w:w="0" w:type="dxa"/>
            <w:left w:w="0" w:type="dxa"/>
            <w:bottom w:w="0" w:type="dxa"/>
            <w:right w:w="0" w:type="dxa"/>
          </w:tblCellMar>
        </w:tblPrEx>
        <w:trPr>
          <w:trHeight w:hRule="exact" w:val="566"/>
        </w:trPr>
        <w:tc>
          <w:tcPr>
            <w:tcW w:w="1085" w:type="dxa"/>
            <w:tcBorders>
              <w:top w:val="single" w:sz="4" w:space="0" w:color="auto"/>
              <w:left w:val="single" w:sz="4" w:space="0" w:color="auto"/>
              <w:bottom w:val="nil"/>
              <w:right w:val="nil"/>
            </w:tcBorders>
            <w:shd w:val="clear" w:color="auto" w:fill="FFFFFF"/>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w:t>
            </w:r>
          </w:p>
        </w:tc>
        <w:tc>
          <w:tcPr>
            <w:tcW w:w="407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line="278" w:lineRule="exact"/>
              <w:ind w:left="840"/>
            </w:pPr>
            <w:r>
              <w:rPr>
                <w:rStyle w:val="212pt2"/>
                <w:color w:val="000000"/>
              </w:rPr>
              <w:t>Наименование объекта, (расчетного показателя)</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after="120" w:line="240" w:lineRule="exact"/>
              <w:ind w:left="320"/>
            </w:pPr>
            <w:r>
              <w:rPr>
                <w:rStyle w:val="212pt2"/>
                <w:color w:val="000000"/>
              </w:rPr>
              <w:t>Единица</w:t>
            </w:r>
          </w:p>
          <w:p w:rsidR="00A95E77" w:rsidRDefault="00A95E77">
            <w:pPr>
              <w:pStyle w:val="21"/>
              <w:framePr w:w="9480" w:h="5424" w:wrap="none" w:vAnchor="page" w:hAnchor="page" w:x="1680" w:y="6746"/>
              <w:shd w:val="clear" w:color="auto" w:fill="auto"/>
              <w:spacing w:before="120" w:line="240" w:lineRule="exact"/>
              <w:jc w:val="center"/>
            </w:pPr>
            <w:r>
              <w:rPr>
                <w:rStyle w:val="212pt2"/>
                <w:color w:val="000000"/>
              </w:rPr>
              <w:t>измерения</w:t>
            </w:r>
          </w:p>
        </w:tc>
        <w:tc>
          <w:tcPr>
            <w:tcW w:w="8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after="120" w:line="240" w:lineRule="exact"/>
              <w:ind w:left="160"/>
            </w:pPr>
            <w:r>
              <w:rPr>
                <w:rStyle w:val="212pt2"/>
                <w:color w:val="000000"/>
              </w:rPr>
              <w:t>Вели</w:t>
            </w:r>
            <w:r>
              <w:rPr>
                <w:rStyle w:val="212pt2"/>
                <w:color w:val="000000"/>
              </w:rPr>
              <w:softHyphen/>
            </w:r>
          </w:p>
          <w:p w:rsidR="00A95E77" w:rsidRDefault="00A95E77">
            <w:pPr>
              <w:pStyle w:val="21"/>
              <w:framePr w:w="9480" w:h="5424" w:wrap="none" w:vAnchor="page" w:hAnchor="page" w:x="1680" w:y="6746"/>
              <w:shd w:val="clear" w:color="auto" w:fill="auto"/>
              <w:spacing w:before="120" w:line="240" w:lineRule="exact"/>
              <w:ind w:left="160"/>
            </w:pPr>
            <w:r>
              <w:rPr>
                <w:rStyle w:val="212pt2"/>
                <w:color w:val="000000"/>
              </w:rPr>
              <w:t>чина</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424" w:wrap="none" w:vAnchor="page" w:hAnchor="page" w:x="1680" w:y="6746"/>
              <w:shd w:val="clear" w:color="auto" w:fill="auto"/>
              <w:spacing w:line="240" w:lineRule="exact"/>
              <w:ind w:left="260"/>
            </w:pPr>
            <w:r>
              <w:rPr>
                <w:rStyle w:val="212pt2"/>
                <w:color w:val="000000"/>
              </w:rPr>
              <w:t>Обоснование</w:t>
            </w:r>
          </w:p>
        </w:tc>
      </w:tr>
      <w:tr w:rsidR="00A95E77" w:rsidTr="00C6156B">
        <w:tblPrEx>
          <w:tblCellMar>
            <w:top w:w="0" w:type="dxa"/>
            <w:left w:w="0" w:type="dxa"/>
            <w:bottom w:w="0" w:type="dxa"/>
            <w:right w:w="0" w:type="dxa"/>
          </w:tblCellMar>
        </w:tblPrEx>
        <w:trPr>
          <w:trHeight w:hRule="exact" w:val="856"/>
        </w:trPr>
        <w:tc>
          <w:tcPr>
            <w:tcW w:w="10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1</w:t>
            </w:r>
          </w:p>
        </w:tc>
        <w:tc>
          <w:tcPr>
            <w:tcW w:w="407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line="278" w:lineRule="exact"/>
            </w:pPr>
            <w:r>
              <w:rPr>
                <w:rStyle w:val="212pt2"/>
                <w:color w:val="000000"/>
              </w:rPr>
              <w:t>Минимально допустимый уровень обеспеченности</w:t>
            </w:r>
          </w:p>
        </w:tc>
        <w:tc>
          <w:tcPr>
            <w:tcW w:w="1531" w:type="dxa"/>
            <w:tcBorders>
              <w:top w:val="single" w:sz="4" w:space="0" w:color="auto"/>
              <w:left w:val="single" w:sz="4" w:space="0" w:color="auto"/>
              <w:bottom w:val="nil"/>
              <w:right w:val="nil"/>
            </w:tcBorders>
            <w:shd w:val="clear" w:color="auto" w:fill="FFFFFF"/>
          </w:tcPr>
          <w:p w:rsidR="00A95E77" w:rsidRDefault="00A95E77">
            <w:pPr>
              <w:framePr w:w="9480" w:h="5424" w:wrap="none" w:vAnchor="page" w:hAnchor="page" w:x="1680" w:y="6746"/>
              <w:rPr>
                <w:rFonts w:cs="Times New Roman"/>
                <w:color w:val="auto"/>
                <w:sz w:val="10"/>
                <w:szCs w:val="10"/>
              </w:rPr>
            </w:pPr>
          </w:p>
        </w:tc>
        <w:tc>
          <w:tcPr>
            <w:tcW w:w="850" w:type="dxa"/>
            <w:tcBorders>
              <w:top w:val="single" w:sz="4" w:space="0" w:color="auto"/>
              <w:left w:val="single" w:sz="4" w:space="0" w:color="auto"/>
              <w:bottom w:val="nil"/>
              <w:right w:val="nil"/>
            </w:tcBorders>
            <w:shd w:val="clear" w:color="auto" w:fill="FFFFFF"/>
          </w:tcPr>
          <w:p w:rsidR="00A95E77" w:rsidRDefault="00A95E77">
            <w:pPr>
              <w:framePr w:w="9480" w:h="5424" w:wrap="none" w:vAnchor="page" w:hAnchor="page" w:x="1680" w:y="6746"/>
              <w:rPr>
                <w:rFonts w:cs="Times New Roman"/>
                <w:color w:val="auto"/>
                <w:sz w:val="10"/>
                <w:szCs w:val="10"/>
              </w:rPr>
            </w:pPr>
          </w:p>
        </w:tc>
        <w:tc>
          <w:tcPr>
            <w:tcW w:w="1939" w:type="dxa"/>
            <w:tcBorders>
              <w:top w:val="single" w:sz="4" w:space="0" w:color="auto"/>
              <w:left w:val="single" w:sz="4" w:space="0" w:color="auto"/>
              <w:bottom w:val="nil"/>
              <w:right w:val="single" w:sz="4" w:space="0" w:color="auto"/>
            </w:tcBorders>
            <w:shd w:val="clear" w:color="auto" w:fill="FFFFFF"/>
          </w:tcPr>
          <w:p w:rsidR="00A95E77" w:rsidRDefault="00A95E77">
            <w:pPr>
              <w:framePr w:w="9480" w:h="5424" w:wrap="none" w:vAnchor="page" w:hAnchor="page" w:x="1680" w:y="6746"/>
              <w:rPr>
                <w:rFonts w:cs="Times New Roman"/>
                <w:color w:val="auto"/>
                <w:sz w:val="10"/>
                <w:szCs w:val="10"/>
              </w:rPr>
            </w:pPr>
          </w:p>
        </w:tc>
      </w:tr>
      <w:tr w:rsidR="00A95E77">
        <w:tblPrEx>
          <w:tblCellMar>
            <w:top w:w="0" w:type="dxa"/>
            <w:left w:w="0" w:type="dxa"/>
            <w:bottom w:w="0" w:type="dxa"/>
            <w:right w:w="0" w:type="dxa"/>
          </w:tblCellMar>
        </w:tblPrEx>
        <w:trPr>
          <w:trHeight w:hRule="exact" w:val="1114"/>
        </w:trPr>
        <w:tc>
          <w:tcPr>
            <w:tcW w:w="10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1.1</w:t>
            </w:r>
          </w:p>
        </w:tc>
        <w:tc>
          <w:tcPr>
            <w:tcW w:w="407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78" w:lineRule="exact"/>
            </w:pPr>
            <w:r>
              <w:rPr>
                <w:rStyle w:val="212pt2"/>
                <w:color w:val="000000"/>
              </w:rPr>
              <w:t>Детское дошкольное учреждение общего типа</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line="274" w:lineRule="exact"/>
              <w:jc w:val="center"/>
            </w:pPr>
            <w:r>
              <w:rPr>
                <w:rStyle w:val="212pt2"/>
                <w:color w:val="000000"/>
              </w:rPr>
              <w:t>%% от численности детей 1-6 лет</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70</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424" w:wrap="none" w:vAnchor="page" w:hAnchor="page" w:x="1680" w:y="6746"/>
              <w:shd w:val="clear" w:color="auto" w:fill="auto"/>
              <w:spacing w:after="60" w:line="240" w:lineRule="exact"/>
              <w:jc w:val="center"/>
            </w:pPr>
            <w:r>
              <w:rPr>
                <w:rStyle w:val="212pt2"/>
                <w:color w:val="000000"/>
              </w:rPr>
              <w:t>СП</w:t>
            </w:r>
          </w:p>
          <w:p w:rsidR="00A95E77" w:rsidRDefault="00A95E77">
            <w:pPr>
              <w:pStyle w:val="21"/>
              <w:framePr w:w="9480" w:h="5424" w:wrap="none" w:vAnchor="page" w:hAnchor="page" w:x="1680" w:y="674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1114"/>
        </w:trPr>
        <w:tc>
          <w:tcPr>
            <w:tcW w:w="10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1.2</w:t>
            </w:r>
          </w:p>
        </w:tc>
        <w:tc>
          <w:tcPr>
            <w:tcW w:w="407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74" w:lineRule="exact"/>
            </w:pPr>
            <w:r>
              <w:rPr>
                <w:rStyle w:val="212pt2"/>
                <w:color w:val="000000"/>
              </w:rPr>
              <w:t>Детское дошкольное учреждение специализированного типа</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line="274" w:lineRule="exact"/>
              <w:jc w:val="center"/>
            </w:pPr>
            <w:r>
              <w:rPr>
                <w:rStyle w:val="212pt2"/>
                <w:color w:val="000000"/>
              </w:rPr>
              <w:t>%% от численности детей 1 -6 лет</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3</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424" w:wrap="none" w:vAnchor="page" w:hAnchor="page" w:x="1680" w:y="6746"/>
              <w:shd w:val="clear" w:color="auto" w:fill="auto"/>
              <w:spacing w:after="60" w:line="240" w:lineRule="exact"/>
              <w:jc w:val="center"/>
            </w:pPr>
            <w:r>
              <w:rPr>
                <w:rStyle w:val="212pt2"/>
                <w:color w:val="000000"/>
              </w:rPr>
              <w:t>СП</w:t>
            </w:r>
          </w:p>
          <w:p w:rsidR="00A95E77" w:rsidRDefault="00A95E77">
            <w:pPr>
              <w:pStyle w:val="21"/>
              <w:framePr w:w="9480" w:h="5424" w:wrap="none" w:vAnchor="page" w:hAnchor="page" w:x="1680" w:y="674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1114"/>
        </w:trPr>
        <w:tc>
          <w:tcPr>
            <w:tcW w:w="10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1.3</w:t>
            </w:r>
          </w:p>
        </w:tc>
        <w:tc>
          <w:tcPr>
            <w:tcW w:w="407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78" w:lineRule="exact"/>
            </w:pPr>
            <w:r>
              <w:rPr>
                <w:rStyle w:val="212pt2"/>
                <w:color w:val="000000"/>
              </w:rPr>
              <w:t>Детское дошкольное учреждение оздоровительное</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424" w:wrap="none" w:vAnchor="page" w:hAnchor="page" w:x="1680" w:y="6746"/>
              <w:shd w:val="clear" w:color="auto" w:fill="auto"/>
              <w:spacing w:line="274" w:lineRule="exact"/>
              <w:jc w:val="center"/>
            </w:pPr>
            <w:r>
              <w:rPr>
                <w:rStyle w:val="212pt2"/>
                <w:color w:val="000000"/>
              </w:rPr>
              <w:t>%% от численности детей 1 -6 лет</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12</w:t>
            </w:r>
          </w:p>
        </w:tc>
        <w:tc>
          <w:tcPr>
            <w:tcW w:w="193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424" w:wrap="none" w:vAnchor="page" w:hAnchor="page" w:x="1680" w:y="6746"/>
              <w:shd w:val="clear" w:color="auto" w:fill="auto"/>
              <w:spacing w:after="60" w:line="240" w:lineRule="exact"/>
              <w:jc w:val="center"/>
            </w:pPr>
            <w:r>
              <w:rPr>
                <w:rStyle w:val="212pt2"/>
                <w:color w:val="000000"/>
              </w:rPr>
              <w:t>СП</w:t>
            </w:r>
          </w:p>
          <w:p w:rsidR="00A95E77" w:rsidRDefault="00A95E77">
            <w:pPr>
              <w:pStyle w:val="21"/>
              <w:framePr w:w="9480" w:h="5424" w:wrap="none" w:vAnchor="page" w:hAnchor="page" w:x="1680" w:y="674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955"/>
        </w:trPr>
        <w:tc>
          <w:tcPr>
            <w:tcW w:w="108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2</w:t>
            </w:r>
          </w:p>
        </w:tc>
        <w:tc>
          <w:tcPr>
            <w:tcW w:w="407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424" w:wrap="none" w:vAnchor="page" w:hAnchor="page" w:x="1680" w:y="6746"/>
              <w:shd w:val="clear" w:color="auto" w:fill="auto"/>
              <w:spacing w:line="274" w:lineRule="exact"/>
            </w:pPr>
            <w:r>
              <w:rPr>
                <w:rStyle w:val="212pt2"/>
                <w:color w:val="000000"/>
              </w:rPr>
              <w:t>Максимально допустимый уровень территориальной доступности</w:t>
            </w:r>
          </w:p>
        </w:tc>
        <w:tc>
          <w:tcPr>
            <w:tcW w:w="153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5424" w:wrap="none" w:vAnchor="page" w:hAnchor="page" w:x="1680" w:y="6746"/>
              <w:shd w:val="clear" w:color="auto" w:fill="auto"/>
              <w:spacing w:line="274" w:lineRule="exact"/>
              <w:jc w:val="center"/>
            </w:pPr>
            <w:r>
              <w:rPr>
                <w:rStyle w:val="212pt2"/>
                <w:color w:val="000000"/>
              </w:rPr>
              <w:t>мин.</w:t>
            </w:r>
          </w:p>
          <w:p w:rsidR="00A95E77" w:rsidRDefault="00A95E77">
            <w:pPr>
              <w:pStyle w:val="21"/>
              <w:framePr w:w="9480" w:h="5424" w:wrap="none" w:vAnchor="page" w:hAnchor="page" w:x="1680" w:y="6746"/>
              <w:shd w:val="clear" w:color="auto" w:fill="auto"/>
              <w:spacing w:line="274" w:lineRule="exact"/>
            </w:pPr>
            <w:r>
              <w:rPr>
                <w:rStyle w:val="212pt2"/>
                <w:color w:val="000000"/>
              </w:rPr>
              <w:t>пешеходной</w:t>
            </w:r>
          </w:p>
          <w:p w:rsidR="00A95E77" w:rsidRDefault="00A95E77">
            <w:pPr>
              <w:pStyle w:val="21"/>
              <w:framePr w:w="9480" w:h="5424" w:wrap="none" w:vAnchor="page" w:hAnchor="page" w:x="1680" w:y="6746"/>
              <w:shd w:val="clear" w:color="auto" w:fill="auto"/>
              <w:spacing w:line="274" w:lineRule="exact"/>
            </w:pPr>
            <w:r>
              <w:rPr>
                <w:rStyle w:val="212pt2"/>
                <w:color w:val="000000"/>
              </w:rPr>
              <w:t>доступности</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424" w:wrap="none" w:vAnchor="page" w:hAnchor="page" w:x="1680" w:y="6746"/>
              <w:shd w:val="clear" w:color="auto" w:fill="auto"/>
              <w:spacing w:line="240" w:lineRule="exact"/>
              <w:jc w:val="center"/>
            </w:pPr>
            <w:r>
              <w:rPr>
                <w:rStyle w:val="212pt2"/>
                <w:color w:val="000000"/>
              </w:rPr>
              <w:t>30</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5424" w:wrap="none" w:vAnchor="page" w:hAnchor="page" w:x="1680" w:y="6746"/>
              <w:shd w:val="clear" w:color="auto" w:fill="auto"/>
              <w:spacing w:after="60" w:line="240" w:lineRule="exact"/>
              <w:jc w:val="center"/>
            </w:pPr>
            <w:r>
              <w:rPr>
                <w:rStyle w:val="212pt2"/>
                <w:color w:val="000000"/>
              </w:rPr>
              <w:t>СП</w:t>
            </w:r>
          </w:p>
          <w:p w:rsidR="00A95E77" w:rsidRDefault="00A95E77">
            <w:pPr>
              <w:pStyle w:val="21"/>
              <w:framePr w:w="9480" w:h="5424" w:wrap="none" w:vAnchor="page" w:hAnchor="page" w:x="1680" w:y="6746"/>
              <w:shd w:val="clear" w:color="auto" w:fill="auto"/>
              <w:spacing w:before="60" w:line="240" w:lineRule="exact"/>
              <w:ind w:left="260"/>
            </w:pPr>
            <w:r>
              <w:rPr>
                <w:rStyle w:val="212pt2"/>
                <w:color w:val="000000"/>
              </w:rPr>
              <w:t>42.13330.2011</w:t>
            </w:r>
          </w:p>
        </w:tc>
      </w:tr>
    </w:tbl>
    <w:p w:rsidR="00A95E77" w:rsidRDefault="00A95E77">
      <w:pPr>
        <w:pStyle w:val="21"/>
        <w:framePr w:w="9499" w:h="2639" w:hRule="exact" w:wrap="none" w:vAnchor="page" w:hAnchor="page" w:x="1661" w:y="12460"/>
        <w:shd w:val="clear" w:color="auto" w:fill="auto"/>
        <w:spacing w:line="322" w:lineRule="exact"/>
        <w:ind w:firstLine="720"/>
        <w:jc w:val="both"/>
      </w:pPr>
      <w:r>
        <w:rPr>
          <w:rStyle w:val="2"/>
          <w:color w:val="000000"/>
        </w:rPr>
        <w:t>При отсутствии данных по демографии, суммарная численность мест в детских дошкольных учреждениях принимается 100 мест на 1000 чел.</w:t>
      </w:r>
    </w:p>
    <w:p w:rsidR="00A95E77" w:rsidRDefault="00A95E77">
      <w:pPr>
        <w:pStyle w:val="21"/>
        <w:framePr w:w="9499" w:h="2639" w:hRule="exact" w:wrap="none" w:vAnchor="page" w:hAnchor="page" w:x="1661" w:y="12460"/>
        <w:shd w:val="clear" w:color="auto" w:fill="auto"/>
        <w:spacing w:line="322" w:lineRule="exact"/>
        <w:ind w:firstLine="720"/>
        <w:jc w:val="both"/>
      </w:pPr>
      <w:r>
        <w:rPr>
          <w:rStyle w:val="2"/>
          <w:color w:val="000000"/>
        </w:rPr>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w:t>
      </w:r>
    </w:p>
    <w:p w:rsidR="00A95E77" w:rsidRDefault="00A95E77">
      <w:pPr>
        <w:pStyle w:val="a5"/>
        <w:framePr w:wrap="none" w:vAnchor="page" w:hAnchor="page" w:x="10464" w:y="15530"/>
        <w:shd w:val="clear" w:color="auto" w:fill="auto"/>
        <w:spacing w:line="240" w:lineRule="exact"/>
      </w:pPr>
      <w:r>
        <w:rPr>
          <w:rStyle w:val="a4"/>
          <w:b/>
          <w:bCs/>
          <w:color w:val="000000"/>
        </w:rPr>
        <w:t>38</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7785" w:hRule="exact" w:wrap="none" w:vAnchor="page" w:hAnchor="page" w:x="1661" w:y="1103"/>
        <w:shd w:val="clear" w:color="auto" w:fill="auto"/>
        <w:spacing w:line="322" w:lineRule="exact"/>
        <w:jc w:val="both"/>
      </w:pPr>
      <w:r>
        <w:rPr>
          <w:rStyle w:val="2"/>
          <w:color w:val="000000"/>
        </w:rPr>
        <w:lastRenderedPageBreak/>
        <w:t>забором и полосой зеленых насаждений. Территорию рекомендуется озеленять из расчета 50% площади территории, свободной от застройки.</w:t>
      </w:r>
    </w:p>
    <w:p w:rsidR="00A95E77" w:rsidRDefault="00A95E77">
      <w:pPr>
        <w:pStyle w:val="21"/>
        <w:framePr w:w="9499" w:h="7785" w:hRule="exact" w:wrap="none" w:vAnchor="page" w:hAnchor="page" w:x="1661" w:y="1103"/>
        <w:shd w:val="clear" w:color="auto" w:fill="auto"/>
        <w:spacing w:line="322" w:lineRule="exact"/>
        <w:ind w:firstLine="660"/>
        <w:jc w:val="both"/>
      </w:pPr>
      <w:r>
        <w:rPr>
          <w:rStyle w:val="2"/>
          <w:color w:val="000000"/>
        </w:rPr>
        <w:t xml:space="preserve">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Pr>
            <w:rStyle w:val="2"/>
            <w:color w:val="000000"/>
          </w:rPr>
          <w:t>15 м</w:t>
        </w:r>
      </w:smartTag>
      <w:r>
        <w:rPr>
          <w:rStyle w:val="2"/>
          <w:color w:val="000000"/>
        </w:rPr>
        <w:t xml:space="preserve"> от здания.</w:t>
      </w:r>
    </w:p>
    <w:p w:rsidR="00A95E77" w:rsidRDefault="00A95E77">
      <w:pPr>
        <w:pStyle w:val="21"/>
        <w:framePr w:w="9499" w:h="7785" w:hRule="exact" w:wrap="none" w:vAnchor="page" w:hAnchor="page" w:x="1661" w:y="1103"/>
        <w:shd w:val="clear" w:color="auto" w:fill="auto"/>
        <w:spacing w:line="322" w:lineRule="exact"/>
        <w:ind w:firstLine="660"/>
        <w:jc w:val="both"/>
      </w:pPr>
      <w:r>
        <w:rPr>
          <w:rStyle w:val="2"/>
          <w:color w:val="000000"/>
        </w:rPr>
        <w:t xml:space="preserve">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w:t>
      </w:r>
      <w:proofErr w:type="spellStart"/>
      <w:r>
        <w:rPr>
          <w:rStyle w:val="2"/>
          <w:color w:val="000000"/>
        </w:rPr>
        <w:t>встроенно</w:t>
      </w:r>
      <w:proofErr w:type="spellEnd"/>
      <w:r>
        <w:rPr>
          <w:rStyle w:val="2"/>
          <w:color w:val="000000"/>
        </w:rPr>
        <w:t>- пристроенными к жилым домам, зданиям административного общественного назначения (кроме административных зданий промышленных предприятий).</w:t>
      </w:r>
    </w:p>
    <w:p w:rsidR="00A95E77" w:rsidRDefault="00A95E77">
      <w:pPr>
        <w:pStyle w:val="21"/>
        <w:framePr w:w="9499" w:h="7785" w:hRule="exact" w:wrap="none" w:vAnchor="page" w:hAnchor="page" w:x="1661" w:y="1103"/>
        <w:shd w:val="clear" w:color="auto" w:fill="auto"/>
        <w:spacing w:line="322" w:lineRule="exact"/>
        <w:ind w:firstLine="660"/>
        <w:jc w:val="both"/>
      </w:pPr>
      <w:r>
        <w:rPr>
          <w:rStyle w:val="2"/>
          <w:color w:val="000000"/>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A95E77" w:rsidRDefault="00A95E77">
      <w:pPr>
        <w:pStyle w:val="21"/>
        <w:framePr w:w="9499" w:h="7785" w:hRule="exact" w:wrap="none" w:vAnchor="page" w:hAnchor="page" w:x="1661" w:y="1103"/>
        <w:shd w:val="clear" w:color="auto" w:fill="auto"/>
        <w:spacing w:line="322" w:lineRule="exact"/>
        <w:ind w:firstLine="660"/>
        <w:jc w:val="both"/>
      </w:pPr>
      <w:r>
        <w:rPr>
          <w:rStyle w:val="2"/>
          <w:color w:val="000000"/>
        </w:rPr>
        <w:t>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w:t>
      </w:r>
    </w:p>
    <w:p w:rsidR="00A95E77" w:rsidRDefault="00A95E77">
      <w:pPr>
        <w:pStyle w:val="1"/>
        <w:framePr w:wrap="none" w:vAnchor="page" w:hAnchor="page" w:x="3115" w:y="9515"/>
        <w:shd w:val="clear" w:color="auto" w:fill="auto"/>
        <w:spacing w:line="240" w:lineRule="exact"/>
      </w:pPr>
      <w:r>
        <w:rPr>
          <w:rStyle w:val="a8"/>
          <w:color w:val="000000"/>
        </w:rPr>
        <w:t>Объекты начального, основного и среднего общего образования</w:t>
      </w:r>
    </w:p>
    <w:p w:rsidR="00A95E77" w:rsidRDefault="00A95E77">
      <w:pPr>
        <w:pStyle w:val="1"/>
        <w:framePr w:wrap="none" w:vAnchor="page" w:hAnchor="page" w:x="9864" w:y="10063"/>
        <w:shd w:val="clear" w:color="auto" w:fill="auto"/>
        <w:spacing w:line="240" w:lineRule="exact"/>
      </w:pPr>
      <w:r>
        <w:rPr>
          <w:rStyle w:val="a8"/>
          <w:color w:val="000000"/>
        </w:rPr>
        <w:t>Таблица 37</w:t>
      </w:r>
    </w:p>
    <w:tbl>
      <w:tblPr>
        <w:tblW w:w="0" w:type="auto"/>
        <w:tblInd w:w="5" w:type="dxa"/>
        <w:tblLayout w:type="fixed"/>
        <w:tblCellMar>
          <w:left w:w="0" w:type="dxa"/>
          <w:right w:w="0" w:type="dxa"/>
        </w:tblCellMar>
        <w:tblLook w:val="0000" w:firstRow="0" w:lastRow="0" w:firstColumn="0" w:lastColumn="0" w:noHBand="0" w:noVBand="0"/>
      </w:tblPr>
      <w:tblGrid>
        <w:gridCol w:w="907"/>
        <w:gridCol w:w="4234"/>
        <w:gridCol w:w="1531"/>
        <w:gridCol w:w="850"/>
        <w:gridCol w:w="1958"/>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w:t>
            </w:r>
          </w:p>
        </w:tc>
        <w:tc>
          <w:tcPr>
            <w:tcW w:w="423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733" w:wrap="none" w:vAnchor="page" w:hAnchor="page" w:x="1680" w:y="10336"/>
              <w:shd w:val="clear" w:color="auto" w:fill="auto"/>
              <w:spacing w:line="283" w:lineRule="exact"/>
              <w:ind w:left="920"/>
            </w:pPr>
            <w:r>
              <w:rPr>
                <w:rStyle w:val="212pt2"/>
                <w:color w:val="000000"/>
              </w:rPr>
              <w:t>Наименование объекта, (расчетного показателя)</w:t>
            </w:r>
          </w:p>
        </w:tc>
        <w:tc>
          <w:tcPr>
            <w:tcW w:w="15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733" w:wrap="none" w:vAnchor="page" w:hAnchor="page" w:x="1680" w:y="10336"/>
              <w:shd w:val="clear" w:color="auto" w:fill="auto"/>
              <w:spacing w:after="120" w:line="240" w:lineRule="exact"/>
              <w:ind w:left="320"/>
            </w:pPr>
            <w:r>
              <w:rPr>
                <w:rStyle w:val="212pt2"/>
                <w:color w:val="000000"/>
              </w:rPr>
              <w:t>Единица</w:t>
            </w:r>
          </w:p>
          <w:p w:rsidR="00A95E77" w:rsidRDefault="00A95E77">
            <w:pPr>
              <w:pStyle w:val="21"/>
              <w:framePr w:w="9480" w:h="4733" w:wrap="none" w:vAnchor="page" w:hAnchor="page" w:x="1680" w:y="10336"/>
              <w:shd w:val="clear" w:color="auto" w:fill="auto"/>
              <w:spacing w:before="120" w:line="240" w:lineRule="exact"/>
              <w:jc w:val="center"/>
            </w:pPr>
            <w:r>
              <w:rPr>
                <w:rStyle w:val="212pt2"/>
                <w:color w:val="000000"/>
              </w:rPr>
              <w:t>измерения</w:t>
            </w:r>
          </w:p>
        </w:tc>
        <w:tc>
          <w:tcPr>
            <w:tcW w:w="8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733" w:wrap="none" w:vAnchor="page" w:hAnchor="page" w:x="1680" w:y="10336"/>
              <w:shd w:val="clear" w:color="auto" w:fill="auto"/>
              <w:spacing w:after="120" w:line="240" w:lineRule="exact"/>
              <w:ind w:left="160"/>
            </w:pPr>
            <w:r>
              <w:rPr>
                <w:rStyle w:val="212pt2"/>
                <w:color w:val="000000"/>
              </w:rPr>
              <w:t>Вели</w:t>
            </w:r>
            <w:r>
              <w:rPr>
                <w:rStyle w:val="212pt2"/>
                <w:color w:val="000000"/>
              </w:rPr>
              <w:softHyphen/>
            </w:r>
          </w:p>
          <w:p w:rsidR="00A95E77" w:rsidRDefault="00A95E77">
            <w:pPr>
              <w:pStyle w:val="21"/>
              <w:framePr w:w="9480" w:h="4733" w:wrap="none" w:vAnchor="page" w:hAnchor="page" w:x="1680" w:y="10336"/>
              <w:shd w:val="clear" w:color="auto" w:fill="auto"/>
              <w:spacing w:before="120" w:line="240" w:lineRule="exact"/>
              <w:ind w:left="160"/>
            </w:pPr>
            <w:r>
              <w:rPr>
                <w:rStyle w:val="212pt2"/>
                <w:color w:val="000000"/>
              </w:rPr>
              <w:t>чина</w:t>
            </w:r>
          </w:p>
        </w:tc>
        <w:tc>
          <w:tcPr>
            <w:tcW w:w="195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733" w:wrap="none" w:vAnchor="page" w:hAnchor="page" w:x="1680" w:y="10336"/>
              <w:shd w:val="clear" w:color="auto" w:fill="auto"/>
              <w:spacing w:line="240" w:lineRule="exact"/>
              <w:ind w:left="26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1</w:t>
            </w:r>
          </w:p>
        </w:tc>
        <w:tc>
          <w:tcPr>
            <w:tcW w:w="423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733" w:wrap="none" w:vAnchor="page" w:hAnchor="page" w:x="1680" w:y="10336"/>
              <w:shd w:val="clear" w:color="auto" w:fill="auto"/>
              <w:spacing w:line="283" w:lineRule="exact"/>
            </w:pPr>
            <w:r>
              <w:rPr>
                <w:rStyle w:val="212pt2"/>
                <w:color w:val="000000"/>
              </w:rPr>
              <w:t>Минимально допустимый уровень обеспеченности</w:t>
            </w:r>
          </w:p>
        </w:tc>
        <w:tc>
          <w:tcPr>
            <w:tcW w:w="1531" w:type="dxa"/>
            <w:tcBorders>
              <w:top w:val="single" w:sz="4" w:space="0" w:color="auto"/>
              <w:left w:val="single" w:sz="4" w:space="0" w:color="auto"/>
              <w:bottom w:val="nil"/>
              <w:right w:val="nil"/>
            </w:tcBorders>
            <w:shd w:val="clear" w:color="auto" w:fill="FFFFFF"/>
          </w:tcPr>
          <w:p w:rsidR="00A95E77" w:rsidRDefault="00A95E77">
            <w:pPr>
              <w:framePr w:w="9480" w:h="4733" w:wrap="none" w:vAnchor="page" w:hAnchor="page" w:x="1680" w:y="10336"/>
              <w:rPr>
                <w:rFonts w:cs="Times New Roman"/>
                <w:color w:val="auto"/>
                <w:sz w:val="10"/>
                <w:szCs w:val="10"/>
              </w:rPr>
            </w:pPr>
          </w:p>
        </w:tc>
        <w:tc>
          <w:tcPr>
            <w:tcW w:w="850" w:type="dxa"/>
            <w:tcBorders>
              <w:top w:val="single" w:sz="4" w:space="0" w:color="auto"/>
              <w:left w:val="single" w:sz="4" w:space="0" w:color="auto"/>
              <w:bottom w:val="nil"/>
              <w:right w:val="nil"/>
            </w:tcBorders>
            <w:shd w:val="clear" w:color="auto" w:fill="FFFFFF"/>
          </w:tcPr>
          <w:p w:rsidR="00A95E77" w:rsidRDefault="00A95E77">
            <w:pPr>
              <w:framePr w:w="9480" w:h="4733" w:wrap="none" w:vAnchor="page" w:hAnchor="page" w:x="1680" w:y="10336"/>
              <w:rPr>
                <w:rFonts w:cs="Times New Roman"/>
                <w:color w:val="auto"/>
                <w:sz w:val="10"/>
                <w:szCs w:val="10"/>
              </w:rPr>
            </w:pPr>
          </w:p>
        </w:tc>
        <w:tc>
          <w:tcPr>
            <w:tcW w:w="1958" w:type="dxa"/>
            <w:tcBorders>
              <w:top w:val="single" w:sz="4" w:space="0" w:color="auto"/>
              <w:left w:val="single" w:sz="4" w:space="0" w:color="auto"/>
              <w:bottom w:val="nil"/>
              <w:right w:val="single" w:sz="4" w:space="0" w:color="auto"/>
            </w:tcBorders>
            <w:shd w:val="clear" w:color="auto" w:fill="FFFFFF"/>
          </w:tcPr>
          <w:p w:rsidR="00A95E77" w:rsidRDefault="00A95E77">
            <w:pPr>
              <w:framePr w:w="9480" w:h="4733" w:wrap="none" w:vAnchor="page" w:hAnchor="page" w:x="1680" w:y="10336"/>
              <w:rPr>
                <w:rFonts w:cs="Times New Roman"/>
                <w:color w:val="auto"/>
                <w:sz w:val="10"/>
                <w:szCs w:val="10"/>
              </w:rPr>
            </w:pPr>
          </w:p>
        </w:tc>
      </w:tr>
      <w:tr w:rsidR="00A95E77">
        <w:tblPrEx>
          <w:tblCellMar>
            <w:top w:w="0" w:type="dxa"/>
            <w:left w:w="0" w:type="dxa"/>
            <w:bottom w:w="0" w:type="dxa"/>
            <w:right w:w="0" w:type="dxa"/>
          </w:tblCellMar>
        </w:tblPrEx>
        <w:trPr>
          <w:trHeight w:hRule="exact" w:val="941"/>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1.1</w:t>
            </w:r>
          </w:p>
        </w:tc>
        <w:tc>
          <w:tcPr>
            <w:tcW w:w="42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78" w:lineRule="exact"/>
              <w:jc w:val="both"/>
            </w:pPr>
            <w:r>
              <w:rPr>
                <w:rStyle w:val="212pt2"/>
                <w:color w:val="000000"/>
              </w:rPr>
              <w:t>Школа (гимназия, лицей) начального и основного общего образования, 1-9 классы</w:t>
            </w:r>
          </w:p>
        </w:tc>
        <w:tc>
          <w:tcPr>
            <w:tcW w:w="153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74" w:lineRule="exact"/>
              <w:ind w:firstLine="440"/>
            </w:pPr>
            <w:r>
              <w:rPr>
                <w:rStyle w:val="212pt2"/>
                <w:color w:val="000000"/>
              </w:rPr>
              <w:t>%% от численности школьников</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ind w:left="300"/>
            </w:pPr>
            <w:r>
              <w:rPr>
                <w:rStyle w:val="212pt2"/>
                <w:color w:val="000000"/>
              </w:rPr>
              <w:t>100</w:t>
            </w:r>
          </w:p>
        </w:tc>
        <w:tc>
          <w:tcPr>
            <w:tcW w:w="195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733" w:wrap="none" w:vAnchor="page" w:hAnchor="page" w:x="1680" w:y="10336"/>
              <w:shd w:val="clear" w:color="auto" w:fill="auto"/>
              <w:spacing w:after="60" w:line="240" w:lineRule="exact"/>
              <w:jc w:val="center"/>
            </w:pPr>
            <w:r>
              <w:rPr>
                <w:rStyle w:val="212pt2"/>
                <w:color w:val="000000"/>
              </w:rPr>
              <w:t>СП</w:t>
            </w:r>
          </w:p>
          <w:p w:rsidR="00A95E77" w:rsidRDefault="00A95E77">
            <w:pPr>
              <w:pStyle w:val="21"/>
              <w:framePr w:w="9480" w:h="4733" w:wrap="none" w:vAnchor="page" w:hAnchor="page" w:x="1680" w:y="1033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946"/>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ind w:right="360"/>
              <w:jc w:val="right"/>
            </w:pPr>
            <w:r>
              <w:rPr>
                <w:rStyle w:val="212pt2"/>
                <w:color w:val="000000"/>
              </w:rPr>
              <w:t>1.2</w:t>
            </w:r>
          </w:p>
        </w:tc>
        <w:tc>
          <w:tcPr>
            <w:tcW w:w="42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83" w:lineRule="exact"/>
              <w:jc w:val="both"/>
            </w:pPr>
            <w:r>
              <w:rPr>
                <w:rStyle w:val="212pt2"/>
                <w:color w:val="000000"/>
              </w:rPr>
              <w:t>Школа (гимназия, лицей) среднего общего образования, 10-11 классы</w:t>
            </w:r>
          </w:p>
        </w:tc>
        <w:tc>
          <w:tcPr>
            <w:tcW w:w="153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74" w:lineRule="exact"/>
              <w:ind w:firstLine="440"/>
            </w:pPr>
            <w:r>
              <w:rPr>
                <w:rStyle w:val="212pt2"/>
                <w:color w:val="000000"/>
              </w:rPr>
              <w:t>%% от численности школьников</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75</w:t>
            </w:r>
          </w:p>
        </w:tc>
        <w:tc>
          <w:tcPr>
            <w:tcW w:w="195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733" w:wrap="none" w:vAnchor="page" w:hAnchor="page" w:x="1680" w:y="10336"/>
              <w:shd w:val="clear" w:color="auto" w:fill="auto"/>
              <w:spacing w:after="60" w:line="240" w:lineRule="exact"/>
              <w:jc w:val="center"/>
            </w:pPr>
            <w:r>
              <w:rPr>
                <w:rStyle w:val="212pt2"/>
                <w:color w:val="000000"/>
              </w:rPr>
              <w:t>СП</w:t>
            </w:r>
          </w:p>
          <w:p w:rsidR="00A95E77" w:rsidRDefault="00A95E77">
            <w:pPr>
              <w:pStyle w:val="21"/>
              <w:framePr w:w="9480" w:h="4733" w:wrap="none" w:vAnchor="page" w:hAnchor="page" w:x="1680" w:y="1033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941"/>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1.3</w:t>
            </w:r>
          </w:p>
        </w:tc>
        <w:tc>
          <w:tcPr>
            <w:tcW w:w="42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74" w:lineRule="exact"/>
              <w:jc w:val="both"/>
            </w:pPr>
            <w:r>
              <w:rPr>
                <w:rStyle w:val="212pt2"/>
                <w:color w:val="000000"/>
              </w:rPr>
              <w:t xml:space="preserve">Межшкольный </w:t>
            </w:r>
            <w:proofErr w:type="spellStart"/>
            <w:r>
              <w:rPr>
                <w:rStyle w:val="212pt2"/>
                <w:color w:val="000000"/>
              </w:rPr>
              <w:t>учебно</w:t>
            </w:r>
            <w:r>
              <w:rPr>
                <w:rStyle w:val="212pt2"/>
                <w:color w:val="000000"/>
              </w:rPr>
              <w:softHyphen/>
              <w:t>производственный</w:t>
            </w:r>
            <w:proofErr w:type="spellEnd"/>
            <w:r>
              <w:rPr>
                <w:rStyle w:val="212pt2"/>
                <w:color w:val="000000"/>
              </w:rPr>
              <w:t xml:space="preserve"> комбинат</w:t>
            </w:r>
          </w:p>
        </w:tc>
        <w:tc>
          <w:tcPr>
            <w:tcW w:w="153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74" w:lineRule="exact"/>
              <w:ind w:firstLine="440"/>
            </w:pPr>
            <w:r>
              <w:rPr>
                <w:rStyle w:val="212pt2"/>
                <w:color w:val="000000"/>
              </w:rPr>
              <w:t>%% от численности школьников</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8</w:t>
            </w:r>
          </w:p>
        </w:tc>
        <w:tc>
          <w:tcPr>
            <w:tcW w:w="195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733" w:wrap="none" w:vAnchor="page" w:hAnchor="page" w:x="1680" w:y="10336"/>
              <w:shd w:val="clear" w:color="auto" w:fill="auto"/>
              <w:spacing w:after="60" w:line="240" w:lineRule="exact"/>
              <w:jc w:val="center"/>
            </w:pPr>
            <w:r>
              <w:rPr>
                <w:rStyle w:val="212pt2"/>
                <w:color w:val="000000"/>
              </w:rPr>
              <w:t>СП</w:t>
            </w:r>
          </w:p>
          <w:p w:rsidR="00A95E77" w:rsidRDefault="00A95E77">
            <w:pPr>
              <w:pStyle w:val="21"/>
              <w:framePr w:w="9480" w:h="4733" w:wrap="none" w:vAnchor="page" w:hAnchor="page" w:x="1680" w:y="10336"/>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778"/>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2</w:t>
            </w:r>
          </w:p>
        </w:tc>
        <w:tc>
          <w:tcPr>
            <w:tcW w:w="423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733" w:wrap="none" w:vAnchor="page" w:hAnchor="page" w:x="1680" w:y="10336"/>
              <w:shd w:val="clear" w:color="auto" w:fill="auto"/>
              <w:spacing w:line="274" w:lineRule="exact"/>
              <w:jc w:val="both"/>
            </w:pPr>
            <w:r>
              <w:rPr>
                <w:rStyle w:val="212pt2"/>
                <w:color w:val="000000"/>
              </w:rPr>
              <w:t>Максимально допустимый уровень территориальной доступности</w:t>
            </w:r>
          </w:p>
        </w:tc>
        <w:tc>
          <w:tcPr>
            <w:tcW w:w="1531"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jc w:val="center"/>
            </w:pPr>
            <w:r>
              <w:rPr>
                <w:rStyle w:val="212pt2"/>
                <w:color w:val="000000"/>
              </w:rPr>
              <w:t>м</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733" w:wrap="none" w:vAnchor="page" w:hAnchor="page" w:x="1680" w:y="10336"/>
              <w:shd w:val="clear" w:color="auto" w:fill="auto"/>
              <w:spacing w:line="240" w:lineRule="exact"/>
              <w:ind w:left="160"/>
            </w:pPr>
            <w:r>
              <w:rPr>
                <w:rStyle w:val="212pt2"/>
                <w:color w:val="000000"/>
              </w:rPr>
              <w:t>15000</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4733" w:wrap="none" w:vAnchor="page" w:hAnchor="page" w:x="1680" w:y="10336"/>
              <w:shd w:val="clear" w:color="auto" w:fill="auto"/>
              <w:spacing w:after="60" w:line="240" w:lineRule="exact"/>
              <w:jc w:val="center"/>
            </w:pPr>
            <w:r>
              <w:rPr>
                <w:rStyle w:val="212pt2"/>
                <w:color w:val="000000"/>
              </w:rPr>
              <w:t>СП</w:t>
            </w:r>
          </w:p>
          <w:p w:rsidR="00A95E77" w:rsidRDefault="00A95E77">
            <w:pPr>
              <w:pStyle w:val="21"/>
              <w:framePr w:w="9480" w:h="4733" w:wrap="none" w:vAnchor="page" w:hAnchor="page" w:x="1680" w:y="10336"/>
              <w:shd w:val="clear" w:color="auto" w:fill="auto"/>
              <w:spacing w:before="60" w:line="240" w:lineRule="exact"/>
              <w:ind w:left="260"/>
            </w:pPr>
            <w:r>
              <w:rPr>
                <w:rStyle w:val="212pt2"/>
                <w:color w:val="000000"/>
              </w:rPr>
              <w:t>42.13330.2011</w:t>
            </w:r>
          </w:p>
        </w:tc>
      </w:tr>
    </w:tbl>
    <w:p w:rsidR="00A95E77" w:rsidRDefault="00A95E77">
      <w:pPr>
        <w:pStyle w:val="a5"/>
        <w:framePr w:wrap="none" w:vAnchor="page" w:hAnchor="page" w:x="10464" w:y="15530"/>
        <w:shd w:val="clear" w:color="auto" w:fill="auto"/>
        <w:spacing w:line="240" w:lineRule="exact"/>
      </w:pPr>
      <w:r>
        <w:rPr>
          <w:rStyle w:val="a4"/>
          <w:b/>
          <w:bCs/>
          <w:color w:val="000000"/>
        </w:rPr>
        <w:t>39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lastRenderedPageBreak/>
        <w:t>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 xml:space="preserve">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rStyle w:val="2"/>
            <w:color w:val="000000"/>
          </w:rPr>
          <w:t>15 км</w:t>
        </w:r>
      </w:smartTag>
      <w:r>
        <w:rPr>
          <w:rStyle w:val="2"/>
          <w:color w:val="000000"/>
        </w:rPr>
        <w:t>.</w:t>
      </w:r>
    </w:p>
    <w:p w:rsidR="00A95E77" w:rsidRDefault="00A95E77">
      <w:pPr>
        <w:pStyle w:val="21"/>
        <w:framePr w:w="9499" w:h="11971" w:hRule="exact" w:wrap="none" w:vAnchor="page" w:hAnchor="page" w:x="1661" w:y="1103"/>
        <w:shd w:val="clear" w:color="auto" w:fill="auto"/>
        <w:tabs>
          <w:tab w:val="left" w:pos="3489"/>
          <w:tab w:val="left" w:pos="6206"/>
          <w:tab w:val="left" w:pos="8265"/>
        </w:tabs>
        <w:spacing w:line="322" w:lineRule="exact"/>
        <w:ind w:firstLine="700"/>
        <w:jc w:val="both"/>
      </w:pPr>
      <w:r>
        <w:rPr>
          <w:rStyle w:val="2"/>
          <w:color w:val="000000"/>
        </w:rPr>
        <w:t>Транспортному</w:t>
      </w:r>
      <w:r>
        <w:rPr>
          <w:rStyle w:val="2"/>
          <w:color w:val="000000"/>
        </w:rPr>
        <w:tab/>
        <w:t>обслуживанию</w:t>
      </w:r>
      <w:r>
        <w:rPr>
          <w:rStyle w:val="2"/>
          <w:color w:val="000000"/>
        </w:rPr>
        <w:tab/>
        <w:t>подлежат</w:t>
      </w:r>
      <w:r>
        <w:rPr>
          <w:rStyle w:val="2"/>
          <w:color w:val="000000"/>
        </w:rPr>
        <w:tab/>
        <w:t>учащиеся</w:t>
      </w:r>
    </w:p>
    <w:p w:rsidR="00A95E77" w:rsidRDefault="00A95E77">
      <w:pPr>
        <w:pStyle w:val="21"/>
        <w:framePr w:w="9499" w:h="11971" w:hRule="exact" w:wrap="none" w:vAnchor="page" w:hAnchor="page" w:x="1661" w:y="1103"/>
        <w:shd w:val="clear" w:color="auto" w:fill="auto"/>
        <w:spacing w:line="322" w:lineRule="exact"/>
        <w:jc w:val="both"/>
      </w:pPr>
      <w:r>
        <w:rPr>
          <w:rStyle w:val="2"/>
          <w:color w:val="000000"/>
        </w:rPr>
        <w:t xml:space="preserve">общеобразовательных учреждений, проживающие на расстоянии свыше </w:t>
      </w:r>
      <w:smartTag w:uri="urn:schemas-microsoft-com:office:smarttags" w:element="metricconverter">
        <w:smartTagPr>
          <w:attr w:name="ProductID" w:val="1 км"/>
        </w:smartTagPr>
        <w:r>
          <w:rPr>
            <w:rStyle w:val="2"/>
            <w:color w:val="000000"/>
          </w:rPr>
          <w:t>1 км</w:t>
        </w:r>
      </w:smartTag>
      <w:r>
        <w:rPr>
          <w:rStyle w:val="2"/>
          <w:color w:val="000000"/>
        </w:rPr>
        <w:t xml:space="preserve"> от учреждения. Подвоз учащихся осуществляется на транспорте, предназначенном для перевозки детей.</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 xml:space="preserve">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Pr>
            <w:rStyle w:val="2"/>
            <w:color w:val="000000"/>
          </w:rPr>
          <w:t>500 м</w:t>
        </w:r>
      </w:smartTag>
      <w:r>
        <w:rPr>
          <w:rStyle w:val="2"/>
          <w:color w:val="000000"/>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Pr>
            <w:rStyle w:val="2"/>
            <w:color w:val="000000"/>
          </w:rPr>
          <w:t>250 м</w:t>
        </w:r>
      </w:smartTag>
      <w:r>
        <w:rPr>
          <w:rStyle w:val="2"/>
          <w:color w:val="000000"/>
        </w:rPr>
        <w:t xml:space="preserve"> со стороны дороги.</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A95E77" w:rsidRDefault="00A95E77">
      <w:pPr>
        <w:pStyle w:val="21"/>
        <w:framePr w:w="9499" w:h="11971" w:hRule="exact" w:wrap="none" w:vAnchor="page" w:hAnchor="page" w:x="1661" w:y="1103"/>
        <w:shd w:val="clear" w:color="auto" w:fill="auto"/>
        <w:spacing w:line="322" w:lineRule="exact"/>
        <w:ind w:firstLine="700"/>
        <w:jc w:val="both"/>
      </w:pPr>
      <w:r>
        <w:rPr>
          <w:rStyle w:val="2"/>
          <w:color w:val="000000"/>
        </w:rPr>
        <w:t>Вместимость вновь строящихся общеобразовательных организаций должна быть рассчитана для обучения только в одну смену.</w:t>
      </w:r>
    </w:p>
    <w:p w:rsidR="00A95E77" w:rsidRDefault="00A95E77">
      <w:pPr>
        <w:pStyle w:val="1"/>
        <w:framePr w:w="6902" w:h="691" w:hRule="exact" w:wrap="none" w:vAnchor="page" w:hAnchor="page" w:x="4157" w:y="13326"/>
        <w:shd w:val="clear" w:color="auto" w:fill="auto"/>
        <w:spacing w:after="113" w:line="240" w:lineRule="exact"/>
        <w:jc w:val="both"/>
      </w:pPr>
      <w:r>
        <w:rPr>
          <w:rStyle w:val="a8"/>
          <w:color w:val="000000"/>
        </w:rPr>
        <w:t>Объекты дополнительного образования</w:t>
      </w:r>
    </w:p>
    <w:p w:rsidR="00A95E77" w:rsidRDefault="00A95E77">
      <w:pPr>
        <w:pStyle w:val="1"/>
        <w:framePr w:w="6902" w:h="691" w:hRule="exact" w:wrap="none" w:vAnchor="page" w:hAnchor="page" w:x="4157" w:y="13326"/>
        <w:shd w:val="clear" w:color="auto" w:fill="auto"/>
        <w:tabs>
          <w:tab w:val="left" w:leader="underscore" w:pos="5736"/>
        </w:tabs>
        <w:spacing w:line="240" w:lineRule="exact"/>
        <w:jc w:val="both"/>
      </w:pPr>
      <w:r>
        <w:rPr>
          <w:rStyle w:val="a8"/>
          <w:color w:val="000000"/>
        </w:rPr>
        <w:tab/>
      </w:r>
      <w:r>
        <w:rPr>
          <w:rStyle w:val="a9"/>
          <w:color w:val="000000"/>
        </w:rPr>
        <w:t>Таблица 38</w:t>
      </w:r>
    </w:p>
    <w:tbl>
      <w:tblPr>
        <w:tblW w:w="0" w:type="auto"/>
        <w:tblInd w:w="5" w:type="dxa"/>
        <w:tblLayout w:type="fixed"/>
        <w:tblCellMar>
          <w:left w:w="0" w:type="dxa"/>
          <w:right w:w="0" w:type="dxa"/>
        </w:tblCellMar>
        <w:tblLook w:val="0000" w:firstRow="0" w:lastRow="0" w:firstColumn="0" w:lastColumn="0" w:noHBand="0" w:noVBand="0"/>
      </w:tblPr>
      <w:tblGrid>
        <w:gridCol w:w="907"/>
        <w:gridCol w:w="4234"/>
        <w:gridCol w:w="1536"/>
        <w:gridCol w:w="850"/>
        <w:gridCol w:w="1954"/>
      </w:tblGrid>
      <w:tr w:rsidR="00A95E77">
        <w:tblPrEx>
          <w:tblCellMar>
            <w:top w:w="0" w:type="dxa"/>
            <w:left w:w="0" w:type="dxa"/>
            <w:bottom w:w="0" w:type="dxa"/>
            <w:right w:w="0" w:type="dxa"/>
          </w:tblCellMar>
        </w:tblPrEx>
        <w:trPr>
          <w:trHeight w:hRule="exact" w:val="571"/>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1138" w:wrap="none" w:vAnchor="page" w:hAnchor="page" w:x="1680" w:y="14013"/>
              <w:shd w:val="clear" w:color="auto" w:fill="auto"/>
              <w:spacing w:line="240" w:lineRule="exact"/>
              <w:jc w:val="center"/>
            </w:pPr>
            <w:r>
              <w:rPr>
                <w:rStyle w:val="212pt2"/>
                <w:color w:val="000000"/>
              </w:rPr>
              <w:t>№</w:t>
            </w:r>
          </w:p>
        </w:tc>
        <w:tc>
          <w:tcPr>
            <w:tcW w:w="423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138" w:wrap="none" w:vAnchor="page" w:hAnchor="page" w:x="1680" w:y="14013"/>
              <w:shd w:val="clear" w:color="auto" w:fill="auto"/>
              <w:spacing w:line="283" w:lineRule="exact"/>
              <w:ind w:left="920"/>
            </w:pPr>
            <w:r>
              <w:rPr>
                <w:rStyle w:val="212pt2"/>
                <w:color w:val="000000"/>
              </w:rPr>
              <w:t>Наименование объекта, (расчетного показателя)</w:t>
            </w:r>
          </w:p>
        </w:tc>
        <w:tc>
          <w:tcPr>
            <w:tcW w:w="153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138" w:wrap="none" w:vAnchor="page" w:hAnchor="page" w:x="1680" w:y="14013"/>
              <w:shd w:val="clear" w:color="auto" w:fill="auto"/>
              <w:spacing w:after="120" w:line="240" w:lineRule="exact"/>
              <w:jc w:val="center"/>
            </w:pPr>
            <w:r>
              <w:rPr>
                <w:rStyle w:val="212pt2"/>
                <w:color w:val="000000"/>
              </w:rPr>
              <w:t>Единица</w:t>
            </w:r>
          </w:p>
          <w:p w:rsidR="00A95E77" w:rsidRDefault="00A95E77">
            <w:pPr>
              <w:pStyle w:val="21"/>
              <w:framePr w:w="9480" w:h="1138" w:wrap="none" w:vAnchor="page" w:hAnchor="page" w:x="1680" w:y="14013"/>
              <w:shd w:val="clear" w:color="auto" w:fill="auto"/>
              <w:spacing w:before="120" w:line="240" w:lineRule="exact"/>
              <w:jc w:val="center"/>
            </w:pPr>
            <w:r>
              <w:rPr>
                <w:rStyle w:val="212pt2"/>
                <w:color w:val="000000"/>
              </w:rPr>
              <w:t>измерения</w:t>
            </w:r>
          </w:p>
        </w:tc>
        <w:tc>
          <w:tcPr>
            <w:tcW w:w="8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1138" w:wrap="none" w:vAnchor="page" w:hAnchor="page" w:x="1680" w:y="14013"/>
              <w:shd w:val="clear" w:color="auto" w:fill="auto"/>
              <w:spacing w:after="120" w:line="240" w:lineRule="exact"/>
              <w:ind w:left="160"/>
            </w:pPr>
            <w:r>
              <w:rPr>
                <w:rStyle w:val="212pt2"/>
                <w:color w:val="000000"/>
              </w:rPr>
              <w:t>Вели</w:t>
            </w:r>
            <w:r>
              <w:rPr>
                <w:rStyle w:val="212pt2"/>
                <w:color w:val="000000"/>
              </w:rPr>
              <w:softHyphen/>
            </w:r>
          </w:p>
          <w:p w:rsidR="00A95E77" w:rsidRDefault="00A95E77">
            <w:pPr>
              <w:pStyle w:val="21"/>
              <w:framePr w:w="9480" w:h="1138" w:wrap="none" w:vAnchor="page" w:hAnchor="page" w:x="1680" w:y="14013"/>
              <w:shd w:val="clear" w:color="auto" w:fill="auto"/>
              <w:spacing w:before="120" w:line="240" w:lineRule="exact"/>
              <w:ind w:left="160"/>
            </w:pPr>
            <w:r>
              <w:rPr>
                <w:rStyle w:val="212pt2"/>
                <w:color w:val="000000"/>
              </w:rPr>
              <w:t>чина</w:t>
            </w:r>
          </w:p>
        </w:tc>
        <w:tc>
          <w:tcPr>
            <w:tcW w:w="195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1138" w:wrap="none" w:vAnchor="page" w:hAnchor="page" w:x="1680" w:y="14013"/>
              <w:shd w:val="clear" w:color="auto" w:fill="auto"/>
              <w:spacing w:line="240" w:lineRule="exact"/>
              <w:ind w:left="300"/>
            </w:pPr>
            <w:r>
              <w:rPr>
                <w:rStyle w:val="212pt2"/>
                <w:color w:val="000000"/>
              </w:rPr>
              <w:t>Обоснование</w:t>
            </w:r>
          </w:p>
        </w:tc>
      </w:tr>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1138" w:wrap="none" w:vAnchor="page" w:hAnchor="page" w:x="1680" w:y="14013"/>
              <w:shd w:val="clear" w:color="auto" w:fill="auto"/>
              <w:spacing w:line="240" w:lineRule="exact"/>
              <w:jc w:val="center"/>
            </w:pPr>
            <w:r>
              <w:rPr>
                <w:rStyle w:val="212pt2"/>
                <w:color w:val="000000"/>
              </w:rPr>
              <w:t>1</w:t>
            </w:r>
          </w:p>
        </w:tc>
        <w:tc>
          <w:tcPr>
            <w:tcW w:w="4234"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480" w:h="1138" w:wrap="none" w:vAnchor="page" w:hAnchor="page" w:x="1680" w:y="14013"/>
              <w:shd w:val="clear" w:color="auto" w:fill="auto"/>
              <w:spacing w:line="283" w:lineRule="exact"/>
            </w:pPr>
            <w:r>
              <w:rPr>
                <w:rStyle w:val="212pt2"/>
                <w:color w:val="000000"/>
              </w:rPr>
              <w:t>Минимально допустимый уровень обеспеченности</w:t>
            </w:r>
          </w:p>
        </w:tc>
        <w:tc>
          <w:tcPr>
            <w:tcW w:w="1536" w:type="dxa"/>
            <w:tcBorders>
              <w:top w:val="single" w:sz="4" w:space="0" w:color="auto"/>
              <w:left w:val="single" w:sz="4" w:space="0" w:color="auto"/>
              <w:bottom w:val="single" w:sz="4" w:space="0" w:color="auto"/>
              <w:right w:val="nil"/>
            </w:tcBorders>
            <w:shd w:val="clear" w:color="auto" w:fill="FFFFFF"/>
          </w:tcPr>
          <w:p w:rsidR="00A95E77" w:rsidRDefault="00A95E77">
            <w:pPr>
              <w:framePr w:w="9480" w:h="1138" w:wrap="none" w:vAnchor="page" w:hAnchor="page" w:x="1680" w:y="14013"/>
              <w:rPr>
                <w:rFonts w:cs="Times New Roman"/>
                <w:color w:val="auto"/>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A95E77" w:rsidRDefault="00A95E77">
            <w:pPr>
              <w:framePr w:w="9480" w:h="1138" w:wrap="none" w:vAnchor="page" w:hAnchor="page" w:x="1680" w:y="14013"/>
              <w:rPr>
                <w:rFonts w:cs="Times New Roman"/>
                <w:color w:val="auto"/>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95E77" w:rsidRDefault="00A95E77">
            <w:pPr>
              <w:framePr w:w="9480" w:h="1138" w:wrap="none" w:vAnchor="page" w:hAnchor="page" w:x="1680" w:y="14013"/>
              <w:rPr>
                <w:rFonts w:cs="Times New Roman"/>
                <w:color w:val="auto"/>
                <w:sz w:val="10"/>
                <w:szCs w:val="10"/>
              </w:rPr>
            </w:pPr>
          </w:p>
        </w:tc>
      </w:tr>
    </w:tbl>
    <w:p w:rsidR="00A95E77" w:rsidRDefault="00A95E77">
      <w:pPr>
        <w:pStyle w:val="a5"/>
        <w:framePr w:wrap="none" w:vAnchor="page" w:hAnchor="page" w:x="10473" w:y="15530"/>
        <w:shd w:val="clear" w:color="auto" w:fill="auto"/>
        <w:spacing w:line="240" w:lineRule="exact"/>
      </w:pPr>
      <w:r>
        <w:rPr>
          <w:rStyle w:val="a4"/>
          <w:b/>
          <w:bCs/>
          <w:color w:val="000000"/>
        </w:rPr>
        <w:t>40</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07"/>
        <w:gridCol w:w="4234"/>
        <w:gridCol w:w="1536"/>
        <w:gridCol w:w="850"/>
        <w:gridCol w:w="1954"/>
      </w:tblGrid>
      <w:tr w:rsidR="00A95E77">
        <w:tblPrEx>
          <w:tblCellMar>
            <w:top w:w="0" w:type="dxa"/>
            <w:left w:w="0" w:type="dxa"/>
            <w:bottom w:w="0" w:type="dxa"/>
            <w:right w:w="0" w:type="dxa"/>
          </w:tblCellMar>
        </w:tblPrEx>
        <w:trPr>
          <w:trHeight w:hRule="exact" w:val="946"/>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jc w:val="center"/>
            </w:pPr>
            <w:r>
              <w:rPr>
                <w:rStyle w:val="212pt2"/>
                <w:color w:val="000000"/>
              </w:rPr>
              <w:lastRenderedPageBreak/>
              <w:t>1.1</w:t>
            </w:r>
          </w:p>
        </w:tc>
        <w:tc>
          <w:tcPr>
            <w:tcW w:w="42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pPr>
            <w:r>
              <w:rPr>
                <w:rStyle w:val="212pt2"/>
                <w:color w:val="000000"/>
              </w:rPr>
              <w:t>Дворец (Дом) творчества школьников</w:t>
            </w:r>
          </w:p>
        </w:tc>
        <w:tc>
          <w:tcPr>
            <w:tcW w:w="153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74" w:lineRule="exact"/>
              <w:ind w:firstLine="440"/>
            </w:pPr>
            <w:r>
              <w:rPr>
                <w:rStyle w:val="212pt2"/>
                <w:color w:val="000000"/>
              </w:rPr>
              <w:t>%% от численности школьников</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ind w:left="280"/>
            </w:pPr>
            <w:r>
              <w:rPr>
                <w:rStyle w:val="212pt2"/>
                <w:color w:val="000000"/>
              </w:rPr>
              <w:t>3,3</w:t>
            </w:r>
          </w:p>
        </w:tc>
        <w:tc>
          <w:tcPr>
            <w:tcW w:w="195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731" w:wrap="none" w:vAnchor="page" w:hAnchor="page" w:x="1680" w:y="1135"/>
              <w:shd w:val="clear" w:color="auto" w:fill="auto"/>
              <w:spacing w:after="60" w:line="240" w:lineRule="exact"/>
              <w:jc w:val="center"/>
            </w:pPr>
            <w:r>
              <w:rPr>
                <w:rStyle w:val="212pt2"/>
                <w:color w:val="000000"/>
              </w:rPr>
              <w:t>СП</w:t>
            </w:r>
          </w:p>
          <w:p w:rsidR="00A95E77" w:rsidRDefault="00A95E77">
            <w:pPr>
              <w:pStyle w:val="21"/>
              <w:framePr w:w="9480" w:h="2731" w:wrap="none" w:vAnchor="page" w:hAnchor="page" w:x="1680" w:y="1135"/>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946"/>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ind w:right="340"/>
              <w:jc w:val="right"/>
            </w:pPr>
            <w:r>
              <w:rPr>
                <w:rStyle w:val="212pt2"/>
                <w:color w:val="000000"/>
              </w:rPr>
              <w:t>1.2</w:t>
            </w:r>
          </w:p>
        </w:tc>
        <w:tc>
          <w:tcPr>
            <w:tcW w:w="42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74" w:lineRule="exact"/>
            </w:pPr>
            <w:r>
              <w:rPr>
                <w:rStyle w:val="212pt2"/>
                <w:color w:val="000000"/>
              </w:rPr>
              <w:t>Детская школа искусств (музыкальная, художественная, хореографическая)</w:t>
            </w:r>
          </w:p>
        </w:tc>
        <w:tc>
          <w:tcPr>
            <w:tcW w:w="153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74" w:lineRule="exact"/>
              <w:ind w:firstLine="440"/>
            </w:pPr>
            <w:r>
              <w:rPr>
                <w:rStyle w:val="212pt2"/>
                <w:color w:val="000000"/>
              </w:rPr>
              <w:t>%% от численности школьников</w:t>
            </w:r>
          </w:p>
        </w:tc>
        <w:tc>
          <w:tcPr>
            <w:tcW w:w="85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ind w:left="280"/>
            </w:pPr>
            <w:r>
              <w:rPr>
                <w:rStyle w:val="212pt2"/>
                <w:color w:val="000000"/>
              </w:rPr>
              <w:t>2,7</w:t>
            </w:r>
          </w:p>
        </w:tc>
        <w:tc>
          <w:tcPr>
            <w:tcW w:w="195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731" w:wrap="none" w:vAnchor="page" w:hAnchor="page" w:x="1680" w:y="1135"/>
              <w:shd w:val="clear" w:color="auto" w:fill="auto"/>
              <w:spacing w:after="60" w:line="240" w:lineRule="exact"/>
              <w:jc w:val="center"/>
            </w:pPr>
            <w:r>
              <w:rPr>
                <w:rStyle w:val="212pt2"/>
                <w:color w:val="000000"/>
              </w:rPr>
              <w:t>СП</w:t>
            </w:r>
          </w:p>
          <w:p w:rsidR="00A95E77" w:rsidRDefault="00A95E77">
            <w:pPr>
              <w:pStyle w:val="21"/>
              <w:framePr w:w="9480" w:h="2731" w:wrap="none" w:vAnchor="page" w:hAnchor="page" w:x="1680" w:y="1135"/>
              <w:shd w:val="clear" w:color="auto" w:fill="auto"/>
              <w:spacing w:before="60" w:line="240" w:lineRule="exact"/>
              <w:ind w:left="260"/>
            </w:pPr>
            <w:r>
              <w:rPr>
                <w:rStyle w:val="212pt2"/>
                <w:color w:val="000000"/>
              </w:rPr>
              <w:t>42.13330.2011</w:t>
            </w:r>
          </w:p>
        </w:tc>
      </w:tr>
      <w:tr w:rsidR="00A95E77">
        <w:tblPrEx>
          <w:tblCellMar>
            <w:top w:w="0" w:type="dxa"/>
            <w:left w:w="0" w:type="dxa"/>
            <w:bottom w:w="0" w:type="dxa"/>
            <w:right w:w="0" w:type="dxa"/>
          </w:tblCellMar>
        </w:tblPrEx>
        <w:trPr>
          <w:trHeight w:hRule="exact" w:val="840"/>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31" w:wrap="none" w:vAnchor="page" w:hAnchor="page" w:x="1680" w:y="1135"/>
              <w:shd w:val="clear" w:color="auto" w:fill="auto"/>
              <w:spacing w:line="240" w:lineRule="exact"/>
              <w:jc w:val="center"/>
            </w:pPr>
            <w:r>
              <w:rPr>
                <w:rStyle w:val="212pt2"/>
                <w:color w:val="000000"/>
              </w:rPr>
              <w:t>2</w:t>
            </w:r>
          </w:p>
        </w:tc>
        <w:tc>
          <w:tcPr>
            <w:tcW w:w="423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31" w:wrap="none" w:vAnchor="page" w:hAnchor="page" w:x="1680" w:y="1135"/>
              <w:shd w:val="clear" w:color="auto" w:fill="auto"/>
              <w:spacing w:line="278" w:lineRule="exact"/>
            </w:pPr>
            <w:r>
              <w:rPr>
                <w:rStyle w:val="212pt2"/>
                <w:color w:val="000000"/>
              </w:rPr>
              <w:t>Максимально допустимый уровень территориальной доступности</w:t>
            </w:r>
          </w:p>
        </w:tc>
        <w:tc>
          <w:tcPr>
            <w:tcW w:w="1536" w:type="dxa"/>
            <w:tcBorders>
              <w:top w:val="single" w:sz="4" w:space="0" w:color="auto"/>
              <w:left w:val="single" w:sz="4" w:space="0" w:color="auto"/>
              <w:bottom w:val="single" w:sz="4" w:space="0" w:color="auto"/>
              <w:right w:val="nil"/>
            </w:tcBorders>
            <w:shd w:val="clear" w:color="auto" w:fill="FFFFFF"/>
          </w:tcPr>
          <w:p w:rsidR="00A95E77" w:rsidRDefault="00A95E77">
            <w:pPr>
              <w:framePr w:w="9480" w:h="2731" w:wrap="none" w:vAnchor="page" w:hAnchor="page" w:x="1680" w:y="1135"/>
              <w:rPr>
                <w:rFonts w:cs="Times New Roman"/>
                <w:color w:val="auto"/>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A95E77" w:rsidRDefault="00A95E77">
            <w:pPr>
              <w:framePr w:w="9480" w:h="2731" w:wrap="none" w:vAnchor="page" w:hAnchor="page" w:x="1680" w:y="1135"/>
              <w:rPr>
                <w:rFonts w:cs="Times New Roman"/>
                <w:color w:val="auto"/>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2731" w:wrap="none" w:vAnchor="page" w:hAnchor="page" w:x="1680" w:y="1135"/>
              <w:shd w:val="clear" w:color="auto" w:fill="auto"/>
              <w:spacing w:line="240" w:lineRule="exact"/>
            </w:pPr>
            <w:r>
              <w:rPr>
                <w:rStyle w:val="212pt2"/>
                <w:color w:val="000000"/>
              </w:rPr>
              <w:t>не нормируется.</w:t>
            </w:r>
          </w:p>
        </w:tc>
      </w:tr>
    </w:tbl>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 xml:space="preserve">В сельских поселениях места для внешкольных учреждений рекомендуется предусматривать в зданиях общеобразовательных </w:t>
      </w:r>
      <w:r>
        <w:rPr>
          <w:rStyle w:val="28"/>
          <w:color w:val="000000"/>
        </w:rPr>
        <w:t>ш</w:t>
      </w:r>
      <w:r>
        <w:rPr>
          <w:rStyle w:val="2"/>
          <w:color w:val="000000"/>
        </w:rPr>
        <w:t>кол.</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 xml:space="preserve">Участок, отводимый для размещения здания организации дополнительного образования, должен находиться за пределами </w:t>
      </w:r>
      <w:proofErr w:type="spellStart"/>
      <w:r>
        <w:rPr>
          <w:rStyle w:val="2"/>
          <w:color w:val="000000"/>
        </w:rPr>
        <w:t>санитарно</w:t>
      </w:r>
      <w:r>
        <w:rPr>
          <w:rStyle w:val="2"/>
          <w:color w:val="000000"/>
        </w:rPr>
        <w:softHyphen/>
        <w:t>защитных</w:t>
      </w:r>
      <w:proofErr w:type="spellEnd"/>
      <w:r>
        <w:rPr>
          <w:rStyle w:val="2"/>
          <w:color w:val="000000"/>
        </w:rPr>
        <w:t xml:space="preserve">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Через территорию организации дополнительного образования не должны проходить магистральные инженерные коммуникации водоснабжения, канализации, тепло- и энергоснабжения.</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Территорию организации дополнительного образования рекомендуется ограждать забором и/или полосой зеленых насаждений.</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Вновь строящиеся объекты организаций дополнительного образования рекомендуется располагать в отдельно стоящем здании.</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Здания организаций дополнительного образования могут быть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w:t>
      </w:r>
      <w:r w:rsidR="00F962CF">
        <w:rPr>
          <w:rStyle w:val="2"/>
          <w:color w:val="000000"/>
        </w:rPr>
        <w:t>нными в жилые дома и встроенно-</w:t>
      </w:r>
      <w:r>
        <w:rPr>
          <w:rStyle w:val="2"/>
          <w:color w:val="000000"/>
        </w:rPr>
        <w:t>пристроенными к жилым домам, зданиям административного общественного назначения (кроме административных зданий промышленных предприятий).</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Размещение организаций дополнительного образования во встроенных в жилые дома помещениях, во встроенно-пристроенных помещениях (или пристроенных) допускается при наличии отдельного входа.</w:t>
      </w:r>
    </w:p>
    <w:p w:rsidR="00A95E77" w:rsidRDefault="00A95E77">
      <w:pPr>
        <w:pStyle w:val="21"/>
        <w:framePr w:w="9499" w:h="8111" w:hRule="exact" w:wrap="none" w:vAnchor="page" w:hAnchor="page" w:x="1661" w:y="4151"/>
        <w:shd w:val="clear" w:color="auto" w:fill="auto"/>
        <w:spacing w:line="322" w:lineRule="exact"/>
        <w:ind w:firstLine="700"/>
        <w:jc w:val="both"/>
      </w:pPr>
      <w:r>
        <w:rPr>
          <w:rStyle w:val="2"/>
          <w:color w:val="000000"/>
        </w:rPr>
        <w:t>Помещения для занятий детей дошкольного (до 7 лет) и младшего школьного возраста (до 11 лет) размещаются не выше третьего этажа здания.</w:t>
      </w:r>
    </w:p>
    <w:p w:rsidR="00A95E77" w:rsidRDefault="00A95E77">
      <w:pPr>
        <w:pStyle w:val="30"/>
        <w:framePr w:w="9499" w:h="2512" w:hRule="exact" w:wrap="none" w:vAnchor="page" w:hAnchor="page" w:x="1661" w:y="12809"/>
        <w:numPr>
          <w:ilvl w:val="0"/>
          <w:numId w:val="23"/>
        </w:numPr>
        <w:shd w:val="clear" w:color="auto" w:fill="auto"/>
        <w:tabs>
          <w:tab w:val="left" w:pos="2380"/>
        </w:tabs>
        <w:spacing w:after="242" w:line="240" w:lineRule="exact"/>
        <w:ind w:left="1660" w:firstLine="0"/>
        <w:jc w:val="both"/>
      </w:pPr>
      <w:r>
        <w:rPr>
          <w:rStyle w:val="3"/>
          <w:b/>
          <w:bCs/>
          <w:color w:val="000000"/>
        </w:rPr>
        <w:t>Объектов, относящихся к области здравоохранения</w:t>
      </w:r>
    </w:p>
    <w:p w:rsidR="00A95E77" w:rsidRDefault="00A95E77">
      <w:pPr>
        <w:pStyle w:val="21"/>
        <w:framePr w:w="9499" w:h="2512" w:hRule="exact" w:wrap="none" w:vAnchor="page" w:hAnchor="page" w:x="1661" w:y="12809"/>
        <w:shd w:val="clear" w:color="auto" w:fill="auto"/>
        <w:spacing w:line="322" w:lineRule="exact"/>
        <w:ind w:firstLine="700"/>
        <w:jc w:val="both"/>
      </w:pPr>
      <w:r>
        <w:rPr>
          <w:rStyle w:val="2"/>
          <w:color w:val="000000"/>
        </w:rPr>
        <w:t>В целях создания условий для оказания медицинско</w:t>
      </w:r>
      <w:r w:rsidR="00827127">
        <w:rPr>
          <w:rStyle w:val="2"/>
          <w:color w:val="000000"/>
        </w:rPr>
        <w:t>й по</w:t>
      </w:r>
      <w:r w:rsidR="00F962CF">
        <w:rPr>
          <w:rStyle w:val="2"/>
          <w:color w:val="000000"/>
        </w:rPr>
        <w:t>мощи населению Жирятин</w:t>
      </w:r>
      <w:r w:rsidR="00827127">
        <w:rPr>
          <w:rStyle w:val="2"/>
          <w:color w:val="000000"/>
        </w:rPr>
        <w:t>ского</w:t>
      </w:r>
      <w:r>
        <w:rPr>
          <w:rStyle w:val="2"/>
          <w:color w:val="000000"/>
        </w:rPr>
        <w:t xml:space="preserve"> муниципального района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A95E77" w:rsidRDefault="00A95E77">
      <w:pPr>
        <w:pStyle w:val="a5"/>
        <w:framePr w:wrap="none" w:vAnchor="page" w:hAnchor="page" w:x="10473" w:y="15530"/>
        <w:shd w:val="clear" w:color="auto" w:fill="auto"/>
        <w:spacing w:line="240" w:lineRule="exact"/>
      </w:pPr>
      <w:r>
        <w:rPr>
          <w:rStyle w:val="a4"/>
          <w:b/>
          <w:bCs/>
          <w:color w:val="000000"/>
        </w:rPr>
        <w:t>41</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4"/>
        <w:framePr w:wrap="none" w:vAnchor="page" w:hAnchor="page" w:x="9873" w:y="1135"/>
        <w:shd w:val="clear" w:color="auto" w:fill="auto"/>
        <w:spacing w:line="240" w:lineRule="exact"/>
      </w:pPr>
      <w:r>
        <w:rPr>
          <w:rStyle w:val="23"/>
          <w:color w:val="000000"/>
        </w:rPr>
        <w:lastRenderedPageBreak/>
        <w:t>Таблица 39</w:t>
      </w:r>
    </w:p>
    <w:tbl>
      <w:tblPr>
        <w:tblW w:w="0" w:type="auto"/>
        <w:tblInd w:w="5" w:type="dxa"/>
        <w:tblLayout w:type="fixed"/>
        <w:tblCellMar>
          <w:left w:w="0" w:type="dxa"/>
          <w:right w:w="0" w:type="dxa"/>
        </w:tblCellMar>
        <w:tblLook w:val="0000" w:firstRow="0" w:lastRow="0" w:firstColumn="0" w:lastColumn="0" w:noHBand="0" w:noVBand="0"/>
      </w:tblPr>
      <w:tblGrid>
        <w:gridCol w:w="696"/>
        <w:gridCol w:w="3614"/>
        <w:gridCol w:w="1915"/>
        <w:gridCol w:w="1493"/>
        <w:gridCol w:w="1762"/>
      </w:tblGrid>
      <w:tr w:rsidR="00A95E77">
        <w:tblPrEx>
          <w:tblCellMar>
            <w:top w:w="0" w:type="dxa"/>
            <w:left w:w="0" w:type="dxa"/>
            <w:bottom w:w="0" w:type="dxa"/>
            <w:right w:w="0" w:type="dxa"/>
          </w:tblCellMar>
        </w:tblPrEx>
        <w:trPr>
          <w:trHeight w:hRule="exact" w:val="571"/>
        </w:trPr>
        <w:tc>
          <w:tcPr>
            <w:tcW w:w="696"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w:t>
            </w:r>
          </w:p>
        </w:tc>
        <w:tc>
          <w:tcPr>
            <w:tcW w:w="36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83" w:lineRule="exact"/>
              <w:jc w:val="center"/>
            </w:pPr>
            <w:r>
              <w:rPr>
                <w:rStyle w:val="212pt2"/>
                <w:color w:val="000000"/>
              </w:rPr>
              <w:t>Наименование объекта, ресурса</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after="120" w:line="240" w:lineRule="exact"/>
              <w:jc w:val="center"/>
            </w:pPr>
            <w:r>
              <w:rPr>
                <w:rStyle w:val="212pt2"/>
                <w:color w:val="000000"/>
              </w:rPr>
              <w:t>Единица</w:t>
            </w:r>
          </w:p>
          <w:p w:rsidR="00A95E77" w:rsidRDefault="00A95E77">
            <w:pPr>
              <w:pStyle w:val="21"/>
              <w:framePr w:w="9480" w:h="7814" w:wrap="none" w:vAnchor="page" w:hAnchor="page" w:x="1689" w:y="1408"/>
              <w:shd w:val="clear" w:color="auto" w:fill="auto"/>
              <w:spacing w:before="120" w:line="240" w:lineRule="exact"/>
              <w:jc w:val="center"/>
            </w:pPr>
            <w:r>
              <w:rPr>
                <w:rStyle w:val="212pt2"/>
                <w:color w:val="000000"/>
              </w:rPr>
              <w:t>измерения</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Величина</w:t>
            </w:r>
          </w:p>
        </w:tc>
        <w:tc>
          <w:tcPr>
            <w:tcW w:w="176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16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right="220"/>
              <w:jc w:val="right"/>
            </w:pPr>
            <w:r>
              <w:rPr>
                <w:rStyle w:val="212pt2"/>
                <w:color w:val="000000"/>
              </w:rPr>
              <w:t>1</w:t>
            </w:r>
          </w:p>
        </w:tc>
        <w:tc>
          <w:tcPr>
            <w:tcW w:w="36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83" w:lineRule="exact"/>
            </w:pPr>
            <w:r>
              <w:rPr>
                <w:rStyle w:val="212pt2"/>
                <w:color w:val="000000"/>
              </w:rPr>
              <w:t>Минимально допустимый уровень обеспеченности</w:t>
            </w:r>
          </w:p>
        </w:tc>
        <w:tc>
          <w:tcPr>
            <w:tcW w:w="1915" w:type="dxa"/>
            <w:tcBorders>
              <w:top w:val="single" w:sz="4" w:space="0" w:color="auto"/>
              <w:left w:val="single" w:sz="4" w:space="0" w:color="auto"/>
              <w:bottom w:val="nil"/>
              <w:right w:val="nil"/>
            </w:tcBorders>
            <w:shd w:val="clear" w:color="auto" w:fill="FFFFFF"/>
          </w:tcPr>
          <w:p w:rsidR="00A95E77" w:rsidRDefault="00A95E77">
            <w:pPr>
              <w:framePr w:w="9480" w:h="7814" w:wrap="none" w:vAnchor="page" w:hAnchor="page" w:x="1689" w:y="1408"/>
              <w:rPr>
                <w:rFonts w:cs="Times New Roman"/>
                <w:color w:val="auto"/>
                <w:sz w:val="10"/>
                <w:szCs w:val="10"/>
              </w:rPr>
            </w:pPr>
          </w:p>
        </w:tc>
        <w:tc>
          <w:tcPr>
            <w:tcW w:w="1493" w:type="dxa"/>
            <w:tcBorders>
              <w:top w:val="single" w:sz="4" w:space="0" w:color="auto"/>
              <w:left w:val="single" w:sz="4" w:space="0" w:color="auto"/>
              <w:bottom w:val="nil"/>
              <w:right w:val="nil"/>
            </w:tcBorders>
            <w:shd w:val="clear" w:color="auto" w:fill="FFFFFF"/>
          </w:tcPr>
          <w:p w:rsidR="00A95E77" w:rsidRDefault="00A95E77">
            <w:pPr>
              <w:framePr w:w="9480" w:h="7814" w:wrap="none" w:vAnchor="page" w:hAnchor="page" w:x="1689" w:y="1408"/>
              <w:rPr>
                <w:rFonts w:cs="Times New Roman"/>
                <w:color w:val="auto"/>
                <w:sz w:val="10"/>
                <w:szCs w:val="10"/>
              </w:rPr>
            </w:pPr>
          </w:p>
        </w:tc>
        <w:tc>
          <w:tcPr>
            <w:tcW w:w="1762" w:type="dxa"/>
            <w:tcBorders>
              <w:top w:val="single" w:sz="4" w:space="0" w:color="auto"/>
              <w:left w:val="single" w:sz="4" w:space="0" w:color="auto"/>
              <w:bottom w:val="nil"/>
              <w:right w:val="single" w:sz="4" w:space="0" w:color="auto"/>
            </w:tcBorders>
            <w:shd w:val="clear" w:color="auto" w:fill="FFFFFF"/>
          </w:tcPr>
          <w:p w:rsidR="00A95E77" w:rsidRDefault="00A95E77">
            <w:pPr>
              <w:framePr w:w="9480" w:h="7814" w:wrap="none" w:vAnchor="page" w:hAnchor="page" w:x="1689" w:y="1408"/>
              <w:rPr>
                <w:rFonts w:cs="Times New Roman"/>
                <w:color w:val="auto"/>
                <w:sz w:val="10"/>
                <w:szCs w:val="10"/>
              </w:rPr>
            </w:pPr>
          </w:p>
        </w:tc>
      </w:tr>
      <w:tr w:rsidR="00A95E77">
        <w:tblPrEx>
          <w:tblCellMar>
            <w:top w:w="0" w:type="dxa"/>
            <w:left w:w="0" w:type="dxa"/>
            <w:bottom w:w="0" w:type="dxa"/>
            <w:right w:w="0" w:type="dxa"/>
          </w:tblCellMar>
        </w:tblPrEx>
        <w:trPr>
          <w:trHeight w:hRule="exact" w:val="610"/>
        </w:trPr>
        <w:tc>
          <w:tcPr>
            <w:tcW w:w="69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1.1</w:t>
            </w:r>
          </w:p>
        </w:tc>
        <w:tc>
          <w:tcPr>
            <w:tcW w:w="36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Стационары всех типов</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Коек на 1000 жителей</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13,47</w:t>
            </w:r>
          </w:p>
        </w:tc>
        <w:tc>
          <w:tcPr>
            <w:tcW w:w="1762"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840"/>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1.2</w:t>
            </w:r>
          </w:p>
        </w:tc>
        <w:tc>
          <w:tcPr>
            <w:tcW w:w="36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Поликлиники</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посещений в смену на 1000 жителей</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18,15</w:t>
            </w:r>
          </w:p>
        </w:tc>
        <w:tc>
          <w:tcPr>
            <w:tcW w:w="176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p>
        </w:tc>
      </w:tr>
      <w:tr w:rsidR="00A95E77">
        <w:tblPrEx>
          <w:tblCellMar>
            <w:top w:w="0" w:type="dxa"/>
            <w:left w:w="0" w:type="dxa"/>
            <w:bottom w:w="0" w:type="dxa"/>
            <w:right w:w="0" w:type="dxa"/>
          </w:tblCellMar>
        </w:tblPrEx>
        <w:trPr>
          <w:trHeight w:hRule="exact" w:val="835"/>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1.3</w:t>
            </w:r>
          </w:p>
        </w:tc>
        <w:tc>
          <w:tcPr>
            <w:tcW w:w="36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Амбулатории</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численность обслуживаемого населения, чел.</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3000</w:t>
            </w:r>
          </w:p>
        </w:tc>
        <w:tc>
          <w:tcPr>
            <w:tcW w:w="176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p>
        </w:tc>
      </w:tr>
      <w:tr w:rsidR="00A95E77">
        <w:tblPrEx>
          <w:tblCellMar>
            <w:top w:w="0" w:type="dxa"/>
            <w:left w:w="0" w:type="dxa"/>
            <w:bottom w:w="0" w:type="dxa"/>
            <w:right w:w="0" w:type="dxa"/>
          </w:tblCellMar>
        </w:tblPrEx>
        <w:trPr>
          <w:trHeight w:hRule="exact" w:val="840"/>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1.4</w:t>
            </w:r>
          </w:p>
        </w:tc>
        <w:tc>
          <w:tcPr>
            <w:tcW w:w="36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pPr>
            <w:r>
              <w:rPr>
                <w:rStyle w:val="212pt2"/>
                <w:color w:val="000000"/>
              </w:rPr>
              <w:t>Офисы врача общей практики</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8" w:lineRule="exact"/>
              <w:jc w:val="center"/>
            </w:pPr>
            <w:r>
              <w:rPr>
                <w:rStyle w:val="212pt2"/>
                <w:color w:val="000000"/>
              </w:rPr>
              <w:t>численность обслуживаемого населения, чел.</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1700</w:t>
            </w:r>
          </w:p>
        </w:tc>
        <w:tc>
          <w:tcPr>
            <w:tcW w:w="176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7814" w:wrap="none" w:vAnchor="page" w:hAnchor="page" w:x="1689" w:y="1408"/>
              <w:shd w:val="clear" w:color="auto" w:fill="auto"/>
              <w:spacing w:before="60" w:line="240" w:lineRule="exact"/>
              <w:ind w:left="160"/>
            </w:pPr>
            <w:r>
              <w:rPr>
                <w:rStyle w:val="212pt2"/>
                <w:color w:val="000000"/>
              </w:rPr>
              <w:t>42.13330.2011</w:t>
            </w:r>
          </w:p>
        </w:tc>
      </w:tr>
      <w:tr w:rsidR="00A95E77">
        <w:tblPrEx>
          <w:tblCellMar>
            <w:top w:w="0" w:type="dxa"/>
            <w:left w:w="0" w:type="dxa"/>
            <w:bottom w:w="0" w:type="dxa"/>
            <w:right w:w="0" w:type="dxa"/>
          </w:tblCellMar>
        </w:tblPrEx>
        <w:trPr>
          <w:trHeight w:hRule="exact" w:val="960"/>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1.5</w:t>
            </w:r>
          </w:p>
        </w:tc>
        <w:tc>
          <w:tcPr>
            <w:tcW w:w="3614"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after="180" w:line="240" w:lineRule="exact"/>
              <w:jc w:val="center"/>
            </w:pPr>
            <w:r>
              <w:rPr>
                <w:rStyle w:val="212pt2"/>
                <w:color w:val="000000"/>
              </w:rPr>
              <w:t>Фельдшерско-акушерские</w:t>
            </w:r>
          </w:p>
          <w:p w:rsidR="00A95E77" w:rsidRDefault="00A95E77">
            <w:pPr>
              <w:pStyle w:val="21"/>
              <w:framePr w:w="9480" w:h="7814" w:wrap="none" w:vAnchor="page" w:hAnchor="page" w:x="1689" w:y="1408"/>
              <w:shd w:val="clear" w:color="auto" w:fill="auto"/>
              <w:spacing w:before="180" w:line="240" w:lineRule="exact"/>
              <w:jc w:val="center"/>
            </w:pPr>
            <w:r>
              <w:rPr>
                <w:rStyle w:val="212pt2"/>
                <w:color w:val="000000"/>
              </w:rPr>
              <w:t>пункты</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8" w:lineRule="exact"/>
              <w:jc w:val="center"/>
            </w:pPr>
            <w:r>
              <w:rPr>
                <w:rStyle w:val="212pt2"/>
                <w:color w:val="000000"/>
              </w:rPr>
              <w:t>численность обслуживаемого населения, чел.</w:t>
            </w:r>
          </w:p>
        </w:tc>
        <w:tc>
          <w:tcPr>
            <w:tcW w:w="1493"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300-700</w:t>
            </w:r>
          </w:p>
        </w:tc>
        <w:tc>
          <w:tcPr>
            <w:tcW w:w="176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7814" w:wrap="none" w:vAnchor="page" w:hAnchor="page" w:x="1689" w:y="1408"/>
              <w:shd w:val="clear" w:color="auto" w:fill="auto"/>
              <w:spacing w:before="60" w:line="240" w:lineRule="exact"/>
              <w:ind w:left="160"/>
            </w:pPr>
            <w:r>
              <w:rPr>
                <w:rStyle w:val="212pt2"/>
                <w:color w:val="000000"/>
              </w:rPr>
              <w:t>42.13330.2011</w:t>
            </w:r>
          </w:p>
        </w:tc>
      </w:tr>
      <w:tr w:rsidR="00A95E77">
        <w:tblPrEx>
          <w:tblCellMar>
            <w:top w:w="0" w:type="dxa"/>
            <w:left w:w="0" w:type="dxa"/>
            <w:bottom w:w="0" w:type="dxa"/>
            <w:right w:w="0" w:type="dxa"/>
          </w:tblCellMar>
        </w:tblPrEx>
        <w:trPr>
          <w:trHeight w:hRule="exact" w:val="614"/>
        </w:trPr>
        <w:tc>
          <w:tcPr>
            <w:tcW w:w="69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1.6</w:t>
            </w:r>
          </w:p>
        </w:tc>
        <w:tc>
          <w:tcPr>
            <w:tcW w:w="36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78" w:lineRule="exact"/>
              <w:jc w:val="center"/>
            </w:pPr>
            <w:r>
              <w:rPr>
                <w:rStyle w:val="212pt2"/>
                <w:color w:val="000000"/>
              </w:rPr>
              <w:t>Станции (подстанции) скорой медицинской помощи</w:t>
            </w:r>
          </w:p>
        </w:tc>
        <w:tc>
          <w:tcPr>
            <w:tcW w:w="191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Сан.</w:t>
            </w:r>
          </w:p>
          <w:p w:rsidR="00A95E77" w:rsidRDefault="00A95E77">
            <w:pPr>
              <w:pStyle w:val="21"/>
              <w:framePr w:w="9480" w:h="7814" w:wrap="none" w:vAnchor="page" w:hAnchor="page" w:x="1689" w:y="1408"/>
              <w:shd w:val="clear" w:color="auto" w:fill="auto"/>
              <w:spacing w:before="60" w:line="240" w:lineRule="exact"/>
              <w:jc w:val="center"/>
            </w:pPr>
            <w:r>
              <w:rPr>
                <w:rStyle w:val="212pt2"/>
                <w:color w:val="000000"/>
              </w:rPr>
              <w:t>автомобиль</w:t>
            </w:r>
          </w:p>
        </w:tc>
        <w:tc>
          <w:tcPr>
            <w:tcW w:w="1493"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7814" w:wrap="none" w:vAnchor="page" w:hAnchor="page" w:x="1689" w:y="1408"/>
              <w:shd w:val="clear" w:color="auto" w:fill="auto"/>
              <w:spacing w:line="283" w:lineRule="exact"/>
              <w:jc w:val="center"/>
            </w:pPr>
            <w:r>
              <w:rPr>
                <w:rStyle w:val="212pt2"/>
                <w:color w:val="000000"/>
              </w:rPr>
              <w:t>1 на 10 тыс. чел.</w:t>
            </w:r>
          </w:p>
        </w:tc>
        <w:tc>
          <w:tcPr>
            <w:tcW w:w="1762"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7814" w:wrap="none" w:vAnchor="page" w:hAnchor="page" w:x="1689" w:y="1408"/>
              <w:shd w:val="clear" w:color="auto" w:fill="auto"/>
              <w:spacing w:before="60" w:line="240" w:lineRule="exact"/>
              <w:ind w:left="160"/>
            </w:pPr>
            <w:r>
              <w:rPr>
                <w:rStyle w:val="212pt2"/>
                <w:color w:val="000000"/>
              </w:rPr>
              <w:t>42.13330.2011</w:t>
            </w:r>
          </w:p>
        </w:tc>
      </w:tr>
      <w:tr w:rsidR="00A95E77">
        <w:tblPrEx>
          <w:tblCellMar>
            <w:top w:w="0" w:type="dxa"/>
            <w:left w:w="0" w:type="dxa"/>
            <w:bottom w:w="0" w:type="dxa"/>
            <w:right w:w="0" w:type="dxa"/>
          </w:tblCellMar>
        </w:tblPrEx>
        <w:trPr>
          <w:trHeight w:hRule="exact" w:val="614"/>
        </w:trPr>
        <w:tc>
          <w:tcPr>
            <w:tcW w:w="696"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1.7</w:t>
            </w:r>
          </w:p>
        </w:tc>
        <w:tc>
          <w:tcPr>
            <w:tcW w:w="3614"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line="278" w:lineRule="exact"/>
              <w:jc w:val="center"/>
            </w:pPr>
            <w:r>
              <w:rPr>
                <w:rStyle w:val="212pt2"/>
                <w:color w:val="000000"/>
              </w:rPr>
              <w:t>Выдвижные пункты скорой медицинской помощи</w:t>
            </w:r>
          </w:p>
        </w:tc>
        <w:tc>
          <w:tcPr>
            <w:tcW w:w="1915"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Сан.</w:t>
            </w:r>
          </w:p>
          <w:p w:rsidR="00A95E77" w:rsidRDefault="00A95E77">
            <w:pPr>
              <w:pStyle w:val="21"/>
              <w:framePr w:w="9480" w:h="7814" w:wrap="none" w:vAnchor="page" w:hAnchor="page" w:x="1689" w:y="1408"/>
              <w:shd w:val="clear" w:color="auto" w:fill="auto"/>
              <w:spacing w:before="60" w:line="240" w:lineRule="exact"/>
              <w:jc w:val="center"/>
            </w:pPr>
            <w:r>
              <w:rPr>
                <w:rStyle w:val="212pt2"/>
                <w:color w:val="000000"/>
              </w:rPr>
              <w:t>автомобиль</w:t>
            </w:r>
          </w:p>
        </w:tc>
        <w:tc>
          <w:tcPr>
            <w:tcW w:w="1493" w:type="dxa"/>
            <w:tcBorders>
              <w:top w:val="single" w:sz="4" w:space="0" w:color="auto"/>
              <w:left w:val="single" w:sz="4" w:space="0" w:color="auto"/>
              <w:bottom w:val="nil"/>
              <w:right w:val="nil"/>
            </w:tcBorders>
            <w:shd w:val="clear" w:color="auto" w:fill="FFFFFF"/>
          </w:tcPr>
          <w:p w:rsidR="00A95E77" w:rsidRDefault="00A95E77">
            <w:pPr>
              <w:pStyle w:val="21"/>
              <w:framePr w:w="9480" w:h="7814" w:wrap="none" w:vAnchor="page" w:hAnchor="page" w:x="1689" w:y="1408"/>
              <w:shd w:val="clear" w:color="auto" w:fill="auto"/>
              <w:spacing w:line="283" w:lineRule="exact"/>
              <w:jc w:val="center"/>
            </w:pPr>
            <w:r>
              <w:rPr>
                <w:rStyle w:val="212pt2"/>
                <w:color w:val="000000"/>
              </w:rPr>
              <w:t xml:space="preserve">1 на 5 </w:t>
            </w:r>
            <w:proofErr w:type="spellStart"/>
            <w:r>
              <w:rPr>
                <w:rStyle w:val="212pt2"/>
                <w:color w:val="000000"/>
              </w:rPr>
              <w:t>тыс.чел</w:t>
            </w:r>
            <w:proofErr w:type="spellEnd"/>
          </w:p>
        </w:tc>
        <w:tc>
          <w:tcPr>
            <w:tcW w:w="176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line="283" w:lineRule="exact"/>
              <w:jc w:val="center"/>
            </w:pPr>
          </w:p>
        </w:tc>
      </w:tr>
      <w:tr w:rsidR="00A95E77">
        <w:tblPrEx>
          <w:tblCellMar>
            <w:top w:w="0" w:type="dxa"/>
            <w:left w:w="0" w:type="dxa"/>
            <w:bottom w:w="0" w:type="dxa"/>
            <w:right w:w="0" w:type="dxa"/>
          </w:tblCellMar>
        </w:tblPrEx>
        <w:trPr>
          <w:trHeight w:hRule="exact" w:val="1368"/>
        </w:trPr>
        <w:tc>
          <w:tcPr>
            <w:tcW w:w="69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ind w:left="240"/>
            </w:pPr>
            <w:r>
              <w:rPr>
                <w:rStyle w:val="212pt2"/>
                <w:color w:val="000000"/>
              </w:rPr>
              <w:t>2</w:t>
            </w:r>
          </w:p>
        </w:tc>
        <w:tc>
          <w:tcPr>
            <w:tcW w:w="361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Максимально допустимый уровень территориальной доступности</w:t>
            </w:r>
          </w:p>
        </w:tc>
        <w:tc>
          <w:tcPr>
            <w:tcW w:w="191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7814" w:wrap="none" w:vAnchor="page" w:hAnchor="page" w:x="1689" w:y="1408"/>
              <w:shd w:val="clear" w:color="auto" w:fill="auto"/>
              <w:spacing w:line="274" w:lineRule="exact"/>
              <w:jc w:val="center"/>
            </w:pPr>
            <w:r>
              <w:rPr>
                <w:rStyle w:val="212pt2"/>
                <w:color w:val="000000"/>
              </w:rPr>
              <w:t>мин.</w:t>
            </w:r>
          </w:p>
          <w:p w:rsidR="00A95E77" w:rsidRDefault="00A95E77">
            <w:pPr>
              <w:pStyle w:val="21"/>
              <w:framePr w:w="9480" w:h="7814" w:wrap="none" w:vAnchor="page" w:hAnchor="page" w:x="1689" w:y="1408"/>
              <w:shd w:val="clear" w:color="auto" w:fill="auto"/>
              <w:spacing w:line="274" w:lineRule="exact"/>
              <w:ind w:left="240"/>
            </w:pPr>
            <w:r>
              <w:rPr>
                <w:rStyle w:val="212pt2"/>
                <w:color w:val="000000"/>
              </w:rPr>
              <w:t>транспортной</w:t>
            </w:r>
          </w:p>
          <w:p w:rsidR="00A95E77" w:rsidRDefault="00A95E77">
            <w:pPr>
              <w:pStyle w:val="21"/>
              <w:framePr w:w="9480" w:h="7814" w:wrap="none" w:vAnchor="page" w:hAnchor="page" w:x="1689" w:y="1408"/>
              <w:shd w:val="clear" w:color="auto" w:fill="auto"/>
              <w:spacing w:line="274" w:lineRule="exact"/>
              <w:jc w:val="center"/>
            </w:pPr>
            <w:r>
              <w:rPr>
                <w:rStyle w:val="212pt2"/>
                <w:color w:val="000000"/>
              </w:rPr>
              <w:t>доступности</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7814" w:wrap="none" w:vAnchor="page" w:hAnchor="page" w:x="1689" w:y="1408"/>
              <w:shd w:val="clear" w:color="auto" w:fill="auto"/>
              <w:spacing w:line="240" w:lineRule="exact"/>
              <w:jc w:val="center"/>
            </w:pPr>
            <w:r>
              <w:rPr>
                <w:rStyle w:val="212pt2"/>
                <w:color w:val="000000"/>
              </w:rPr>
              <w:t>30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7814" w:wrap="none" w:vAnchor="page" w:hAnchor="page" w:x="1689" w:y="1408"/>
              <w:shd w:val="clear" w:color="auto" w:fill="auto"/>
              <w:spacing w:after="60" w:line="240" w:lineRule="exact"/>
              <w:jc w:val="center"/>
            </w:pPr>
            <w:r>
              <w:rPr>
                <w:rStyle w:val="212pt2"/>
                <w:color w:val="000000"/>
              </w:rPr>
              <w:t>СП</w:t>
            </w:r>
          </w:p>
          <w:p w:rsidR="00A95E77" w:rsidRDefault="00A95E77">
            <w:pPr>
              <w:pStyle w:val="21"/>
              <w:framePr w:w="9480" w:h="7814" w:wrap="none" w:vAnchor="page" w:hAnchor="page" w:x="1689" w:y="1408"/>
              <w:shd w:val="clear" w:color="auto" w:fill="auto"/>
              <w:spacing w:before="60" w:line="240" w:lineRule="exact"/>
              <w:ind w:left="160"/>
            </w:pPr>
            <w:r>
              <w:rPr>
                <w:rStyle w:val="212pt2"/>
                <w:color w:val="000000"/>
              </w:rPr>
              <w:t>42.13330.2011</w:t>
            </w:r>
          </w:p>
        </w:tc>
      </w:tr>
    </w:tbl>
    <w:p w:rsidR="00A95E77" w:rsidRDefault="00A95E77">
      <w:pPr>
        <w:pStyle w:val="30"/>
        <w:framePr w:w="9494" w:h="2536" w:hRule="exact" w:wrap="none" w:vAnchor="page" w:hAnchor="page" w:x="1675" w:y="9813"/>
        <w:numPr>
          <w:ilvl w:val="0"/>
          <w:numId w:val="23"/>
        </w:numPr>
        <w:shd w:val="clear" w:color="auto" w:fill="auto"/>
        <w:tabs>
          <w:tab w:val="left" w:pos="1960"/>
        </w:tabs>
        <w:spacing w:after="5" w:line="240" w:lineRule="exact"/>
        <w:ind w:left="1240" w:firstLine="0"/>
        <w:jc w:val="both"/>
      </w:pPr>
      <w:r>
        <w:rPr>
          <w:rStyle w:val="3"/>
          <w:b/>
          <w:bCs/>
          <w:color w:val="000000"/>
        </w:rPr>
        <w:t>Объектов, относящихся к области физической культуры и</w:t>
      </w:r>
    </w:p>
    <w:p w:rsidR="00A95E77" w:rsidRDefault="00A95E77">
      <w:pPr>
        <w:pStyle w:val="30"/>
        <w:framePr w:w="9494" w:h="2536" w:hRule="exact" w:wrap="none" w:vAnchor="page" w:hAnchor="page" w:x="1675" w:y="9813"/>
        <w:shd w:val="clear" w:color="auto" w:fill="auto"/>
        <w:spacing w:after="257" w:line="240" w:lineRule="exact"/>
        <w:ind w:left="60" w:firstLine="0"/>
        <w:jc w:val="center"/>
      </w:pPr>
      <w:r>
        <w:rPr>
          <w:rStyle w:val="3"/>
          <w:b/>
          <w:bCs/>
          <w:color w:val="000000"/>
        </w:rPr>
        <w:t>массового спорта</w:t>
      </w:r>
    </w:p>
    <w:p w:rsidR="00A95E77" w:rsidRDefault="00A95E77">
      <w:pPr>
        <w:pStyle w:val="21"/>
        <w:framePr w:w="9494" w:h="2536" w:hRule="exact" w:wrap="none" w:vAnchor="page" w:hAnchor="page" w:x="1675" w:y="9813"/>
        <w:shd w:val="clear" w:color="auto" w:fill="auto"/>
        <w:spacing w:line="322" w:lineRule="exact"/>
        <w:ind w:firstLine="580"/>
        <w:jc w:val="both"/>
      </w:pPr>
      <w:r>
        <w:rPr>
          <w:rStyle w:val="2"/>
          <w:color w:val="000000"/>
        </w:rPr>
        <w:t>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w:t>
      </w:r>
    </w:p>
    <w:p w:rsidR="00A95E77" w:rsidRDefault="00A95E77">
      <w:pPr>
        <w:pStyle w:val="1"/>
        <w:framePr w:wrap="none" w:vAnchor="page" w:hAnchor="page" w:x="9873" w:y="12602"/>
        <w:shd w:val="clear" w:color="auto" w:fill="auto"/>
        <w:spacing w:line="240" w:lineRule="exact"/>
      </w:pPr>
      <w:r>
        <w:rPr>
          <w:rStyle w:val="a8"/>
          <w:color w:val="000000"/>
        </w:rPr>
        <w:t>Таблица 40</w:t>
      </w:r>
    </w:p>
    <w:tbl>
      <w:tblPr>
        <w:tblW w:w="0" w:type="auto"/>
        <w:tblInd w:w="5" w:type="dxa"/>
        <w:tblLayout w:type="fixed"/>
        <w:tblCellMar>
          <w:left w:w="0" w:type="dxa"/>
          <w:right w:w="0" w:type="dxa"/>
        </w:tblCellMar>
        <w:tblLook w:val="0000" w:firstRow="0" w:lastRow="0" w:firstColumn="0" w:lastColumn="0" w:noHBand="0" w:noVBand="0"/>
      </w:tblPr>
      <w:tblGrid>
        <w:gridCol w:w="907"/>
        <w:gridCol w:w="3984"/>
        <w:gridCol w:w="1685"/>
        <w:gridCol w:w="1056"/>
        <w:gridCol w:w="1848"/>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2371" w:wrap="none" w:vAnchor="page" w:hAnchor="page" w:x="1689" w:y="12875"/>
              <w:shd w:val="clear" w:color="auto" w:fill="auto"/>
              <w:spacing w:line="240" w:lineRule="exact"/>
              <w:jc w:val="center"/>
            </w:pPr>
            <w:r>
              <w:rPr>
                <w:rStyle w:val="212pt2"/>
                <w:color w:val="000000"/>
              </w:rPr>
              <w:t>№</w:t>
            </w:r>
          </w:p>
        </w:tc>
        <w:tc>
          <w:tcPr>
            <w:tcW w:w="398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371" w:wrap="none" w:vAnchor="page" w:hAnchor="page" w:x="1689" w:y="12875"/>
              <w:shd w:val="clear" w:color="auto" w:fill="auto"/>
              <w:spacing w:line="283" w:lineRule="exact"/>
              <w:jc w:val="center"/>
            </w:pPr>
            <w:r>
              <w:rPr>
                <w:rStyle w:val="212pt2"/>
                <w:color w:val="000000"/>
              </w:rPr>
              <w:t>Наименование объекта, ресурса</w:t>
            </w:r>
          </w:p>
        </w:tc>
        <w:tc>
          <w:tcPr>
            <w:tcW w:w="16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371" w:wrap="none" w:vAnchor="page" w:hAnchor="page" w:x="1689" w:y="12875"/>
              <w:shd w:val="clear" w:color="auto" w:fill="auto"/>
              <w:spacing w:after="120" w:line="240" w:lineRule="exact"/>
              <w:jc w:val="center"/>
            </w:pPr>
            <w:r>
              <w:rPr>
                <w:rStyle w:val="212pt2"/>
                <w:color w:val="000000"/>
              </w:rPr>
              <w:t>Единица</w:t>
            </w:r>
          </w:p>
          <w:p w:rsidR="00A95E77" w:rsidRDefault="00A95E77">
            <w:pPr>
              <w:pStyle w:val="21"/>
              <w:framePr w:w="9480" w:h="2371" w:wrap="none" w:vAnchor="page" w:hAnchor="page" w:x="1689" w:y="12875"/>
              <w:shd w:val="clear" w:color="auto" w:fill="auto"/>
              <w:spacing w:before="120" w:line="240" w:lineRule="exact"/>
              <w:jc w:val="center"/>
            </w:pPr>
            <w:r>
              <w:rPr>
                <w:rStyle w:val="212pt2"/>
                <w:color w:val="000000"/>
              </w:rPr>
              <w:t>измерения</w:t>
            </w:r>
          </w:p>
        </w:tc>
        <w:tc>
          <w:tcPr>
            <w:tcW w:w="105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371" w:wrap="none" w:vAnchor="page" w:hAnchor="page" w:x="1689" w:y="12875"/>
              <w:shd w:val="clear" w:color="auto" w:fill="auto"/>
              <w:spacing w:after="120" w:line="240" w:lineRule="exact"/>
              <w:ind w:left="260"/>
            </w:pPr>
            <w:r>
              <w:rPr>
                <w:rStyle w:val="212pt2"/>
                <w:color w:val="000000"/>
              </w:rPr>
              <w:t>Вели</w:t>
            </w:r>
            <w:r>
              <w:rPr>
                <w:rStyle w:val="212pt2"/>
                <w:color w:val="000000"/>
              </w:rPr>
              <w:softHyphen/>
            </w:r>
          </w:p>
          <w:p w:rsidR="00A95E77" w:rsidRDefault="00A95E77">
            <w:pPr>
              <w:pStyle w:val="21"/>
              <w:framePr w:w="9480" w:h="2371" w:wrap="none" w:vAnchor="page" w:hAnchor="page" w:x="1689" w:y="12875"/>
              <w:shd w:val="clear" w:color="auto" w:fill="auto"/>
              <w:spacing w:before="120" w:line="240" w:lineRule="exact"/>
              <w:jc w:val="center"/>
            </w:pPr>
            <w:r>
              <w:rPr>
                <w:rStyle w:val="212pt2"/>
                <w:color w:val="000000"/>
              </w:rPr>
              <w:t>чина</w:t>
            </w:r>
          </w:p>
        </w:tc>
        <w:tc>
          <w:tcPr>
            <w:tcW w:w="184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371" w:wrap="none" w:vAnchor="page" w:hAnchor="page" w:x="1689" w:y="12875"/>
              <w:shd w:val="clear" w:color="auto" w:fill="auto"/>
              <w:spacing w:line="240" w:lineRule="exact"/>
              <w:ind w:left="22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371" w:wrap="none" w:vAnchor="page" w:hAnchor="page" w:x="1689" w:y="12875"/>
              <w:shd w:val="clear" w:color="auto" w:fill="auto"/>
              <w:spacing w:line="240" w:lineRule="exact"/>
              <w:jc w:val="center"/>
            </w:pPr>
            <w:r>
              <w:rPr>
                <w:rStyle w:val="212pt2"/>
                <w:color w:val="000000"/>
              </w:rPr>
              <w:t>1</w:t>
            </w:r>
          </w:p>
        </w:tc>
        <w:tc>
          <w:tcPr>
            <w:tcW w:w="398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371" w:wrap="none" w:vAnchor="page" w:hAnchor="page" w:x="1689" w:y="12875"/>
              <w:shd w:val="clear" w:color="auto" w:fill="auto"/>
              <w:spacing w:line="283" w:lineRule="exact"/>
            </w:pPr>
            <w:r>
              <w:rPr>
                <w:rStyle w:val="212pt2"/>
                <w:color w:val="000000"/>
              </w:rPr>
              <w:t>Минимально допустимый уровень обеспеченности</w:t>
            </w:r>
          </w:p>
        </w:tc>
        <w:tc>
          <w:tcPr>
            <w:tcW w:w="1685" w:type="dxa"/>
            <w:tcBorders>
              <w:top w:val="single" w:sz="4" w:space="0" w:color="auto"/>
              <w:left w:val="single" w:sz="4" w:space="0" w:color="auto"/>
              <w:bottom w:val="nil"/>
              <w:right w:val="nil"/>
            </w:tcBorders>
            <w:shd w:val="clear" w:color="auto" w:fill="FFFFFF"/>
          </w:tcPr>
          <w:p w:rsidR="00A95E77" w:rsidRDefault="00A95E77">
            <w:pPr>
              <w:framePr w:w="9480" w:h="2371" w:wrap="none" w:vAnchor="page" w:hAnchor="page" w:x="1689" w:y="12875"/>
              <w:rPr>
                <w:rFonts w:cs="Times New Roman"/>
                <w:color w:val="auto"/>
                <w:sz w:val="10"/>
                <w:szCs w:val="10"/>
              </w:rPr>
            </w:pPr>
          </w:p>
        </w:tc>
        <w:tc>
          <w:tcPr>
            <w:tcW w:w="1056" w:type="dxa"/>
            <w:tcBorders>
              <w:top w:val="single" w:sz="4" w:space="0" w:color="auto"/>
              <w:left w:val="single" w:sz="4" w:space="0" w:color="auto"/>
              <w:bottom w:val="nil"/>
              <w:right w:val="nil"/>
            </w:tcBorders>
            <w:shd w:val="clear" w:color="auto" w:fill="FFFFFF"/>
          </w:tcPr>
          <w:p w:rsidR="00A95E77" w:rsidRDefault="00A95E77">
            <w:pPr>
              <w:framePr w:w="9480" w:h="2371" w:wrap="none" w:vAnchor="page" w:hAnchor="page" w:x="1689" w:y="12875"/>
              <w:rPr>
                <w:rFonts w:cs="Times New Roman"/>
                <w:color w:val="auto"/>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A95E77" w:rsidRDefault="00A95E77">
            <w:pPr>
              <w:framePr w:w="9480" w:h="2371" w:wrap="none" w:vAnchor="page" w:hAnchor="page" w:x="1689" w:y="12875"/>
              <w:rPr>
                <w:rFonts w:cs="Times New Roman"/>
                <w:color w:val="auto"/>
                <w:sz w:val="10"/>
                <w:szCs w:val="10"/>
              </w:rPr>
            </w:pPr>
          </w:p>
        </w:tc>
      </w:tr>
      <w:tr w:rsidR="00A95E77">
        <w:tblPrEx>
          <w:tblCellMar>
            <w:top w:w="0" w:type="dxa"/>
            <w:left w:w="0" w:type="dxa"/>
            <w:bottom w:w="0" w:type="dxa"/>
            <w:right w:w="0" w:type="dxa"/>
          </w:tblCellMar>
        </w:tblPrEx>
        <w:trPr>
          <w:trHeight w:hRule="exact" w:val="1243"/>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371" w:wrap="none" w:vAnchor="page" w:hAnchor="page" w:x="1689" w:y="12875"/>
              <w:shd w:val="clear" w:color="auto" w:fill="auto"/>
              <w:spacing w:line="240" w:lineRule="exact"/>
              <w:jc w:val="center"/>
            </w:pPr>
            <w:r>
              <w:rPr>
                <w:rStyle w:val="212pt2"/>
                <w:color w:val="000000"/>
              </w:rPr>
              <w:t>1.1</w:t>
            </w:r>
          </w:p>
        </w:tc>
        <w:tc>
          <w:tcPr>
            <w:tcW w:w="398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371" w:wrap="none" w:vAnchor="page" w:hAnchor="page" w:x="1689" w:y="12875"/>
              <w:shd w:val="clear" w:color="auto" w:fill="auto"/>
              <w:spacing w:line="269" w:lineRule="exact"/>
              <w:jc w:val="center"/>
            </w:pPr>
            <w:r>
              <w:rPr>
                <w:rStyle w:val="212pt2"/>
                <w:color w:val="000000"/>
              </w:rPr>
              <w:t>Спортивный зал общего пользования</w:t>
            </w:r>
          </w:p>
        </w:tc>
        <w:tc>
          <w:tcPr>
            <w:tcW w:w="168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371" w:wrap="none" w:vAnchor="page" w:hAnchor="page" w:x="1689" w:y="12875"/>
              <w:shd w:val="clear" w:color="auto" w:fill="auto"/>
              <w:spacing w:line="278" w:lineRule="exact"/>
              <w:jc w:val="center"/>
            </w:pPr>
            <w:r>
              <w:rPr>
                <w:rStyle w:val="212pt2"/>
                <w:color w:val="000000"/>
              </w:rPr>
              <w:t>м2 площади пола на 1000 чел.</w:t>
            </w:r>
          </w:p>
        </w:tc>
        <w:tc>
          <w:tcPr>
            <w:tcW w:w="105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371" w:wrap="none" w:vAnchor="page" w:hAnchor="page" w:x="1689" w:y="12875"/>
              <w:shd w:val="clear" w:color="auto" w:fill="auto"/>
              <w:spacing w:line="240" w:lineRule="exact"/>
              <w:jc w:val="center"/>
            </w:pPr>
            <w:r>
              <w:rPr>
                <w:rStyle w:val="212pt2"/>
                <w:color w:val="000000"/>
              </w:rPr>
              <w:t>60</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2371" w:wrap="none" w:vAnchor="page" w:hAnchor="page" w:x="1689" w:y="12875"/>
              <w:shd w:val="clear" w:color="auto" w:fill="auto"/>
              <w:spacing w:after="60" w:line="240" w:lineRule="exact"/>
              <w:jc w:val="center"/>
            </w:pPr>
            <w:r>
              <w:rPr>
                <w:rStyle w:val="212pt2"/>
                <w:color w:val="000000"/>
              </w:rPr>
              <w:t>СП</w:t>
            </w:r>
          </w:p>
          <w:p w:rsidR="00A95E77" w:rsidRDefault="00A95E77">
            <w:pPr>
              <w:pStyle w:val="21"/>
              <w:framePr w:w="9480" w:h="2371" w:wrap="none" w:vAnchor="page" w:hAnchor="page" w:x="1689" w:y="12875"/>
              <w:shd w:val="clear" w:color="auto" w:fill="auto"/>
              <w:spacing w:before="60" w:line="240" w:lineRule="exact"/>
              <w:ind w:left="220"/>
            </w:pPr>
            <w:r>
              <w:rPr>
                <w:rStyle w:val="212pt2"/>
                <w:color w:val="000000"/>
              </w:rPr>
              <w:t>42.13330.2011</w:t>
            </w:r>
          </w:p>
        </w:tc>
      </w:tr>
    </w:tbl>
    <w:p w:rsidR="00A95E77" w:rsidRDefault="00A95E77">
      <w:pPr>
        <w:pStyle w:val="a5"/>
        <w:framePr w:wrap="none" w:vAnchor="page" w:hAnchor="page" w:x="10483" w:y="15530"/>
        <w:shd w:val="clear" w:color="auto" w:fill="auto"/>
        <w:spacing w:line="240" w:lineRule="exact"/>
      </w:pPr>
      <w:r>
        <w:rPr>
          <w:rStyle w:val="a4"/>
          <w:b/>
          <w:bCs/>
          <w:color w:val="000000"/>
        </w:rPr>
        <w:t>42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07"/>
        <w:gridCol w:w="3984"/>
        <w:gridCol w:w="1685"/>
        <w:gridCol w:w="1056"/>
        <w:gridCol w:w="1848"/>
      </w:tblGrid>
      <w:tr w:rsidR="00A95E77">
        <w:tblPrEx>
          <w:tblCellMar>
            <w:top w:w="0" w:type="dxa"/>
            <w:left w:w="0" w:type="dxa"/>
            <w:bottom w:w="0" w:type="dxa"/>
            <w:right w:w="0" w:type="dxa"/>
          </w:tblCellMar>
        </w:tblPrEx>
        <w:trPr>
          <w:trHeight w:hRule="exact" w:val="845"/>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lastRenderedPageBreak/>
              <w:t>1.2</w:t>
            </w:r>
          </w:p>
        </w:tc>
        <w:tc>
          <w:tcPr>
            <w:tcW w:w="398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83" w:lineRule="exact"/>
              <w:jc w:val="center"/>
            </w:pPr>
            <w:r>
              <w:rPr>
                <w:rStyle w:val="212pt2"/>
                <w:color w:val="000000"/>
              </w:rPr>
              <w:t>Бассейн крытый (открытый) общего пользования</w:t>
            </w:r>
          </w:p>
        </w:tc>
        <w:tc>
          <w:tcPr>
            <w:tcW w:w="16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м2 зеркала воды на 1000 чел.</w:t>
            </w:r>
          </w:p>
        </w:tc>
        <w:tc>
          <w:tcPr>
            <w:tcW w:w="105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20</w:t>
            </w:r>
          </w:p>
        </w:tc>
        <w:tc>
          <w:tcPr>
            <w:tcW w:w="1848" w:type="dxa"/>
            <w:tcBorders>
              <w:top w:val="single" w:sz="4" w:space="0" w:color="auto"/>
              <w:left w:val="single" w:sz="4" w:space="0" w:color="auto"/>
              <w:bottom w:val="nil"/>
              <w:right w:val="single" w:sz="4" w:space="0" w:color="auto"/>
            </w:tcBorders>
            <w:shd w:val="clear" w:color="auto" w:fill="FFFFFF"/>
          </w:tcPr>
          <w:p w:rsidR="00A95E77" w:rsidRDefault="00A95E77">
            <w:pPr>
              <w:framePr w:w="9480" w:h="5909" w:wrap="none" w:vAnchor="page" w:hAnchor="page" w:x="1661" w:y="1135"/>
              <w:rPr>
                <w:rFonts w:cs="Times New Roman"/>
                <w:color w:val="auto"/>
                <w:sz w:val="10"/>
                <w:szCs w:val="10"/>
              </w:rPr>
            </w:pPr>
          </w:p>
        </w:tc>
      </w:tr>
      <w:tr w:rsidR="00A95E77">
        <w:tblPrEx>
          <w:tblCellMar>
            <w:top w:w="0" w:type="dxa"/>
            <w:left w:w="0" w:type="dxa"/>
            <w:bottom w:w="0" w:type="dxa"/>
            <w:right w:w="0" w:type="dxa"/>
          </w:tblCellMar>
        </w:tblPrEx>
        <w:trPr>
          <w:trHeight w:hRule="exact" w:val="16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1.3</w:t>
            </w:r>
          </w:p>
        </w:tc>
        <w:tc>
          <w:tcPr>
            <w:tcW w:w="398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83" w:lineRule="exact"/>
              <w:jc w:val="center"/>
            </w:pPr>
            <w:r>
              <w:rPr>
                <w:rStyle w:val="212pt2"/>
                <w:color w:val="000000"/>
              </w:rPr>
              <w:t>Плоскостные спортивные сооружения</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after="60" w:line="240" w:lineRule="exact"/>
              <w:jc w:val="center"/>
            </w:pPr>
            <w:proofErr w:type="spellStart"/>
            <w:r>
              <w:rPr>
                <w:rStyle w:val="212pt2"/>
                <w:color w:val="000000"/>
              </w:rPr>
              <w:t>кв.м</w:t>
            </w:r>
            <w:proofErr w:type="spellEnd"/>
          </w:p>
          <w:p w:rsidR="00A95E77" w:rsidRDefault="00A95E77">
            <w:pPr>
              <w:pStyle w:val="21"/>
              <w:framePr w:w="9480" w:h="5909" w:wrap="none" w:vAnchor="page" w:hAnchor="page" w:x="1661" w:y="1135"/>
              <w:shd w:val="clear" w:color="auto" w:fill="auto"/>
              <w:spacing w:before="60" w:line="240" w:lineRule="exact"/>
              <w:ind w:left="280"/>
            </w:pPr>
            <w:r>
              <w:rPr>
                <w:rStyle w:val="212pt2"/>
                <w:color w:val="000000"/>
              </w:rPr>
              <w:t>на 1000 чел</w:t>
            </w:r>
          </w:p>
        </w:tc>
        <w:tc>
          <w:tcPr>
            <w:tcW w:w="105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ind w:left="220"/>
            </w:pPr>
            <w:r>
              <w:rPr>
                <w:rStyle w:val="212pt2"/>
                <w:color w:val="000000"/>
              </w:rPr>
              <w:t>1949,4</w:t>
            </w:r>
          </w:p>
        </w:tc>
        <w:tc>
          <w:tcPr>
            <w:tcW w:w="184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835"/>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1.4</w:t>
            </w:r>
          </w:p>
        </w:tc>
        <w:tc>
          <w:tcPr>
            <w:tcW w:w="398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78" w:lineRule="exact"/>
              <w:jc w:val="center"/>
            </w:pPr>
            <w:r>
              <w:rPr>
                <w:rStyle w:val="212pt2"/>
                <w:color w:val="000000"/>
              </w:rPr>
              <w:t>Детско-юношеская спортивная школа</w:t>
            </w:r>
          </w:p>
        </w:tc>
        <w:tc>
          <w:tcPr>
            <w:tcW w:w="16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 от</w:t>
            </w:r>
          </w:p>
          <w:p w:rsidR="00A95E77" w:rsidRDefault="00A95E77">
            <w:pPr>
              <w:pStyle w:val="21"/>
              <w:framePr w:w="9480" w:h="5909" w:wrap="none" w:vAnchor="page" w:hAnchor="page" w:x="1661" w:y="1135"/>
              <w:shd w:val="clear" w:color="auto" w:fill="auto"/>
              <w:spacing w:line="274" w:lineRule="exact"/>
              <w:jc w:val="center"/>
            </w:pPr>
            <w:r>
              <w:rPr>
                <w:rStyle w:val="212pt2"/>
                <w:color w:val="000000"/>
              </w:rPr>
              <w:t>общего числа школьников</w:t>
            </w:r>
          </w:p>
        </w:tc>
        <w:tc>
          <w:tcPr>
            <w:tcW w:w="105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2,3</w:t>
            </w:r>
          </w:p>
        </w:tc>
        <w:tc>
          <w:tcPr>
            <w:tcW w:w="1848"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5909" w:wrap="none" w:vAnchor="page" w:hAnchor="page" w:x="1661" w:y="1135"/>
              <w:shd w:val="clear" w:color="auto" w:fill="auto"/>
              <w:spacing w:after="60" w:line="240" w:lineRule="exact"/>
              <w:jc w:val="center"/>
            </w:pPr>
            <w:r>
              <w:rPr>
                <w:rStyle w:val="212pt2"/>
                <w:color w:val="000000"/>
              </w:rPr>
              <w:t>СП</w:t>
            </w:r>
          </w:p>
          <w:p w:rsidR="00A95E77" w:rsidRDefault="00A95E77">
            <w:pPr>
              <w:pStyle w:val="21"/>
              <w:framePr w:w="9480" w:h="5909" w:wrap="none" w:vAnchor="page" w:hAnchor="page" w:x="1661"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666"/>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1.5</w:t>
            </w:r>
          </w:p>
        </w:tc>
        <w:tc>
          <w:tcPr>
            <w:tcW w:w="398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Объект спорта, предназначенный для подготовки спортивного резерва</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 от числа молодежи в возрасте 16</w:t>
            </w:r>
            <w:r>
              <w:rPr>
                <w:rStyle w:val="212pt2"/>
                <w:color w:val="000000"/>
              </w:rPr>
              <w:softHyphen/>
              <w:t>20 лет</w:t>
            </w:r>
          </w:p>
        </w:tc>
        <w:tc>
          <w:tcPr>
            <w:tcW w:w="105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0,25</w:t>
            </w:r>
          </w:p>
        </w:tc>
        <w:tc>
          <w:tcPr>
            <w:tcW w:w="184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898"/>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2</w:t>
            </w:r>
          </w:p>
        </w:tc>
        <w:tc>
          <w:tcPr>
            <w:tcW w:w="398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909" w:wrap="none" w:vAnchor="page" w:hAnchor="page" w:x="1661" w:y="1135"/>
              <w:shd w:val="clear" w:color="auto" w:fill="auto"/>
              <w:spacing w:line="278" w:lineRule="exact"/>
            </w:pPr>
            <w:r>
              <w:rPr>
                <w:rStyle w:val="212pt2"/>
                <w:color w:val="000000"/>
              </w:rPr>
              <w:t>Максимально допустимый уровень территориальной доступности</w:t>
            </w:r>
          </w:p>
        </w:tc>
        <w:tc>
          <w:tcPr>
            <w:tcW w:w="168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5909" w:wrap="none" w:vAnchor="page" w:hAnchor="page" w:x="1661" w:y="1135"/>
              <w:shd w:val="clear" w:color="auto" w:fill="auto"/>
              <w:spacing w:line="274" w:lineRule="exact"/>
              <w:jc w:val="center"/>
            </w:pPr>
            <w:r>
              <w:rPr>
                <w:rStyle w:val="212pt2"/>
                <w:color w:val="000000"/>
              </w:rPr>
              <w:t>мин.</w:t>
            </w:r>
          </w:p>
          <w:p w:rsidR="00A95E77" w:rsidRDefault="00A95E77">
            <w:pPr>
              <w:pStyle w:val="21"/>
              <w:framePr w:w="9480" w:h="5909" w:wrap="none" w:vAnchor="page" w:hAnchor="page" w:x="1661" w:y="1135"/>
              <w:shd w:val="clear" w:color="auto" w:fill="auto"/>
              <w:spacing w:line="274" w:lineRule="exact"/>
              <w:ind w:left="200"/>
            </w:pPr>
            <w:r>
              <w:rPr>
                <w:rStyle w:val="212pt2"/>
                <w:color w:val="000000"/>
              </w:rPr>
              <w:t>транспортной</w:t>
            </w:r>
          </w:p>
          <w:p w:rsidR="00A95E77" w:rsidRDefault="00A95E77">
            <w:pPr>
              <w:pStyle w:val="21"/>
              <w:framePr w:w="9480" w:h="5909" w:wrap="none" w:vAnchor="page" w:hAnchor="page" w:x="1661" w:y="1135"/>
              <w:shd w:val="clear" w:color="auto" w:fill="auto"/>
              <w:spacing w:line="274" w:lineRule="exact"/>
              <w:ind w:left="200"/>
            </w:pPr>
            <w:r>
              <w:rPr>
                <w:rStyle w:val="212pt2"/>
                <w:color w:val="000000"/>
              </w:rPr>
              <w:t>доступности</w:t>
            </w:r>
          </w:p>
        </w:tc>
        <w:tc>
          <w:tcPr>
            <w:tcW w:w="1056"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909" w:wrap="none" w:vAnchor="page" w:hAnchor="page" w:x="1661" w:y="1135"/>
              <w:shd w:val="clear" w:color="auto" w:fill="auto"/>
              <w:spacing w:line="240" w:lineRule="exact"/>
              <w:jc w:val="center"/>
            </w:pPr>
            <w:r>
              <w:rPr>
                <w:rStyle w:val="212pt2"/>
                <w:color w:val="000000"/>
              </w:rPr>
              <w:t>30</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5909" w:wrap="none" w:vAnchor="page" w:hAnchor="page" w:x="1661" w:y="1135"/>
              <w:shd w:val="clear" w:color="auto" w:fill="auto"/>
              <w:spacing w:after="60" w:line="240" w:lineRule="exact"/>
              <w:jc w:val="center"/>
            </w:pPr>
            <w:r>
              <w:rPr>
                <w:rStyle w:val="212pt2"/>
                <w:color w:val="000000"/>
              </w:rPr>
              <w:t>СП</w:t>
            </w:r>
          </w:p>
          <w:p w:rsidR="00A95E77" w:rsidRDefault="00A95E77">
            <w:pPr>
              <w:pStyle w:val="21"/>
              <w:framePr w:w="9480" w:h="5909" w:wrap="none" w:vAnchor="page" w:hAnchor="page" w:x="1661" w:y="1135"/>
              <w:shd w:val="clear" w:color="auto" w:fill="auto"/>
              <w:spacing w:before="60" w:line="240" w:lineRule="exact"/>
              <w:ind w:left="200"/>
            </w:pPr>
            <w:r>
              <w:rPr>
                <w:rStyle w:val="212pt2"/>
                <w:color w:val="000000"/>
              </w:rPr>
              <w:t>42.13330.2011</w:t>
            </w:r>
          </w:p>
        </w:tc>
      </w:tr>
    </w:tbl>
    <w:p w:rsidR="00A95E77" w:rsidRDefault="00A95E77">
      <w:pPr>
        <w:pStyle w:val="21"/>
        <w:framePr w:w="9499" w:h="7689" w:hRule="exact" w:wrap="none" w:vAnchor="page" w:hAnchor="page" w:x="1642" w:y="7334"/>
        <w:shd w:val="clear" w:color="auto" w:fill="auto"/>
        <w:spacing w:line="322" w:lineRule="exact"/>
        <w:ind w:firstLine="700"/>
        <w:jc w:val="both"/>
      </w:pPr>
      <w:r>
        <w:rPr>
          <w:rStyle w:val="2"/>
          <w:color w:val="000000"/>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95E77" w:rsidRDefault="00A95E77">
      <w:pPr>
        <w:pStyle w:val="21"/>
        <w:framePr w:w="9499" w:h="7689" w:hRule="exact" w:wrap="none" w:vAnchor="page" w:hAnchor="page" w:x="1642" w:y="7334"/>
        <w:shd w:val="clear" w:color="auto" w:fill="auto"/>
        <w:spacing w:line="322" w:lineRule="exact"/>
        <w:ind w:firstLine="700"/>
        <w:jc w:val="both"/>
      </w:pPr>
      <w:r>
        <w:rPr>
          <w:rStyle w:val="2"/>
          <w:color w:val="00000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95E77" w:rsidRDefault="00A95E77">
      <w:pPr>
        <w:pStyle w:val="21"/>
        <w:framePr w:w="9499" w:h="7689" w:hRule="exact" w:wrap="none" w:vAnchor="page" w:hAnchor="page" w:x="1642" w:y="7334"/>
        <w:shd w:val="clear" w:color="auto" w:fill="auto"/>
        <w:tabs>
          <w:tab w:val="left" w:pos="3196"/>
          <w:tab w:val="left" w:pos="8169"/>
        </w:tabs>
        <w:spacing w:line="322" w:lineRule="exact"/>
        <w:ind w:firstLine="700"/>
        <w:jc w:val="both"/>
      </w:pPr>
      <w:r>
        <w:rPr>
          <w:rStyle w:val="2"/>
          <w:color w:val="000000"/>
        </w:rPr>
        <w:t>Комплексы</w:t>
      </w:r>
      <w:r>
        <w:rPr>
          <w:rStyle w:val="2"/>
          <w:color w:val="000000"/>
        </w:rPr>
        <w:tab/>
        <w:t>физкультурно-оздоровительных</w:t>
      </w:r>
      <w:r>
        <w:rPr>
          <w:rStyle w:val="2"/>
          <w:color w:val="000000"/>
        </w:rPr>
        <w:tab/>
        <w:t>площадок</w:t>
      </w:r>
    </w:p>
    <w:p w:rsidR="00A95E77" w:rsidRDefault="00A95E77">
      <w:pPr>
        <w:pStyle w:val="21"/>
        <w:framePr w:w="9499" w:h="7689" w:hRule="exact" w:wrap="none" w:vAnchor="page" w:hAnchor="page" w:x="1642" w:y="7334"/>
        <w:shd w:val="clear" w:color="auto" w:fill="auto"/>
        <w:spacing w:after="365" w:line="322" w:lineRule="exact"/>
        <w:jc w:val="both"/>
      </w:pPr>
      <w:r>
        <w:rPr>
          <w:rStyle w:val="2"/>
          <w:color w:val="000000"/>
        </w:rPr>
        <w:t>предусматриваются в каждом поселении.</w:t>
      </w:r>
    </w:p>
    <w:p w:rsidR="00A95E77" w:rsidRDefault="00A95E77">
      <w:pPr>
        <w:pStyle w:val="30"/>
        <w:framePr w:w="9499" w:h="7689" w:hRule="exact" w:wrap="none" w:vAnchor="page" w:hAnchor="page" w:x="1642" w:y="7334"/>
        <w:numPr>
          <w:ilvl w:val="0"/>
          <w:numId w:val="23"/>
        </w:numPr>
        <w:shd w:val="clear" w:color="auto" w:fill="auto"/>
        <w:tabs>
          <w:tab w:val="left" w:pos="706"/>
        </w:tabs>
        <w:spacing w:after="0" w:line="240" w:lineRule="exact"/>
        <w:ind w:firstLine="0"/>
        <w:jc w:val="both"/>
      </w:pPr>
      <w:r>
        <w:rPr>
          <w:rStyle w:val="3"/>
          <w:b/>
          <w:bCs/>
          <w:color w:val="000000"/>
        </w:rPr>
        <w:t>Объектов, относящихся к области утилизации и переработки бытовых и</w:t>
      </w:r>
    </w:p>
    <w:p w:rsidR="00A95E77" w:rsidRDefault="00A95E77">
      <w:pPr>
        <w:pStyle w:val="30"/>
        <w:framePr w:w="9499" w:h="7689" w:hRule="exact" w:wrap="none" w:vAnchor="page" w:hAnchor="page" w:x="1642" w:y="7334"/>
        <w:shd w:val="clear" w:color="auto" w:fill="auto"/>
        <w:spacing w:after="192" w:line="240" w:lineRule="exact"/>
        <w:ind w:left="80" w:firstLine="0"/>
        <w:jc w:val="center"/>
      </w:pPr>
      <w:r>
        <w:rPr>
          <w:rStyle w:val="3"/>
          <w:b/>
          <w:bCs/>
          <w:color w:val="000000"/>
        </w:rPr>
        <w:t>промышленных отходов</w:t>
      </w:r>
    </w:p>
    <w:p w:rsidR="00A95E77" w:rsidRDefault="00A95E77">
      <w:pPr>
        <w:pStyle w:val="21"/>
        <w:framePr w:w="9499" w:h="7689" w:hRule="exact" w:wrap="none" w:vAnchor="page" w:hAnchor="page" w:x="1642" w:y="7334"/>
        <w:shd w:val="clear" w:color="auto" w:fill="auto"/>
        <w:spacing w:line="322" w:lineRule="exact"/>
        <w:ind w:firstLine="700"/>
        <w:jc w:val="both"/>
      </w:pPr>
      <w:r>
        <w:rPr>
          <w:rStyle w:val="2"/>
          <w:color w:val="000000"/>
        </w:rPr>
        <w:t>Санитарная очистка территории поселений должна обеспечивать во взаимосвязи с системой канализации сбор и транспортирование (вывоз) бытовых и производственных отходов с учетом экологических и ресурсосберегающих требований.</w:t>
      </w:r>
    </w:p>
    <w:p w:rsidR="00A95E77" w:rsidRDefault="00A95E77">
      <w:pPr>
        <w:pStyle w:val="21"/>
        <w:framePr w:w="9499" w:h="7689" w:hRule="exact" w:wrap="none" w:vAnchor="page" w:hAnchor="page" w:x="1642" w:y="7334"/>
        <w:shd w:val="clear" w:color="auto" w:fill="auto"/>
        <w:spacing w:line="322" w:lineRule="exact"/>
        <w:ind w:firstLine="700"/>
        <w:jc w:val="both"/>
      </w:pPr>
      <w:r>
        <w:rPr>
          <w:rStyle w:val="2"/>
          <w:color w:val="000000"/>
        </w:rPr>
        <w:t>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w:t>
      </w:r>
    </w:p>
    <w:p w:rsidR="00A95E77" w:rsidRDefault="00A95E77">
      <w:pPr>
        <w:pStyle w:val="a5"/>
        <w:framePr w:wrap="none" w:vAnchor="page" w:hAnchor="page" w:x="10455" w:y="15530"/>
        <w:shd w:val="clear" w:color="auto" w:fill="auto"/>
        <w:spacing w:line="240" w:lineRule="exact"/>
      </w:pPr>
      <w:r>
        <w:rPr>
          <w:rStyle w:val="a4"/>
          <w:b/>
          <w:bCs/>
          <w:color w:val="000000"/>
        </w:rPr>
        <w:t>43</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51" w:h="2639" w:hRule="exact" w:wrap="none" w:vAnchor="page" w:hAnchor="page" w:x="1666" w:y="1103"/>
        <w:shd w:val="clear" w:color="auto" w:fill="auto"/>
        <w:spacing w:line="322" w:lineRule="exact"/>
        <w:jc w:val="both"/>
      </w:pPr>
      <w:r>
        <w:rPr>
          <w:rStyle w:val="2"/>
          <w:color w:val="000000"/>
        </w:rPr>
        <w:lastRenderedPageBreak/>
        <w:t>составу отходам, образующимся в жилых помещениях в процессе потребления физическими лицами.</w:t>
      </w:r>
    </w:p>
    <w:p w:rsidR="00A95E77" w:rsidRDefault="00A95E77">
      <w:pPr>
        <w:pStyle w:val="21"/>
        <w:framePr w:w="9451" w:h="2639" w:hRule="exact" w:wrap="none" w:vAnchor="page" w:hAnchor="page" w:x="1666" w:y="1103"/>
        <w:shd w:val="clear" w:color="auto" w:fill="auto"/>
        <w:spacing w:line="322" w:lineRule="exact"/>
        <w:ind w:left="660" w:right="3660"/>
      </w:pPr>
      <w:r>
        <w:rPr>
          <w:rStyle w:val="2"/>
          <w:color w:val="000000"/>
        </w:rPr>
        <w:t>Нормы накопления отходов определяются: по жилым домам - на одного человека;</w:t>
      </w:r>
    </w:p>
    <w:p w:rsidR="00A95E77" w:rsidRDefault="00A95E77">
      <w:pPr>
        <w:pStyle w:val="21"/>
        <w:framePr w:w="9451" w:h="2639" w:hRule="exact" w:wrap="none" w:vAnchor="page" w:hAnchor="page" w:x="1666" w:y="1103"/>
        <w:shd w:val="clear" w:color="auto" w:fill="auto"/>
        <w:spacing w:line="322" w:lineRule="exact"/>
        <w:ind w:firstLine="660"/>
      </w:pPr>
      <w:r>
        <w:rPr>
          <w:rStyle w:val="2"/>
          <w:color w:val="000000"/>
        </w:rPr>
        <w:t xml:space="preserve">по объектам культурно-бытового назначения - на одно место; по магазинам и складам - на </w:t>
      </w:r>
      <w:smartTag w:uri="urn:schemas-microsoft-com:office:smarttags" w:element="metricconverter">
        <w:smartTagPr>
          <w:attr w:name="ProductID" w:val="1 кв. м"/>
        </w:smartTagPr>
        <w:r>
          <w:rPr>
            <w:rStyle w:val="2"/>
            <w:color w:val="000000"/>
          </w:rPr>
          <w:t>1 кв. м</w:t>
        </w:r>
      </w:smartTag>
      <w:r>
        <w:rPr>
          <w:rStyle w:val="2"/>
          <w:color w:val="000000"/>
        </w:rPr>
        <w:t xml:space="preserve"> торговой площади в единицу времени (день, год). Количество коммунальных отходов определяется по расчету.</w:t>
      </w:r>
    </w:p>
    <w:p w:rsidR="00A95E77" w:rsidRDefault="00A95E77">
      <w:pPr>
        <w:pStyle w:val="60"/>
        <w:framePr w:w="9451" w:h="274" w:hRule="exact" w:wrap="none" w:vAnchor="page" w:hAnchor="page" w:x="1666" w:y="3990"/>
        <w:shd w:val="clear" w:color="auto" w:fill="auto"/>
        <w:spacing w:line="240" w:lineRule="exact"/>
        <w:ind w:left="40" w:firstLine="0"/>
        <w:jc w:val="center"/>
      </w:pPr>
      <w:r>
        <w:rPr>
          <w:rStyle w:val="6"/>
          <w:color w:val="000000"/>
        </w:rPr>
        <w:t>Нормы накопления твердых коммунальных отходов</w:t>
      </w:r>
    </w:p>
    <w:p w:rsidR="00A95E77" w:rsidRDefault="00A95E77">
      <w:pPr>
        <w:pStyle w:val="1"/>
        <w:framePr w:w="7661" w:h="269" w:hRule="exact" w:wrap="none" w:vAnchor="page" w:hAnchor="page" w:x="3409" w:y="4293"/>
        <w:shd w:val="clear" w:color="auto" w:fill="auto"/>
        <w:spacing w:line="240" w:lineRule="exact"/>
        <w:jc w:val="right"/>
      </w:pPr>
      <w:r>
        <w:rPr>
          <w:rStyle w:val="a8"/>
          <w:color w:val="000000"/>
        </w:rPr>
        <w:t>Таблица 41</w:t>
      </w:r>
    </w:p>
    <w:tbl>
      <w:tblPr>
        <w:tblW w:w="0" w:type="auto"/>
        <w:tblInd w:w="5" w:type="dxa"/>
        <w:tblLayout w:type="fixed"/>
        <w:tblCellMar>
          <w:left w:w="0" w:type="dxa"/>
          <w:right w:w="0" w:type="dxa"/>
        </w:tblCellMar>
        <w:tblLook w:val="0000" w:firstRow="0" w:lastRow="0" w:firstColumn="0" w:lastColumn="0" w:noHBand="0" w:noVBand="0"/>
      </w:tblPr>
      <w:tblGrid>
        <w:gridCol w:w="6418"/>
        <w:gridCol w:w="1368"/>
        <w:gridCol w:w="1666"/>
      </w:tblGrid>
      <w:tr w:rsidR="00A95E77">
        <w:tblPrEx>
          <w:tblCellMar>
            <w:top w:w="0" w:type="dxa"/>
            <w:left w:w="0" w:type="dxa"/>
            <w:bottom w:w="0" w:type="dxa"/>
            <w:right w:w="0" w:type="dxa"/>
          </w:tblCellMar>
        </w:tblPrEx>
        <w:trPr>
          <w:trHeight w:hRule="exact" w:val="566"/>
        </w:trPr>
        <w:tc>
          <w:tcPr>
            <w:tcW w:w="6418"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pPr>
            <w:r>
              <w:rPr>
                <w:rStyle w:val="212pt2"/>
                <w:color w:val="000000"/>
              </w:rPr>
              <w:t>Наименование объектов образования отходов, вид отходов</w:t>
            </w:r>
          </w:p>
        </w:tc>
        <w:tc>
          <w:tcPr>
            <w:tcW w:w="3034" w:type="dxa"/>
            <w:gridSpan w:val="2"/>
            <w:tcBorders>
              <w:top w:val="single" w:sz="4" w:space="0" w:color="auto"/>
              <w:left w:val="single" w:sz="4" w:space="0" w:color="auto"/>
              <w:bottom w:val="nil"/>
              <w:right w:val="single" w:sz="4" w:space="0" w:color="auto"/>
            </w:tcBorders>
            <w:shd w:val="clear" w:color="auto" w:fill="FFFFFF"/>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Количество отходов</w:t>
            </w:r>
          </w:p>
        </w:tc>
      </w:tr>
      <w:tr w:rsidR="00A95E77">
        <w:tblPrEx>
          <w:tblCellMar>
            <w:top w:w="0" w:type="dxa"/>
            <w:left w:w="0" w:type="dxa"/>
            <w:bottom w:w="0" w:type="dxa"/>
            <w:right w:w="0" w:type="dxa"/>
          </w:tblCellMar>
        </w:tblPrEx>
        <w:trPr>
          <w:trHeight w:hRule="exact" w:val="288"/>
        </w:trPr>
        <w:tc>
          <w:tcPr>
            <w:tcW w:w="6418" w:type="dxa"/>
            <w:vMerge/>
            <w:tcBorders>
              <w:top w:val="nil"/>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кг</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proofErr w:type="spellStart"/>
            <w:r>
              <w:rPr>
                <w:rStyle w:val="212pt2"/>
                <w:color w:val="000000"/>
              </w:rPr>
              <w:t>куб.м</w:t>
            </w:r>
            <w:proofErr w:type="spellEnd"/>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3</w:t>
            </w:r>
          </w:p>
        </w:tc>
      </w:tr>
      <w:tr w:rsidR="00A95E77">
        <w:tblPrEx>
          <w:tblCellMar>
            <w:top w:w="0" w:type="dxa"/>
            <w:left w:w="0" w:type="dxa"/>
            <w:bottom w:w="0" w:type="dxa"/>
            <w:right w:w="0" w:type="dxa"/>
          </w:tblCellMar>
        </w:tblPrEx>
        <w:trPr>
          <w:trHeight w:hRule="exact" w:val="840"/>
        </w:trPr>
        <w:tc>
          <w:tcPr>
            <w:tcW w:w="6418" w:type="dxa"/>
            <w:tcBorders>
              <w:top w:val="single" w:sz="4" w:space="0" w:color="auto"/>
              <w:left w:val="single" w:sz="4" w:space="0" w:color="auto"/>
              <w:bottom w:val="nil"/>
              <w:right w:val="nil"/>
            </w:tcBorders>
            <w:shd w:val="clear" w:color="auto" w:fill="FFFFFF"/>
          </w:tcPr>
          <w:p w:rsidR="00A95E77" w:rsidRDefault="00A95E77">
            <w:pPr>
              <w:pStyle w:val="21"/>
              <w:framePr w:w="9451" w:h="9965" w:wrap="none" w:vAnchor="page" w:hAnchor="page" w:x="1666" w:y="4538"/>
              <w:shd w:val="clear" w:color="auto" w:fill="auto"/>
              <w:spacing w:after="60" w:line="240" w:lineRule="exact"/>
            </w:pPr>
            <w:r>
              <w:rPr>
                <w:rStyle w:val="212pt2"/>
                <w:color w:val="000000"/>
              </w:rPr>
              <w:t>Твердые:</w:t>
            </w:r>
          </w:p>
          <w:p w:rsidR="00A95E77" w:rsidRDefault="00A95E77">
            <w:pPr>
              <w:pStyle w:val="21"/>
              <w:framePr w:w="9451" w:h="9965" w:wrap="none" w:vAnchor="page" w:hAnchor="page" w:x="1666" w:y="4538"/>
              <w:shd w:val="clear" w:color="auto" w:fill="auto"/>
              <w:spacing w:before="60" w:line="240" w:lineRule="exact"/>
            </w:pPr>
            <w:r>
              <w:rPr>
                <w:rStyle w:val="212pt2"/>
                <w:color w:val="000000"/>
              </w:rPr>
              <w:t>Жилищный фонд (на 1 человека)</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264</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1,380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Медицинские учреждения:</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1) Больницы (на 1 койку)</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1,010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Предприятия службы быта:</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83" w:lineRule="exact"/>
            </w:pPr>
            <w:r>
              <w:rPr>
                <w:rStyle w:val="212pt2"/>
                <w:color w:val="000000"/>
              </w:rPr>
              <w:t>3) Предприятия общественного питания (кафе, рестораны, столовые) (на 1 место)</w:t>
            </w:r>
          </w:p>
        </w:tc>
        <w:tc>
          <w:tcPr>
            <w:tcW w:w="1368" w:type="dxa"/>
            <w:tcBorders>
              <w:top w:val="single" w:sz="4" w:space="0" w:color="auto"/>
              <w:left w:val="single" w:sz="4" w:space="0" w:color="auto"/>
              <w:bottom w:val="nil"/>
              <w:right w:val="nil"/>
            </w:tcBorders>
            <w:shd w:val="clear" w:color="auto" w:fill="FFFFFF"/>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292</w:t>
            </w:r>
          </w:p>
        </w:tc>
        <w:tc>
          <w:tcPr>
            <w:tcW w:w="1666"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0,910</w:t>
            </w:r>
          </w:p>
        </w:tc>
      </w:tr>
      <w:tr w:rsidR="00A95E77">
        <w:tblPrEx>
          <w:tblCellMar>
            <w:top w:w="0" w:type="dxa"/>
            <w:left w:w="0" w:type="dxa"/>
            <w:bottom w:w="0" w:type="dxa"/>
            <w:right w:w="0" w:type="dxa"/>
          </w:tblCellMar>
        </w:tblPrEx>
        <w:trPr>
          <w:trHeight w:hRule="exact" w:val="566"/>
        </w:trPr>
        <w:tc>
          <w:tcPr>
            <w:tcW w:w="6418" w:type="dxa"/>
            <w:vMerge w:val="restart"/>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74" w:lineRule="exact"/>
            </w:pPr>
            <w:r>
              <w:rPr>
                <w:rStyle w:val="212pt2"/>
                <w:color w:val="000000"/>
              </w:rPr>
              <w:t xml:space="preserve">11) Парикмахерские и косметические салоны (на 1 </w:t>
            </w:r>
            <w:proofErr w:type="spellStart"/>
            <w:r>
              <w:rPr>
                <w:rStyle w:val="212pt2"/>
                <w:color w:val="000000"/>
              </w:rPr>
              <w:t>кв.м</w:t>
            </w:r>
            <w:proofErr w:type="spellEnd"/>
            <w:r>
              <w:rPr>
                <w:rStyle w:val="212pt2"/>
                <w:color w:val="000000"/>
              </w:rPr>
              <w:t xml:space="preserve"> площади клиентского зала)</w:t>
            </w:r>
          </w:p>
          <w:p w:rsidR="00A95E77" w:rsidRDefault="00A95E77">
            <w:pPr>
              <w:pStyle w:val="21"/>
              <w:framePr w:w="9451" w:h="9965" w:wrap="none" w:vAnchor="page" w:hAnchor="page" w:x="1666" w:y="4538"/>
              <w:shd w:val="clear" w:color="auto" w:fill="auto"/>
              <w:spacing w:line="274" w:lineRule="exact"/>
              <w:ind w:right="220"/>
              <w:jc w:val="right"/>
            </w:pPr>
            <w:r>
              <w:rPr>
                <w:rStyle w:val="212pt2"/>
                <w:color w:val="000000"/>
              </w:rPr>
              <w:t>(на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64</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0,160</w:t>
            </w:r>
          </w:p>
        </w:tc>
      </w:tr>
      <w:tr w:rsidR="00A95E77">
        <w:tblPrEx>
          <w:tblCellMar>
            <w:top w:w="0" w:type="dxa"/>
            <w:left w:w="0" w:type="dxa"/>
            <w:bottom w:w="0" w:type="dxa"/>
            <w:right w:w="0" w:type="dxa"/>
          </w:tblCellMar>
        </w:tblPrEx>
        <w:trPr>
          <w:trHeight w:hRule="exact" w:val="288"/>
        </w:trPr>
        <w:tc>
          <w:tcPr>
            <w:tcW w:w="6418" w:type="dxa"/>
            <w:vMerge/>
            <w:tcBorders>
              <w:top w:val="nil"/>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112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0,280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Дошкольные и учебные заведения:</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1) Детские сады, ясли ( на 1 место)</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80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0,400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3) Школы (на 1 учащегося)</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29</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0,150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Культурно-спортивные сооружения:</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2) Клубы, концертные залы, библиотеки (на 1 место)</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33</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0,220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Административные здания, учреждения, конторы:</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283"/>
        </w:trPr>
        <w:tc>
          <w:tcPr>
            <w:tcW w:w="6418" w:type="dxa"/>
            <w:vMerge w:val="restart"/>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after="60" w:line="240" w:lineRule="exact"/>
            </w:pPr>
            <w:r>
              <w:rPr>
                <w:rStyle w:val="212pt2"/>
                <w:color w:val="000000"/>
              </w:rPr>
              <w:t>3) Сбербанки, банки (на 1 сотрудника)</w:t>
            </w:r>
          </w:p>
          <w:p w:rsidR="00A95E77" w:rsidRDefault="00A95E77">
            <w:pPr>
              <w:pStyle w:val="21"/>
              <w:framePr w:w="9451" w:h="9965" w:wrap="none" w:vAnchor="page" w:hAnchor="page" w:x="1666" w:y="4538"/>
              <w:shd w:val="clear" w:color="auto" w:fill="auto"/>
              <w:spacing w:before="60" w:line="240" w:lineRule="exact"/>
              <w:ind w:left="2280"/>
            </w:pPr>
            <w:r>
              <w:rPr>
                <w:rStyle w:val="212pt2"/>
                <w:color w:val="000000"/>
              </w:rPr>
              <w:t xml:space="preserve">(на 1 </w:t>
            </w:r>
            <w:proofErr w:type="spellStart"/>
            <w:r>
              <w:rPr>
                <w:rStyle w:val="212pt2"/>
                <w:color w:val="000000"/>
              </w:rPr>
              <w:t>кв.м</w:t>
            </w:r>
            <w:proofErr w:type="spellEnd"/>
            <w:r>
              <w:rPr>
                <w:rStyle w:val="212pt2"/>
                <w:color w:val="000000"/>
              </w:rPr>
              <w:t xml:space="preserve">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56</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0,280</w:t>
            </w:r>
          </w:p>
        </w:tc>
      </w:tr>
      <w:tr w:rsidR="00A95E77">
        <w:tblPrEx>
          <w:tblCellMar>
            <w:top w:w="0" w:type="dxa"/>
            <w:left w:w="0" w:type="dxa"/>
            <w:bottom w:w="0" w:type="dxa"/>
            <w:right w:w="0" w:type="dxa"/>
          </w:tblCellMar>
        </w:tblPrEx>
        <w:trPr>
          <w:trHeight w:hRule="exact" w:val="288"/>
        </w:trPr>
        <w:tc>
          <w:tcPr>
            <w:tcW w:w="6418" w:type="dxa"/>
            <w:vMerge/>
            <w:tcBorders>
              <w:top w:val="nil"/>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0,160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4) Отделения связи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47</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0,250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ind w:left="2160"/>
            </w:pPr>
            <w:r>
              <w:rPr>
                <w:rStyle w:val="212pt2"/>
                <w:color w:val="000000"/>
              </w:rPr>
              <w:t xml:space="preserve">(на 1 </w:t>
            </w:r>
            <w:proofErr w:type="spellStart"/>
            <w:r>
              <w:rPr>
                <w:rStyle w:val="212pt2"/>
                <w:color w:val="000000"/>
              </w:rPr>
              <w:t>кв.м</w:t>
            </w:r>
            <w:proofErr w:type="spellEnd"/>
            <w:r>
              <w:rPr>
                <w:rStyle w:val="212pt2"/>
                <w:color w:val="000000"/>
              </w:rPr>
              <w:t xml:space="preserve"> клиентского зала)</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0,160</w:t>
            </w:r>
          </w:p>
        </w:tc>
      </w:tr>
      <w:tr w:rsidR="00A95E77">
        <w:tblPrEx>
          <w:tblCellMar>
            <w:top w:w="0" w:type="dxa"/>
            <w:left w:w="0" w:type="dxa"/>
            <w:bottom w:w="0" w:type="dxa"/>
            <w:right w:w="0" w:type="dxa"/>
          </w:tblCellMar>
        </w:tblPrEx>
        <w:trPr>
          <w:trHeight w:hRule="exact" w:val="562"/>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78" w:lineRule="exact"/>
            </w:pPr>
            <w:r>
              <w:rPr>
                <w:rStyle w:val="212pt2"/>
                <w:color w:val="000000"/>
              </w:rPr>
              <w:t>5) Административные и другие учреждения, офисы (на 1 сотрудника)</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60</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0,300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Предприятия торговли:</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566"/>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83" w:lineRule="exact"/>
            </w:pPr>
            <w:r>
              <w:rPr>
                <w:rStyle w:val="212pt2"/>
                <w:color w:val="000000"/>
              </w:rPr>
              <w:t xml:space="preserve">1) Продовольственные магазины (на 1 </w:t>
            </w:r>
            <w:proofErr w:type="spellStart"/>
            <w:r>
              <w:rPr>
                <w:rStyle w:val="212pt2"/>
                <w:color w:val="000000"/>
              </w:rPr>
              <w:t>кв.м</w:t>
            </w:r>
            <w:proofErr w:type="spellEnd"/>
            <w:r>
              <w:rPr>
                <w:rStyle w:val="212pt2"/>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298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1,490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 xml:space="preserve">3) Универсам (на 1 </w:t>
            </w:r>
            <w:proofErr w:type="spellStart"/>
            <w:r>
              <w:rPr>
                <w:rStyle w:val="212pt2"/>
                <w:color w:val="000000"/>
              </w:rPr>
              <w:t>кв.м</w:t>
            </w:r>
            <w:proofErr w:type="spellEnd"/>
            <w:r>
              <w:rPr>
                <w:rStyle w:val="212pt2"/>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252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1,330</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 xml:space="preserve">5) Рынки (на 1 </w:t>
            </w:r>
            <w:proofErr w:type="spellStart"/>
            <w:r>
              <w:rPr>
                <w:rStyle w:val="212pt2"/>
                <w:color w:val="000000"/>
              </w:rPr>
              <w:t>кв.м</w:t>
            </w:r>
            <w:proofErr w:type="spellEnd"/>
            <w:r>
              <w:rPr>
                <w:rStyle w:val="212pt2"/>
                <w:color w:val="000000"/>
              </w:rPr>
              <w:t xml:space="preserve"> торговой площади)</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232</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0,800</w:t>
            </w:r>
          </w:p>
        </w:tc>
      </w:tr>
      <w:tr w:rsidR="00A95E77">
        <w:tblPrEx>
          <w:tblCellMar>
            <w:top w:w="0" w:type="dxa"/>
            <w:left w:w="0" w:type="dxa"/>
            <w:bottom w:w="0" w:type="dxa"/>
            <w:right w:w="0" w:type="dxa"/>
          </w:tblCellMar>
        </w:tblPrEx>
        <w:trPr>
          <w:trHeight w:hRule="exact" w:val="283"/>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Автотранспортные предприятия:</w:t>
            </w:r>
          </w:p>
        </w:tc>
        <w:tc>
          <w:tcPr>
            <w:tcW w:w="136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c>
          <w:tcPr>
            <w:tcW w:w="1666"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w:t>
            </w:r>
          </w:p>
        </w:tc>
      </w:tr>
      <w:tr w:rsidR="00A95E77">
        <w:tblPrEx>
          <w:tblCellMar>
            <w:top w:w="0" w:type="dxa"/>
            <w:left w:w="0" w:type="dxa"/>
            <w:bottom w:w="0" w:type="dxa"/>
            <w:right w:w="0" w:type="dxa"/>
          </w:tblCellMar>
        </w:tblPrEx>
        <w:trPr>
          <w:trHeight w:hRule="exact" w:val="288"/>
        </w:trPr>
        <w:tc>
          <w:tcPr>
            <w:tcW w:w="641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 xml:space="preserve">1) Автостоянки, парковки (на 1 </w:t>
            </w:r>
            <w:proofErr w:type="spellStart"/>
            <w:r>
              <w:rPr>
                <w:rStyle w:val="212pt2"/>
                <w:color w:val="000000"/>
              </w:rPr>
              <w:t>машиноместо</w:t>
            </w:r>
            <w:proofErr w:type="spellEnd"/>
            <w:r>
              <w:rPr>
                <w:rStyle w:val="212pt2"/>
                <w:color w:val="000000"/>
              </w:rPr>
              <w:t>)</w:t>
            </w:r>
          </w:p>
        </w:tc>
        <w:tc>
          <w:tcPr>
            <w:tcW w:w="136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18</w:t>
            </w:r>
          </w:p>
        </w:tc>
        <w:tc>
          <w:tcPr>
            <w:tcW w:w="1666"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0,110</w:t>
            </w:r>
          </w:p>
        </w:tc>
      </w:tr>
      <w:tr w:rsidR="00A95E77">
        <w:tblPrEx>
          <w:tblCellMar>
            <w:top w:w="0" w:type="dxa"/>
            <w:left w:w="0" w:type="dxa"/>
            <w:bottom w:w="0" w:type="dxa"/>
            <w:right w:w="0" w:type="dxa"/>
          </w:tblCellMar>
        </w:tblPrEx>
        <w:trPr>
          <w:trHeight w:hRule="exact" w:val="298"/>
        </w:trPr>
        <w:tc>
          <w:tcPr>
            <w:tcW w:w="641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pPr>
            <w:r>
              <w:rPr>
                <w:rStyle w:val="212pt2"/>
                <w:color w:val="000000"/>
              </w:rPr>
              <w:t>2) Автозаправочные станции (на 1 заправочную точку)</w:t>
            </w:r>
          </w:p>
        </w:tc>
        <w:tc>
          <w:tcPr>
            <w:tcW w:w="136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18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451" w:h="9965" w:wrap="none" w:vAnchor="page" w:hAnchor="page" w:x="1666" w:y="4538"/>
              <w:shd w:val="clear" w:color="auto" w:fill="auto"/>
              <w:spacing w:line="240" w:lineRule="exact"/>
              <w:jc w:val="center"/>
            </w:pPr>
            <w:r>
              <w:rPr>
                <w:rStyle w:val="212pt2"/>
                <w:color w:val="000000"/>
              </w:rPr>
              <w:t>0,110</w:t>
            </w:r>
          </w:p>
        </w:tc>
      </w:tr>
    </w:tbl>
    <w:p w:rsidR="00A95E77" w:rsidRDefault="00A95E77">
      <w:pPr>
        <w:pStyle w:val="1"/>
        <w:framePr w:wrap="none" w:vAnchor="page" w:hAnchor="page" w:x="1685" w:y="14747"/>
        <w:shd w:val="clear" w:color="auto" w:fill="auto"/>
        <w:spacing w:line="240" w:lineRule="exact"/>
      </w:pPr>
      <w:r>
        <w:rPr>
          <w:rStyle w:val="a8"/>
          <w:color w:val="000000"/>
        </w:rPr>
        <w:t>Примечания:</w:t>
      </w:r>
    </w:p>
    <w:p w:rsidR="00A95E77" w:rsidRDefault="00A95E77">
      <w:pPr>
        <w:pStyle w:val="a5"/>
        <w:framePr w:wrap="none" w:vAnchor="page" w:hAnchor="page" w:x="10498" w:y="15530"/>
        <w:shd w:val="clear" w:color="auto" w:fill="auto"/>
        <w:spacing w:line="240" w:lineRule="exact"/>
      </w:pPr>
      <w:r>
        <w:rPr>
          <w:rStyle w:val="a4"/>
          <w:b/>
          <w:bCs/>
          <w:color w:val="000000"/>
        </w:rPr>
        <w:t>44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60"/>
        <w:framePr w:w="9418" w:h="13899" w:hRule="exact" w:wrap="none" w:vAnchor="page" w:hAnchor="page" w:x="1683" w:y="1103"/>
        <w:shd w:val="clear" w:color="auto" w:fill="auto"/>
        <w:spacing w:line="274" w:lineRule="exact"/>
        <w:ind w:firstLine="0"/>
        <w:jc w:val="both"/>
      </w:pPr>
      <w:r>
        <w:rPr>
          <w:rStyle w:val="6"/>
          <w:color w:val="000000"/>
        </w:rPr>
        <w:lastRenderedPageBreak/>
        <w:t>1. К твердым бытовым отходам, входящим в нормы накопления от населения, относятся отходы, образующиеся в жилых зданиях, включая по морфологическому составу: пищевые отходы, бумагу, картон, дерево, металл черный и цветной, текстиль, стекло, пластмассу, резину и прочее. К крупногабаритным отходам относятся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отходы от текущего ремонта квартир, использованную тару и упаковочные материалы, а также крупные предметы домашнего обихода (старая мебель, газовые и электроплиты, стиральные машины, холодильники, телевизоры и т.д.) В данных нормах образования не учитываются опасные и биологические отходы, обращения с которыми регламентируется законодательством Российской Федерации.</w:t>
      </w:r>
    </w:p>
    <w:p w:rsidR="00A95E77" w:rsidRDefault="00A95E77">
      <w:pPr>
        <w:pStyle w:val="21"/>
        <w:framePr w:w="9418" w:h="13899" w:hRule="exact" w:wrap="none" w:vAnchor="page" w:hAnchor="page" w:x="1683" w:y="1103"/>
        <w:shd w:val="clear" w:color="auto" w:fill="auto"/>
        <w:spacing w:line="322" w:lineRule="exact"/>
        <w:ind w:firstLine="660"/>
        <w:jc w:val="both"/>
      </w:pPr>
      <w:r>
        <w:rPr>
          <w:rStyle w:val="2"/>
          <w:color w:val="000000"/>
        </w:rPr>
        <w:t>Расчетное количество накапливающихся бытовых отходов должно периодически уточняться по фактическим данным, а норма корректироваться.</w:t>
      </w:r>
    </w:p>
    <w:p w:rsidR="00A95E77" w:rsidRDefault="00A95E77">
      <w:pPr>
        <w:pStyle w:val="21"/>
        <w:framePr w:w="9418" w:h="13899" w:hRule="exact" w:wrap="none" w:vAnchor="page" w:hAnchor="page" w:x="1683" w:y="1103"/>
        <w:shd w:val="clear" w:color="auto" w:fill="auto"/>
        <w:spacing w:line="322" w:lineRule="exact"/>
        <w:ind w:firstLine="660"/>
        <w:jc w:val="both"/>
      </w:pPr>
      <w:r>
        <w:rPr>
          <w:rStyle w:val="2"/>
          <w:color w:val="000000"/>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и местных условий.</w:t>
      </w:r>
    </w:p>
    <w:p w:rsidR="00A95E77" w:rsidRDefault="00A95E77">
      <w:pPr>
        <w:pStyle w:val="21"/>
        <w:framePr w:w="9418" w:h="13899" w:hRule="exact" w:wrap="none" w:vAnchor="page" w:hAnchor="page" w:x="1683" w:y="1103"/>
        <w:shd w:val="clear" w:color="auto" w:fill="auto"/>
        <w:spacing w:line="322" w:lineRule="exact"/>
        <w:ind w:firstLine="660"/>
        <w:jc w:val="both"/>
      </w:pPr>
      <w:r>
        <w:rPr>
          <w:rStyle w:val="2"/>
          <w:color w:val="000000"/>
        </w:rPr>
        <w:t>Для определения потребности в средствах транспорта, необходимых для транспортирования образовавшихся объемов коммунальных отходов, и мощности сооружений по его обработке, утилизации, обеззараживанию и размещению подсчитывают годовое и суточное накопление коммунальных отходов в целом по району.</w:t>
      </w:r>
    </w:p>
    <w:p w:rsidR="00A95E77" w:rsidRDefault="00A95E77">
      <w:pPr>
        <w:pStyle w:val="90"/>
        <w:framePr w:w="9418" w:h="13899" w:hRule="exact" w:wrap="none" w:vAnchor="page" w:hAnchor="page" w:x="1683" w:y="1103"/>
        <w:shd w:val="clear" w:color="auto" w:fill="auto"/>
        <w:spacing w:line="80" w:lineRule="exact"/>
        <w:ind w:left="7400"/>
      </w:pPr>
      <w:r>
        <w:rPr>
          <w:rStyle w:val="9"/>
          <w:color w:val="000000"/>
        </w:rPr>
        <w:t>-5</w:t>
      </w:r>
    </w:p>
    <w:p w:rsidR="00A95E77" w:rsidRDefault="00A95E77">
      <w:pPr>
        <w:pStyle w:val="21"/>
        <w:framePr w:w="9418" w:h="13899" w:hRule="exact" w:wrap="none" w:vAnchor="page" w:hAnchor="page" w:x="1683" w:y="1103"/>
        <w:shd w:val="clear" w:color="auto" w:fill="auto"/>
        <w:spacing w:line="280" w:lineRule="exact"/>
        <w:ind w:firstLine="660"/>
        <w:jc w:val="both"/>
      </w:pPr>
      <w:r>
        <w:rPr>
          <w:rStyle w:val="2"/>
          <w:color w:val="000000"/>
        </w:rPr>
        <w:t>Годовое накопление твердых коммунальных отходов (м или т)</w:t>
      </w:r>
    </w:p>
    <w:p w:rsidR="00A95E77" w:rsidRDefault="00A95E77">
      <w:pPr>
        <w:pStyle w:val="60"/>
        <w:framePr w:w="9418" w:h="13899" w:hRule="exact" w:wrap="none" w:vAnchor="page" w:hAnchor="page" w:x="1683" w:y="1103"/>
        <w:shd w:val="clear" w:color="auto" w:fill="auto"/>
        <w:spacing w:line="240" w:lineRule="exact"/>
        <w:ind w:firstLine="660"/>
        <w:jc w:val="both"/>
      </w:pPr>
      <w:proofErr w:type="spellStart"/>
      <w:r>
        <w:rPr>
          <w:rStyle w:val="6"/>
          <w:color w:val="000000"/>
          <w:lang w:val="en-US" w:eastAsia="en-US"/>
        </w:rPr>
        <w:t>Q</w:t>
      </w:r>
      <w:r>
        <w:rPr>
          <w:rStyle w:val="68pt"/>
          <w:color w:val="000000"/>
        </w:rPr>
        <w:t>r</w:t>
      </w:r>
      <w:proofErr w:type="spellEnd"/>
      <w:r w:rsidRPr="00A95E77">
        <w:rPr>
          <w:rStyle w:val="68pt"/>
          <w:color w:val="000000"/>
          <w:lang w:val="ru-RU"/>
        </w:rPr>
        <w:t xml:space="preserve"> </w:t>
      </w:r>
      <w:r>
        <w:rPr>
          <w:rStyle w:val="6"/>
          <w:color w:val="000000"/>
        </w:rPr>
        <w:t xml:space="preserve">= р х </w:t>
      </w:r>
      <w:r>
        <w:rPr>
          <w:rStyle w:val="6"/>
          <w:color w:val="000000"/>
          <w:lang w:val="en-US" w:eastAsia="en-US"/>
        </w:rPr>
        <w:t>m</w:t>
      </w:r>
      <w:r w:rsidRPr="00A95E77">
        <w:rPr>
          <w:rStyle w:val="6"/>
          <w:color w:val="000000"/>
          <w:lang w:eastAsia="en-US"/>
        </w:rPr>
        <w:t>,</w:t>
      </w:r>
    </w:p>
    <w:p w:rsidR="00A95E77" w:rsidRDefault="00A95E77">
      <w:pPr>
        <w:pStyle w:val="21"/>
        <w:framePr w:w="9418" w:h="13899" w:hRule="exact" w:wrap="none" w:vAnchor="page" w:hAnchor="page" w:x="1683" w:y="1103"/>
        <w:shd w:val="clear" w:color="auto" w:fill="auto"/>
        <w:ind w:left="1220" w:right="2640" w:hanging="480"/>
      </w:pPr>
      <w:r>
        <w:rPr>
          <w:rStyle w:val="2"/>
          <w:color w:val="000000"/>
        </w:rPr>
        <w:t xml:space="preserve">где: р - норма накопления на 1 чел. в год, м или т; </w:t>
      </w:r>
      <w:r>
        <w:rPr>
          <w:rStyle w:val="2"/>
          <w:color w:val="000000"/>
          <w:lang w:val="en-US" w:eastAsia="en-US"/>
        </w:rPr>
        <w:t>m</w:t>
      </w:r>
      <w:r w:rsidRPr="00A95E77">
        <w:rPr>
          <w:rStyle w:val="2"/>
          <w:color w:val="000000"/>
          <w:lang w:eastAsia="en-US"/>
        </w:rPr>
        <w:t xml:space="preserve"> </w:t>
      </w:r>
      <w:r>
        <w:rPr>
          <w:rStyle w:val="2"/>
          <w:color w:val="000000"/>
        </w:rPr>
        <w:t>- численность населения района.</w:t>
      </w:r>
    </w:p>
    <w:p w:rsidR="00A95E77" w:rsidRDefault="00A95E77">
      <w:pPr>
        <w:pStyle w:val="21"/>
        <w:framePr w:w="9418" w:h="13899" w:hRule="exact" w:wrap="none" w:vAnchor="page" w:hAnchor="page" w:x="1683" w:y="1103"/>
        <w:shd w:val="clear" w:color="auto" w:fill="auto"/>
        <w:ind w:firstLine="660"/>
        <w:jc w:val="both"/>
      </w:pPr>
      <w:r>
        <w:rPr>
          <w:rStyle w:val="2"/>
          <w:color w:val="000000"/>
        </w:rPr>
        <w:t>Среднесуточное накопление твердых коммунальных отходов определяется с учетом коэффициента неравномерности:</w:t>
      </w:r>
    </w:p>
    <w:p w:rsidR="00A95E77" w:rsidRDefault="00A95E77">
      <w:pPr>
        <w:pStyle w:val="60"/>
        <w:framePr w:w="9418" w:h="13899" w:hRule="exact" w:wrap="none" w:vAnchor="page" w:hAnchor="page" w:x="1683" w:y="1103"/>
        <w:shd w:val="clear" w:color="auto" w:fill="auto"/>
        <w:spacing w:line="317" w:lineRule="exact"/>
        <w:ind w:firstLine="740"/>
        <w:jc w:val="both"/>
      </w:pPr>
      <w:r>
        <w:rPr>
          <w:rStyle w:val="6"/>
          <w:color w:val="000000"/>
          <w:lang w:val="en-US" w:eastAsia="en-US"/>
        </w:rPr>
        <w:t>Q</w:t>
      </w:r>
      <w:r>
        <w:rPr>
          <w:rStyle w:val="68pt"/>
          <w:color w:val="000000"/>
          <w:vertAlign w:val="subscript"/>
        </w:rPr>
        <w:t>c</w:t>
      </w:r>
      <w:r w:rsidRPr="00A95E77">
        <w:rPr>
          <w:rStyle w:val="68pt"/>
          <w:color w:val="000000"/>
          <w:lang w:val="ru-RU"/>
        </w:rPr>
        <w:t xml:space="preserve"> </w:t>
      </w:r>
      <w:r>
        <w:rPr>
          <w:rStyle w:val="6"/>
          <w:color w:val="000000"/>
        </w:rPr>
        <w:t xml:space="preserve">= </w:t>
      </w:r>
      <w:proofErr w:type="spellStart"/>
      <w:r>
        <w:rPr>
          <w:rStyle w:val="6"/>
          <w:color w:val="000000"/>
          <w:lang w:val="en-US" w:eastAsia="en-US"/>
        </w:rPr>
        <w:t>Q</w:t>
      </w:r>
      <w:r>
        <w:rPr>
          <w:rStyle w:val="68pt"/>
          <w:color w:val="000000"/>
          <w:vertAlign w:val="subscript"/>
        </w:rPr>
        <w:t>r</w:t>
      </w:r>
      <w:proofErr w:type="spellEnd"/>
      <w:r w:rsidRPr="00A95E77">
        <w:rPr>
          <w:rStyle w:val="6"/>
          <w:color w:val="000000"/>
          <w:lang w:eastAsia="en-US"/>
        </w:rPr>
        <w:t xml:space="preserve">/365 </w:t>
      </w:r>
      <w:r>
        <w:rPr>
          <w:rStyle w:val="6"/>
          <w:color w:val="000000"/>
        </w:rPr>
        <w:t xml:space="preserve">х </w:t>
      </w:r>
      <w:proofErr w:type="spellStart"/>
      <w:r>
        <w:rPr>
          <w:rStyle w:val="6"/>
          <w:color w:val="000000"/>
          <w:lang w:val="en-US" w:eastAsia="en-US"/>
        </w:rPr>
        <w:t>k</w:t>
      </w:r>
      <w:r>
        <w:rPr>
          <w:rStyle w:val="68pt"/>
          <w:color w:val="000000"/>
        </w:rPr>
        <w:t>i</w:t>
      </w:r>
      <w:proofErr w:type="spellEnd"/>
      <w:r w:rsidRPr="00A95E77">
        <w:rPr>
          <w:rStyle w:val="6"/>
          <w:color w:val="000000"/>
          <w:lang w:eastAsia="en-US"/>
        </w:rPr>
        <w:t>,</w:t>
      </w:r>
    </w:p>
    <w:p w:rsidR="00A95E77" w:rsidRDefault="00A95E77">
      <w:pPr>
        <w:pStyle w:val="21"/>
        <w:framePr w:w="9418" w:h="13899" w:hRule="exact" w:wrap="none" w:vAnchor="page" w:hAnchor="page" w:x="1683" w:y="1103"/>
        <w:shd w:val="clear" w:color="auto" w:fill="auto"/>
        <w:ind w:firstLine="740"/>
        <w:jc w:val="both"/>
      </w:pPr>
      <w:r>
        <w:rPr>
          <w:rStyle w:val="2"/>
          <w:color w:val="000000"/>
        </w:rPr>
        <w:t xml:space="preserve">где: </w:t>
      </w:r>
      <w:r>
        <w:rPr>
          <w:rStyle w:val="212pt2"/>
          <w:color w:val="000000"/>
          <w:lang w:val="en-US" w:eastAsia="en-US"/>
        </w:rPr>
        <w:t>k</w:t>
      </w:r>
      <w:r w:rsidRPr="00A95E77">
        <w:rPr>
          <w:rStyle w:val="28pt"/>
          <w:color w:val="000000"/>
          <w:vertAlign w:val="subscript"/>
          <w:lang w:val="ru-RU"/>
        </w:rPr>
        <w:t>1</w:t>
      </w:r>
      <w:r w:rsidRPr="00A95E77">
        <w:rPr>
          <w:rStyle w:val="28pt1"/>
          <w:color w:val="000000"/>
          <w:lang w:val="ru-RU"/>
        </w:rPr>
        <w:t xml:space="preserve"> </w:t>
      </w:r>
      <w:r>
        <w:rPr>
          <w:rStyle w:val="2"/>
          <w:color w:val="000000"/>
        </w:rPr>
        <w:t>- коэффициент неравномерности накопления мусора по дням недели - 1,2.</w:t>
      </w:r>
    </w:p>
    <w:p w:rsidR="00A95E77" w:rsidRDefault="00A95E77">
      <w:pPr>
        <w:pStyle w:val="21"/>
        <w:framePr w:w="9418" w:h="13899" w:hRule="exact" w:wrap="none" w:vAnchor="page" w:hAnchor="page" w:x="1683" w:y="1103"/>
        <w:shd w:val="clear" w:color="auto" w:fill="auto"/>
        <w:ind w:firstLine="740"/>
        <w:jc w:val="both"/>
      </w:pPr>
      <w:r>
        <w:rPr>
          <w:rStyle w:val="2"/>
          <w:color w:val="000000"/>
        </w:rPr>
        <w:t>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w:t>
      </w:r>
    </w:p>
    <w:p w:rsidR="00A95E77" w:rsidRDefault="00A95E77">
      <w:pPr>
        <w:pStyle w:val="21"/>
        <w:framePr w:w="9418" w:h="13899" w:hRule="exact" w:wrap="none" w:vAnchor="page" w:hAnchor="page" w:x="1683" w:y="1103"/>
        <w:shd w:val="clear" w:color="auto" w:fill="auto"/>
        <w:ind w:firstLine="740"/>
        <w:jc w:val="both"/>
      </w:pPr>
      <w:r>
        <w:rPr>
          <w:rStyle w:val="2"/>
          <w:color w:val="000000"/>
        </w:rPr>
        <w:t>Норма накопления твердых коммунальных отходов (ТКО) меняется при раздельной системе сбора отходов и вторичного сырья.</w:t>
      </w:r>
    </w:p>
    <w:p w:rsidR="00A95E77" w:rsidRDefault="00A95E77">
      <w:pPr>
        <w:pStyle w:val="21"/>
        <w:framePr w:w="9418" w:h="13899" w:hRule="exact" w:wrap="none" w:vAnchor="page" w:hAnchor="page" w:x="1683" w:y="1103"/>
        <w:shd w:val="clear" w:color="auto" w:fill="auto"/>
        <w:ind w:firstLine="740"/>
        <w:jc w:val="both"/>
      </w:pPr>
      <w:r>
        <w:rPr>
          <w:rStyle w:val="2"/>
          <w:color w:val="000000"/>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A95E77" w:rsidRDefault="00A95E77">
      <w:pPr>
        <w:pStyle w:val="21"/>
        <w:framePr w:w="9418" w:h="13899" w:hRule="exact" w:wrap="none" w:vAnchor="page" w:hAnchor="page" w:x="1683" w:y="1103"/>
        <w:shd w:val="clear" w:color="auto" w:fill="auto"/>
        <w:spacing w:after="242"/>
        <w:ind w:firstLine="660"/>
        <w:jc w:val="both"/>
      </w:pPr>
      <w:r>
        <w:rPr>
          <w:rStyle w:val="2"/>
          <w:color w:val="000000"/>
        </w:rPr>
        <w:t>Размеры земельных участков предприятий и сооружений по обезвреживанию, обработке, утилизации и размещению твердых коммунальных отходов следует принимать по таблице 42.</w:t>
      </w:r>
    </w:p>
    <w:p w:rsidR="00A95E77" w:rsidRDefault="00A95E77">
      <w:pPr>
        <w:pStyle w:val="60"/>
        <w:framePr w:w="9418" w:h="13899" w:hRule="exact" w:wrap="none" w:vAnchor="page" w:hAnchor="page" w:x="1683" w:y="1103"/>
        <w:shd w:val="clear" w:color="auto" w:fill="auto"/>
        <w:spacing w:line="240" w:lineRule="exact"/>
        <w:ind w:left="20" w:firstLine="0"/>
        <w:jc w:val="center"/>
      </w:pPr>
      <w:r>
        <w:rPr>
          <w:rStyle w:val="6"/>
          <w:color w:val="000000"/>
        </w:rPr>
        <w:t>Предприятия по утилизации и переработке отходов</w:t>
      </w:r>
    </w:p>
    <w:p w:rsidR="00A95E77" w:rsidRDefault="00A95E77">
      <w:pPr>
        <w:pStyle w:val="a5"/>
        <w:framePr w:wrap="none" w:vAnchor="page" w:hAnchor="page" w:x="10496" w:y="15530"/>
        <w:shd w:val="clear" w:color="auto" w:fill="auto"/>
        <w:spacing w:line="240" w:lineRule="exact"/>
      </w:pPr>
      <w:r>
        <w:rPr>
          <w:rStyle w:val="a4"/>
          <w:b/>
          <w:bCs/>
          <w:color w:val="000000"/>
        </w:rPr>
        <w:t>45</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4"/>
        <w:framePr w:wrap="none" w:vAnchor="page" w:hAnchor="page" w:x="9887" w:y="1080"/>
        <w:shd w:val="clear" w:color="auto" w:fill="auto"/>
        <w:spacing w:line="240" w:lineRule="exact"/>
      </w:pPr>
      <w:r>
        <w:rPr>
          <w:rStyle w:val="23"/>
          <w:color w:val="000000"/>
        </w:rPr>
        <w:t>Таблица 42</w:t>
      </w:r>
    </w:p>
    <w:tbl>
      <w:tblPr>
        <w:tblW w:w="0" w:type="auto"/>
        <w:tblInd w:w="5" w:type="dxa"/>
        <w:tblLayout w:type="fixed"/>
        <w:tblCellMar>
          <w:left w:w="0" w:type="dxa"/>
          <w:right w:w="0" w:type="dxa"/>
        </w:tblCellMar>
        <w:tblLook w:val="0000" w:firstRow="0" w:lastRow="0" w:firstColumn="0" w:lastColumn="0" w:noHBand="0" w:noVBand="0"/>
      </w:tblPr>
      <w:tblGrid>
        <w:gridCol w:w="744"/>
        <w:gridCol w:w="2746"/>
        <w:gridCol w:w="974"/>
        <w:gridCol w:w="1474"/>
        <w:gridCol w:w="922"/>
        <w:gridCol w:w="2515"/>
      </w:tblGrid>
      <w:tr w:rsidR="00A95E77">
        <w:tblPrEx>
          <w:tblCellMar>
            <w:top w:w="0" w:type="dxa"/>
            <w:left w:w="0" w:type="dxa"/>
            <w:bottom w:w="0" w:type="dxa"/>
            <w:right w:w="0" w:type="dxa"/>
          </w:tblCellMar>
        </w:tblPrEx>
        <w:trPr>
          <w:trHeight w:hRule="exact" w:val="571"/>
        </w:trPr>
        <w:tc>
          <w:tcPr>
            <w:tcW w:w="744" w:type="dxa"/>
            <w:tcBorders>
              <w:top w:val="single" w:sz="4" w:space="0" w:color="auto"/>
              <w:left w:val="single" w:sz="4" w:space="0" w:color="auto"/>
              <w:bottom w:val="nil"/>
              <w:right w:val="nil"/>
            </w:tcBorders>
            <w:shd w:val="clear" w:color="auto" w:fill="FFFFFF"/>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83" w:lineRule="exact"/>
              <w:jc w:val="center"/>
            </w:pPr>
            <w:r>
              <w:rPr>
                <w:rStyle w:val="212pt2"/>
                <w:color w:val="000000"/>
              </w:rPr>
              <w:t>Наименование объекта, ресурса</w:t>
            </w:r>
          </w:p>
        </w:tc>
        <w:tc>
          <w:tcPr>
            <w:tcW w:w="147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after="120" w:line="240" w:lineRule="exact"/>
              <w:ind w:left="320"/>
            </w:pPr>
            <w:r>
              <w:rPr>
                <w:rStyle w:val="212pt2"/>
                <w:color w:val="000000"/>
              </w:rPr>
              <w:t>Единица</w:t>
            </w:r>
          </w:p>
          <w:p w:rsidR="00A95E77" w:rsidRDefault="00A95E77">
            <w:pPr>
              <w:pStyle w:val="21"/>
              <w:framePr w:w="9374" w:h="6466" w:wrap="none" w:vAnchor="page" w:hAnchor="page" w:x="1703" w:y="1354"/>
              <w:shd w:val="clear" w:color="auto" w:fill="auto"/>
              <w:spacing w:before="120" w:line="240" w:lineRule="exact"/>
              <w:ind w:left="200"/>
            </w:pPr>
            <w:r>
              <w:rPr>
                <w:rStyle w:val="212pt2"/>
                <w:color w:val="000000"/>
              </w:rPr>
              <w:t>измерения</w:t>
            </w: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after="120" w:line="240" w:lineRule="exact"/>
            </w:pPr>
            <w:r>
              <w:rPr>
                <w:rStyle w:val="212pt2"/>
                <w:color w:val="000000"/>
              </w:rPr>
              <w:t>Вели</w:t>
            </w:r>
            <w:r>
              <w:rPr>
                <w:rStyle w:val="212pt2"/>
                <w:color w:val="000000"/>
              </w:rPr>
              <w:softHyphen/>
            </w:r>
          </w:p>
          <w:p w:rsidR="00A95E77" w:rsidRDefault="00A95E77">
            <w:pPr>
              <w:pStyle w:val="21"/>
              <w:framePr w:w="9374" w:h="6466" w:wrap="none" w:vAnchor="page" w:hAnchor="page" w:x="1703" w:y="1354"/>
              <w:shd w:val="clear" w:color="auto" w:fill="auto"/>
              <w:spacing w:before="120" w:line="240" w:lineRule="exact"/>
              <w:ind w:left="260"/>
            </w:pPr>
            <w:r>
              <w:rPr>
                <w:rStyle w:val="212pt2"/>
                <w:color w:val="000000"/>
              </w:rPr>
              <w:t>чина</w:t>
            </w:r>
          </w:p>
        </w:tc>
        <w:tc>
          <w:tcPr>
            <w:tcW w:w="2515"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jc w:val="center"/>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74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83" w:lineRule="exact"/>
            </w:pPr>
            <w:r>
              <w:rPr>
                <w:rStyle w:val="212pt2"/>
                <w:color w:val="000000"/>
              </w:rPr>
              <w:t>Минимально допустимый уровень обеспеченности</w:t>
            </w:r>
          </w:p>
        </w:tc>
        <w:tc>
          <w:tcPr>
            <w:tcW w:w="1474" w:type="dxa"/>
            <w:tcBorders>
              <w:top w:val="single" w:sz="4" w:space="0" w:color="auto"/>
              <w:left w:val="single" w:sz="4" w:space="0" w:color="auto"/>
              <w:bottom w:val="nil"/>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922" w:type="dxa"/>
            <w:tcBorders>
              <w:top w:val="single" w:sz="4" w:space="0" w:color="auto"/>
              <w:left w:val="single" w:sz="4" w:space="0" w:color="auto"/>
              <w:bottom w:val="nil"/>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2515" w:type="dxa"/>
            <w:tcBorders>
              <w:top w:val="single" w:sz="4" w:space="0" w:color="auto"/>
              <w:left w:val="single" w:sz="4" w:space="0" w:color="auto"/>
              <w:bottom w:val="nil"/>
              <w:right w:val="single" w:sz="4" w:space="0" w:color="auto"/>
            </w:tcBorders>
            <w:shd w:val="clear" w:color="auto" w:fill="FFFFFF"/>
          </w:tcPr>
          <w:p w:rsidR="00A95E77" w:rsidRDefault="00A95E77">
            <w:pPr>
              <w:framePr w:w="9374" w:h="6466" w:wrap="none" w:vAnchor="page" w:hAnchor="page" w:x="1703" w:y="1354"/>
              <w:rPr>
                <w:rFonts w:cs="Times New Roman"/>
                <w:color w:val="auto"/>
                <w:sz w:val="10"/>
                <w:szCs w:val="10"/>
              </w:rPr>
            </w:pPr>
          </w:p>
        </w:tc>
      </w:tr>
      <w:tr w:rsidR="00A95E77">
        <w:tblPrEx>
          <w:tblCellMar>
            <w:top w:w="0" w:type="dxa"/>
            <w:left w:w="0" w:type="dxa"/>
            <w:bottom w:w="0" w:type="dxa"/>
            <w:right w:w="0" w:type="dxa"/>
          </w:tblCellMar>
        </w:tblPrEx>
        <w:trPr>
          <w:trHeight w:hRule="exact" w:val="878"/>
        </w:trPr>
        <w:tc>
          <w:tcPr>
            <w:tcW w:w="74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1.1</w:t>
            </w:r>
          </w:p>
        </w:tc>
        <w:tc>
          <w:tcPr>
            <w:tcW w:w="2746" w:type="dxa"/>
            <w:vMerge w:val="restart"/>
            <w:tcBorders>
              <w:top w:val="single" w:sz="4" w:space="0" w:color="auto"/>
              <w:left w:val="single" w:sz="4" w:space="0" w:color="auto"/>
              <w:bottom w:val="nil"/>
              <w:right w:val="nil"/>
            </w:tcBorders>
            <w:shd w:val="clear" w:color="auto" w:fill="FFFFFF"/>
          </w:tcPr>
          <w:p w:rsidR="00A95E77" w:rsidRDefault="00A95E77">
            <w:pPr>
              <w:pStyle w:val="21"/>
              <w:framePr w:w="9374" w:h="6466" w:wrap="none" w:vAnchor="page" w:hAnchor="page" w:x="1703" w:y="1354"/>
              <w:shd w:val="clear" w:color="auto" w:fill="auto"/>
              <w:spacing w:line="274" w:lineRule="exact"/>
            </w:pPr>
            <w:r>
              <w:rPr>
                <w:rStyle w:val="212pt2"/>
                <w:color w:val="000000"/>
              </w:rPr>
              <w:t>Мусороперерабатываю</w:t>
            </w:r>
            <w:r>
              <w:rPr>
                <w:rStyle w:val="212pt2"/>
                <w:color w:val="000000"/>
              </w:rPr>
              <w:softHyphen/>
              <w:t>щие и</w:t>
            </w:r>
          </w:p>
          <w:p w:rsidR="00A95E77" w:rsidRDefault="00A95E77">
            <w:pPr>
              <w:pStyle w:val="21"/>
              <w:framePr w:w="9374" w:h="6466" w:wrap="none" w:vAnchor="page" w:hAnchor="page" w:x="1703" w:y="1354"/>
              <w:shd w:val="clear" w:color="auto" w:fill="auto"/>
              <w:spacing w:line="274" w:lineRule="exact"/>
            </w:pPr>
            <w:r>
              <w:rPr>
                <w:rStyle w:val="212pt2"/>
                <w:color w:val="000000"/>
              </w:rPr>
              <w:t>мусоросжигательные предприятия мощностью, тыс. т. в год:</w:t>
            </w:r>
          </w:p>
        </w:tc>
        <w:tc>
          <w:tcPr>
            <w:tcW w:w="97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r>
              <w:rPr>
                <w:rStyle w:val="212pt2"/>
                <w:color w:val="000000"/>
              </w:rPr>
              <w:t>До 100</w:t>
            </w:r>
          </w:p>
        </w:tc>
        <w:tc>
          <w:tcPr>
            <w:tcW w:w="1474"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74" w:lineRule="exact"/>
              <w:jc w:val="center"/>
            </w:pPr>
            <w:r>
              <w:rPr>
                <w:rStyle w:val="212pt2"/>
                <w:color w:val="000000"/>
              </w:rPr>
              <w:t>Га</w:t>
            </w:r>
          </w:p>
          <w:p w:rsidR="00A95E77" w:rsidRDefault="00A95E77">
            <w:pPr>
              <w:pStyle w:val="21"/>
              <w:framePr w:w="9374" w:h="6466" w:wrap="none" w:vAnchor="page" w:hAnchor="page" w:x="1703" w:y="1354"/>
              <w:shd w:val="clear" w:color="auto" w:fill="auto"/>
              <w:spacing w:line="274" w:lineRule="exact"/>
              <w:ind w:hanging="120"/>
              <w:jc w:val="both"/>
            </w:pPr>
            <w:r>
              <w:rPr>
                <w:rStyle w:val="212pt2"/>
                <w:color w:val="000000"/>
              </w:rPr>
              <w:t>земельного участка, на 1000 т. бытовых отходов</w:t>
            </w:r>
          </w:p>
        </w:tc>
        <w:tc>
          <w:tcPr>
            <w:tcW w:w="92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0,05</w:t>
            </w:r>
          </w:p>
        </w:tc>
        <w:tc>
          <w:tcPr>
            <w:tcW w:w="2515"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jc w:val="center"/>
            </w:pPr>
            <w:r>
              <w:rPr>
                <w:rStyle w:val="212pt2"/>
                <w:color w:val="000000"/>
              </w:rPr>
              <w:t>СП 42.13330.2011</w:t>
            </w:r>
          </w:p>
        </w:tc>
      </w:tr>
      <w:tr w:rsidR="00A95E77">
        <w:tblPrEx>
          <w:tblCellMar>
            <w:top w:w="0" w:type="dxa"/>
            <w:left w:w="0" w:type="dxa"/>
            <w:bottom w:w="0" w:type="dxa"/>
            <w:right w:w="0" w:type="dxa"/>
          </w:tblCellMar>
        </w:tblPrEx>
        <w:trPr>
          <w:trHeight w:hRule="exact" w:val="1061"/>
        </w:trPr>
        <w:tc>
          <w:tcPr>
            <w:tcW w:w="744" w:type="dxa"/>
            <w:tcBorders>
              <w:top w:val="single" w:sz="4" w:space="0" w:color="auto"/>
              <w:left w:val="single" w:sz="4" w:space="0" w:color="auto"/>
              <w:bottom w:val="nil"/>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2746" w:type="dxa"/>
            <w:vMerge/>
            <w:tcBorders>
              <w:top w:val="nil"/>
              <w:left w:val="single" w:sz="4" w:space="0" w:color="auto"/>
              <w:bottom w:val="nil"/>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97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r>
              <w:rPr>
                <w:rStyle w:val="212pt2"/>
                <w:color w:val="000000"/>
              </w:rPr>
              <w:t>Св.100</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0,05</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p>
        </w:tc>
      </w:tr>
      <w:tr w:rsidR="00A95E77">
        <w:tblPrEx>
          <w:tblCellMar>
            <w:top w:w="0" w:type="dxa"/>
            <w:left w:w="0" w:type="dxa"/>
            <w:bottom w:w="0" w:type="dxa"/>
            <w:right w:w="0" w:type="dxa"/>
          </w:tblCellMar>
        </w:tblPrEx>
        <w:trPr>
          <w:trHeight w:hRule="exact" w:val="288"/>
        </w:trPr>
        <w:tc>
          <w:tcPr>
            <w:tcW w:w="74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1.2</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pPr>
            <w:r>
              <w:rPr>
                <w:rStyle w:val="212pt2"/>
                <w:color w:val="000000"/>
              </w:rPr>
              <w:t>Склады компоста</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0,04</w:t>
            </w:r>
          </w:p>
        </w:tc>
        <w:tc>
          <w:tcPr>
            <w:tcW w:w="2515"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jc w:val="center"/>
            </w:pPr>
            <w:r>
              <w:rPr>
                <w:rStyle w:val="212pt2"/>
                <w:color w:val="000000"/>
              </w:rPr>
              <w:t>СП 42.13330.2011</w:t>
            </w:r>
          </w:p>
        </w:tc>
      </w:tr>
      <w:tr w:rsidR="00A95E77">
        <w:tblPrEx>
          <w:tblCellMar>
            <w:top w:w="0" w:type="dxa"/>
            <w:left w:w="0" w:type="dxa"/>
            <w:bottom w:w="0" w:type="dxa"/>
            <w:right w:w="0" w:type="dxa"/>
          </w:tblCellMar>
        </w:tblPrEx>
        <w:trPr>
          <w:trHeight w:hRule="exact" w:val="562"/>
        </w:trPr>
        <w:tc>
          <w:tcPr>
            <w:tcW w:w="74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1.3</w:t>
            </w:r>
          </w:p>
        </w:tc>
        <w:tc>
          <w:tcPr>
            <w:tcW w:w="3720" w:type="dxa"/>
            <w:gridSpan w:val="2"/>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r>
              <w:rPr>
                <w:rStyle w:val="212pt2"/>
                <w:color w:val="000000"/>
              </w:rPr>
              <w:t>Полигоны *</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after="60" w:line="240" w:lineRule="exact"/>
              <w:ind w:left="260"/>
            </w:pPr>
            <w:r>
              <w:rPr>
                <w:rStyle w:val="212pt2"/>
                <w:color w:val="000000"/>
              </w:rPr>
              <w:t>0,02</w:t>
            </w:r>
            <w:r>
              <w:rPr>
                <w:rStyle w:val="212pt2"/>
                <w:color w:val="000000"/>
              </w:rPr>
              <w:softHyphen/>
            </w:r>
          </w:p>
          <w:p w:rsidR="00A95E77" w:rsidRDefault="00A95E77">
            <w:pPr>
              <w:pStyle w:val="21"/>
              <w:framePr w:w="9374" w:h="6466" w:wrap="none" w:vAnchor="page" w:hAnchor="page" w:x="1703" w:y="1354"/>
              <w:shd w:val="clear" w:color="auto" w:fill="auto"/>
              <w:spacing w:before="60" w:line="240" w:lineRule="exact"/>
              <w:ind w:left="260"/>
            </w:pPr>
            <w:r>
              <w:rPr>
                <w:rStyle w:val="212pt2"/>
                <w:color w:val="000000"/>
              </w:rPr>
              <w:t>0,05</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before="60" w:line="240" w:lineRule="exact"/>
              <w:ind w:left="260"/>
            </w:pPr>
          </w:p>
        </w:tc>
      </w:tr>
      <w:tr w:rsidR="00A95E77">
        <w:tblPrEx>
          <w:tblCellMar>
            <w:top w:w="0" w:type="dxa"/>
            <w:left w:w="0" w:type="dxa"/>
            <w:bottom w:w="0" w:type="dxa"/>
            <w:right w:w="0" w:type="dxa"/>
          </w:tblCellMar>
        </w:tblPrEx>
        <w:trPr>
          <w:trHeight w:hRule="exact" w:val="283"/>
        </w:trPr>
        <w:tc>
          <w:tcPr>
            <w:tcW w:w="74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1.4</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pPr>
            <w:r>
              <w:rPr>
                <w:rStyle w:val="212pt2"/>
                <w:color w:val="000000"/>
              </w:rPr>
              <w:t>Поля компостирования</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pPr>
            <w:r>
              <w:rPr>
                <w:rStyle w:val="212pt2"/>
                <w:color w:val="000000"/>
              </w:rPr>
              <w:t>0,5-1,0</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r>
      <w:tr w:rsidR="00A95E77">
        <w:tblPrEx>
          <w:tblCellMar>
            <w:top w:w="0" w:type="dxa"/>
            <w:left w:w="0" w:type="dxa"/>
            <w:bottom w:w="0" w:type="dxa"/>
            <w:right w:w="0" w:type="dxa"/>
          </w:tblCellMar>
        </w:tblPrEx>
        <w:trPr>
          <w:trHeight w:hRule="exact" w:val="288"/>
        </w:trPr>
        <w:tc>
          <w:tcPr>
            <w:tcW w:w="74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1.5</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pPr>
            <w:r>
              <w:rPr>
                <w:rStyle w:val="212pt2"/>
                <w:color w:val="000000"/>
              </w:rPr>
              <w:t>Сливные станции</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0,02</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p>
        </w:tc>
      </w:tr>
      <w:tr w:rsidR="00A95E77">
        <w:tblPrEx>
          <w:tblCellMar>
            <w:top w:w="0" w:type="dxa"/>
            <w:left w:w="0" w:type="dxa"/>
            <w:bottom w:w="0" w:type="dxa"/>
            <w:right w:w="0" w:type="dxa"/>
          </w:tblCellMar>
        </w:tblPrEx>
        <w:trPr>
          <w:trHeight w:hRule="exact" w:val="288"/>
        </w:trPr>
        <w:tc>
          <w:tcPr>
            <w:tcW w:w="74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1.6</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pPr>
            <w:r>
              <w:rPr>
                <w:rStyle w:val="212pt2"/>
                <w:color w:val="000000"/>
              </w:rPr>
              <w:t>Мусороперегрузочные станции</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pPr>
          </w:p>
        </w:tc>
        <w:tc>
          <w:tcPr>
            <w:tcW w:w="92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0,04</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p>
        </w:tc>
      </w:tr>
      <w:tr w:rsidR="00A95E77">
        <w:tblPrEx>
          <w:tblCellMar>
            <w:top w:w="0" w:type="dxa"/>
            <w:left w:w="0" w:type="dxa"/>
            <w:bottom w:w="0" w:type="dxa"/>
            <w:right w:w="0" w:type="dxa"/>
          </w:tblCellMar>
        </w:tblPrEx>
        <w:trPr>
          <w:trHeight w:hRule="exact" w:val="835"/>
        </w:trPr>
        <w:tc>
          <w:tcPr>
            <w:tcW w:w="74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1.7</w:t>
            </w:r>
          </w:p>
        </w:tc>
        <w:tc>
          <w:tcPr>
            <w:tcW w:w="3720" w:type="dxa"/>
            <w:gridSpan w:val="2"/>
            <w:tcBorders>
              <w:top w:val="single" w:sz="4" w:space="0" w:color="auto"/>
              <w:left w:val="single" w:sz="4" w:space="0" w:color="auto"/>
              <w:bottom w:val="nil"/>
              <w:right w:val="nil"/>
            </w:tcBorders>
            <w:shd w:val="clear" w:color="auto" w:fill="FFFFFF"/>
            <w:vAlign w:val="bottom"/>
          </w:tcPr>
          <w:p w:rsidR="00A95E77" w:rsidRDefault="00A95E77">
            <w:pPr>
              <w:pStyle w:val="21"/>
              <w:framePr w:w="9374" w:h="6466" w:wrap="none" w:vAnchor="page" w:hAnchor="page" w:x="1703" w:y="1354"/>
              <w:shd w:val="clear" w:color="auto" w:fill="auto"/>
              <w:spacing w:line="278" w:lineRule="exact"/>
            </w:pPr>
            <w:r>
              <w:rPr>
                <w:rStyle w:val="212pt2"/>
                <w:color w:val="000000"/>
              </w:rPr>
              <w:t>Поля складирования и захоронения обезвреженных осадков (по сухому веществу)</w:t>
            </w:r>
          </w:p>
        </w:tc>
        <w:tc>
          <w:tcPr>
            <w:tcW w:w="1474" w:type="dxa"/>
            <w:vMerge/>
            <w:tcBorders>
              <w:top w:val="nil"/>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78" w:lineRule="exact"/>
            </w:pPr>
          </w:p>
        </w:tc>
        <w:tc>
          <w:tcPr>
            <w:tcW w:w="92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r>
              <w:rPr>
                <w:rStyle w:val="212pt2"/>
                <w:color w:val="000000"/>
              </w:rPr>
              <w:t>0,3</w:t>
            </w:r>
          </w:p>
        </w:tc>
        <w:tc>
          <w:tcPr>
            <w:tcW w:w="2515"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60"/>
            </w:pPr>
          </w:p>
        </w:tc>
      </w:tr>
      <w:tr w:rsidR="00A95E77">
        <w:tblPrEx>
          <w:tblCellMar>
            <w:top w:w="0" w:type="dxa"/>
            <w:left w:w="0" w:type="dxa"/>
            <w:bottom w:w="0" w:type="dxa"/>
            <w:right w:w="0" w:type="dxa"/>
          </w:tblCellMar>
        </w:tblPrEx>
        <w:trPr>
          <w:trHeight w:hRule="exact" w:val="850"/>
        </w:trPr>
        <w:tc>
          <w:tcPr>
            <w:tcW w:w="74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374" w:h="6466" w:wrap="none" w:vAnchor="page" w:hAnchor="page" w:x="1703" w:y="1354"/>
              <w:shd w:val="clear" w:color="auto" w:fill="auto"/>
              <w:spacing w:line="240" w:lineRule="exact"/>
              <w:ind w:left="280"/>
            </w:pPr>
            <w:r>
              <w:rPr>
                <w:rStyle w:val="212pt2"/>
                <w:color w:val="000000"/>
              </w:rPr>
              <w:t>2</w:t>
            </w:r>
          </w:p>
        </w:tc>
        <w:tc>
          <w:tcPr>
            <w:tcW w:w="3720" w:type="dxa"/>
            <w:gridSpan w:val="2"/>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374" w:h="6466" w:wrap="none" w:vAnchor="page" w:hAnchor="page" w:x="1703" w:y="1354"/>
              <w:shd w:val="clear" w:color="auto" w:fill="auto"/>
              <w:spacing w:line="274" w:lineRule="exact"/>
            </w:pPr>
            <w:r>
              <w:rPr>
                <w:rStyle w:val="212pt2"/>
                <w:color w:val="000000"/>
              </w:rPr>
              <w:t>Максимально допустимый уровень территориальной доступности</w:t>
            </w:r>
          </w:p>
        </w:tc>
        <w:tc>
          <w:tcPr>
            <w:tcW w:w="1474" w:type="dxa"/>
            <w:tcBorders>
              <w:top w:val="single" w:sz="4" w:space="0" w:color="auto"/>
              <w:left w:val="single" w:sz="4" w:space="0" w:color="auto"/>
              <w:bottom w:val="single" w:sz="4" w:space="0" w:color="auto"/>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922" w:type="dxa"/>
            <w:tcBorders>
              <w:top w:val="single" w:sz="4" w:space="0" w:color="auto"/>
              <w:left w:val="single" w:sz="4" w:space="0" w:color="auto"/>
              <w:bottom w:val="single" w:sz="4" w:space="0" w:color="auto"/>
              <w:right w:val="nil"/>
            </w:tcBorders>
            <w:shd w:val="clear" w:color="auto" w:fill="FFFFFF"/>
          </w:tcPr>
          <w:p w:rsidR="00A95E77" w:rsidRDefault="00A95E77">
            <w:pPr>
              <w:framePr w:w="9374" w:h="6466" w:wrap="none" w:vAnchor="page" w:hAnchor="page" w:x="1703" w:y="1354"/>
              <w:rPr>
                <w:rFonts w:cs="Times New Roman"/>
                <w:color w:val="auto"/>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374" w:h="6466" w:wrap="none" w:vAnchor="page" w:hAnchor="page" w:x="1703" w:y="1354"/>
              <w:shd w:val="clear" w:color="auto" w:fill="auto"/>
              <w:spacing w:line="240" w:lineRule="exact"/>
              <w:jc w:val="center"/>
            </w:pPr>
            <w:r>
              <w:rPr>
                <w:rStyle w:val="212pt2"/>
                <w:color w:val="000000"/>
              </w:rPr>
              <w:t>Не нормируется</w:t>
            </w:r>
          </w:p>
        </w:tc>
      </w:tr>
    </w:tbl>
    <w:p w:rsidR="00A95E77" w:rsidRDefault="00A95E77">
      <w:pPr>
        <w:pStyle w:val="60"/>
        <w:framePr w:w="9418" w:h="7247" w:hRule="exact" w:wrap="none" w:vAnchor="page" w:hAnchor="page" w:x="1684" w:y="8057"/>
        <w:shd w:val="clear" w:color="auto" w:fill="auto"/>
        <w:spacing w:line="278" w:lineRule="exact"/>
        <w:ind w:firstLine="0"/>
        <w:jc w:val="both"/>
      </w:pPr>
      <w:r>
        <w:rPr>
          <w:rStyle w:val="6"/>
          <w:color w:val="000000"/>
        </w:rPr>
        <w:t>Примечания:</w:t>
      </w:r>
    </w:p>
    <w:p w:rsidR="00A95E77" w:rsidRDefault="00A95E77">
      <w:pPr>
        <w:pStyle w:val="60"/>
        <w:framePr w:w="9418" w:h="7247" w:hRule="exact" w:wrap="none" w:vAnchor="page" w:hAnchor="page" w:x="1684" w:y="8057"/>
        <w:shd w:val="clear" w:color="auto" w:fill="auto"/>
        <w:spacing w:line="278" w:lineRule="exact"/>
        <w:ind w:firstLine="0"/>
        <w:jc w:val="both"/>
      </w:pPr>
      <w:r>
        <w:rPr>
          <w:rStyle w:val="6"/>
          <w:color w:val="000000"/>
        </w:rPr>
        <w:t>* - кроме полигонов по обезвреживанию и захоронению токсичных промышленных отходов;</w:t>
      </w:r>
    </w:p>
    <w:p w:rsidR="00A95E77" w:rsidRDefault="00A95E77">
      <w:pPr>
        <w:pStyle w:val="21"/>
        <w:framePr w:w="9418" w:h="7247" w:hRule="exact" w:wrap="none" w:vAnchor="page" w:hAnchor="page" w:x="1684" w:y="8057"/>
        <w:shd w:val="clear" w:color="auto" w:fill="auto"/>
        <w:ind w:firstLine="740"/>
        <w:jc w:val="both"/>
      </w:pPr>
      <w:r>
        <w:rPr>
          <w:rStyle w:val="2"/>
          <w:color w:val="000000"/>
        </w:rPr>
        <w:t xml:space="preserve">Объекты размещения отходов (полигоны, </w:t>
      </w:r>
      <w:proofErr w:type="spellStart"/>
      <w:r>
        <w:rPr>
          <w:rStyle w:val="2"/>
          <w:color w:val="000000"/>
        </w:rPr>
        <w:t>шламохранилища</w:t>
      </w:r>
      <w:proofErr w:type="spellEnd"/>
      <w:r>
        <w:rPr>
          <w:rStyle w:val="2"/>
          <w:color w:val="000000"/>
        </w:rPr>
        <w:t xml:space="preserve">, </w:t>
      </w:r>
      <w:proofErr w:type="spellStart"/>
      <w:r>
        <w:rPr>
          <w:rStyle w:val="2"/>
          <w:color w:val="000000"/>
        </w:rPr>
        <w:t>хвостохранилища</w:t>
      </w:r>
      <w:proofErr w:type="spellEnd"/>
      <w:r>
        <w:rPr>
          <w:rStyle w:val="2"/>
          <w:color w:val="000000"/>
        </w:rPr>
        <w:t xml:space="preserve"> и др.) должны гарантировать </w:t>
      </w:r>
      <w:proofErr w:type="spellStart"/>
      <w:r>
        <w:rPr>
          <w:rStyle w:val="2"/>
          <w:color w:val="000000"/>
        </w:rPr>
        <w:t>санитарно</w:t>
      </w:r>
      <w:r>
        <w:rPr>
          <w:rStyle w:val="2"/>
          <w:color w:val="000000"/>
        </w:rPr>
        <w:softHyphen/>
        <w:t>эпидемиологическую</w:t>
      </w:r>
      <w:proofErr w:type="spellEnd"/>
      <w:r>
        <w:rPr>
          <w:rStyle w:val="2"/>
          <w:color w:val="000000"/>
        </w:rPr>
        <w:t xml:space="preserve"> безопасность населения. Рекомендуется проектирование централизованных объектов размещения отходов для групп населенных пунктов.</w:t>
      </w:r>
    </w:p>
    <w:p w:rsidR="00A95E77" w:rsidRDefault="00A95E77">
      <w:pPr>
        <w:pStyle w:val="21"/>
        <w:framePr w:w="9418" w:h="7247" w:hRule="exact" w:wrap="none" w:vAnchor="page" w:hAnchor="page" w:x="1684" w:y="8057"/>
        <w:shd w:val="clear" w:color="auto" w:fill="auto"/>
        <w:ind w:firstLine="640"/>
        <w:jc w:val="both"/>
      </w:pPr>
      <w:r>
        <w:rPr>
          <w:rStyle w:val="2"/>
          <w:color w:val="000000"/>
        </w:rPr>
        <w:t>Полигоны ТКО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A95E77" w:rsidRDefault="00A95E77">
      <w:pPr>
        <w:pStyle w:val="21"/>
        <w:framePr w:w="9418" w:h="7247" w:hRule="exact" w:wrap="none" w:vAnchor="page" w:hAnchor="page" w:x="1684" w:y="8057"/>
        <w:shd w:val="clear" w:color="auto" w:fill="auto"/>
        <w:ind w:firstLine="640"/>
        <w:jc w:val="both"/>
      </w:pPr>
      <w:r>
        <w:rPr>
          <w:rStyle w:val="2"/>
          <w:color w:val="000000"/>
        </w:rPr>
        <w:t xml:space="preserve">Полигоны ТКО размещаются за пределами населенных пунктов, на обособленных территориях с обеспечением нормативных </w:t>
      </w:r>
      <w:proofErr w:type="spellStart"/>
      <w:r>
        <w:rPr>
          <w:rStyle w:val="2"/>
          <w:color w:val="000000"/>
        </w:rPr>
        <w:t>санитарно</w:t>
      </w:r>
      <w:r>
        <w:rPr>
          <w:rStyle w:val="2"/>
          <w:color w:val="000000"/>
        </w:rPr>
        <w:softHyphen/>
        <w:t>защитных</w:t>
      </w:r>
      <w:proofErr w:type="spellEnd"/>
      <w:r>
        <w:rPr>
          <w:rStyle w:val="2"/>
          <w:color w:val="000000"/>
        </w:rPr>
        <w:t xml:space="preserve"> зон. Размер санитарно-защитной зоны следует принимать в соответствии с требованиями СанПиН 2.2.1/2.1.1.1200-03.</w:t>
      </w:r>
    </w:p>
    <w:p w:rsidR="00A95E77" w:rsidRDefault="00A95E77">
      <w:pPr>
        <w:pStyle w:val="21"/>
        <w:framePr w:w="9418" w:h="7247" w:hRule="exact" w:wrap="none" w:vAnchor="page" w:hAnchor="page" w:x="1684" w:y="8057"/>
        <w:shd w:val="clear" w:color="auto" w:fill="auto"/>
        <w:ind w:firstLine="640"/>
        <w:jc w:val="both"/>
      </w:pPr>
      <w:r>
        <w:rPr>
          <w:rStyle w:val="2"/>
          <w:color w:val="000000"/>
        </w:rPr>
        <w:t>Не допускается размещение полигонов:</w:t>
      </w:r>
    </w:p>
    <w:p w:rsidR="00A95E77" w:rsidRDefault="00A95E77">
      <w:pPr>
        <w:pStyle w:val="21"/>
        <w:framePr w:w="9418" w:h="7247" w:hRule="exact" w:wrap="none" w:vAnchor="page" w:hAnchor="page" w:x="1684" w:y="8057"/>
        <w:numPr>
          <w:ilvl w:val="0"/>
          <w:numId w:val="22"/>
        </w:numPr>
        <w:shd w:val="clear" w:color="auto" w:fill="auto"/>
        <w:tabs>
          <w:tab w:val="left" w:pos="921"/>
        </w:tabs>
        <w:ind w:firstLine="740"/>
        <w:jc w:val="both"/>
      </w:pPr>
      <w:r>
        <w:rPr>
          <w:rStyle w:val="2"/>
          <w:color w:val="000000"/>
        </w:rPr>
        <w:t>в зонах санитарной охраны источников питьевого водоснабжения в соответствии с требованиями СанПиН 2.1.4.1110-02;</w:t>
      </w:r>
    </w:p>
    <w:p w:rsidR="00A95E77" w:rsidRDefault="00A95E77">
      <w:pPr>
        <w:pStyle w:val="21"/>
        <w:framePr w:w="9418" w:h="7247" w:hRule="exact" w:wrap="none" w:vAnchor="page" w:hAnchor="page" w:x="1684" w:y="8057"/>
        <w:numPr>
          <w:ilvl w:val="0"/>
          <w:numId w:val="22"/>
        </w:numPr>
        <w:shd w:val="clear" w:color="auto" w:fill="auto"/>
        <w:tabs>
          <w:tab w:val="left" w:pos="961"/>
        </w:tabs>
        <w:ind w:firstLine="740"/>
        <w:jc w:val="both"/>
      </w:pPr>
      <w:r>
        <w:rPr>
          <w:rStyle w:val="2"/>
          <w:color w:val="000000"/>
        </w:rPr>
        <w:t>в зонах охраны лечебно-оздоровительных местностей;</w:t>
      </w:r>
    </w:p>
    <w:p w:rsidR="00A95E77" w:rsidRDefault="00A95E77">
      <w:pPr>
        <w:pStyle w:val="21"/>
        <w:framePr w:w="9418" w:h="7247" w:hRule="exact" w:wrap="none" w:vAnchor="page" w:hAnchor="page" w:x="1684" w:y="8057"/>
        <w:numPr>
          <w:ilvl w:val="0"/>
          <w:numId w:val="22"/>
        </w:numPr>
        <w:shd w:val="clear" w:color="auto" w:fill="auto"/>
        <w:tabs>
          <w:tab w:val="left" w:pos="961"/>
        </w:tabs>
        <w:ind w:firstLine="740"/>
        <w:jc w:val="both"/>
      </w:pPr>
      <w:r>
        <w:rPr>
          <w:rStyle w:val="2"/>
          <w:color w:val="000000"/>
        </w:rPr>
        <w:t>в местах выхода на поверхность трещиноватых пород;</w:t>
      </w:r>
    </w:p>
    <w:p w:rsidR="00A95E77" w:rsidRDefault="00A95E77">
      <w:pPr>
        <w:pStyle w:val="21"/>
        <w:framePr w:w="9418" w:h="7247" w:hRule="exact" w:wrap="none" w:vAnchor="page" w:hAnchor="page" w:x="1684" w:y="8057"/>
        <w:numPr>
          <w:ilvl w:val="0"/>
          <w:numId w:val="22"/>
        </w:numPr>
        <w:shd w:val="clear" w:color="auto" w:fill="auto"/>
        <w:tabs>
          <w:tab w:val="left" w:pos="961"/>
        </w:tabs>
        <w:ind w:firstLine="740"/>
        <w:jc w:val="both"/>
      </w:pPr>
      <w:r>
        <w:rPr>
          <w:rStyle w:val="2"/>
          <w:color w:val="000000"/>
        </w:rPr>
        <w:t>в местах выклинивания водоносных горизонтов;</w:t>
      </w:r>
    </w:p>
    <w:p w:rsidR="00A95E77" w:rsidRDefault="00A95E77">
      <w:pPr>
        <w:pStyle w:val="a5"/>
        <w:framePr w:wrap="none" w:vAnchor="page" w:hAnchor="page" w:x="10497" w:y="15475"/>
        <w:shd w:val="clear" w:color="auto" w:fill="auto"/>
        <w:spacing w:line="240" w:lineRule="exact"/>
      </w:pPr>
      <w:r>
        <w:rPr>
          <w:rStyle w:val="a4"/>
          <w:b/>
          <w:bCs/>
          <w:color w:val="000000"/>
        </w:rPr>
        <w:t>46</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8" w:h="14289" w:hRule="exact" w:wrap="none" w:vAnchor="page" w:hAnchor="page" w:x="1684" w:y="1211"/>
        <w:numPr>
          <w:ilvl w:val="0"/>
          <w:numId w:val="22"/>
        </w:numPr>
        <w:shd w:val="clear" w:color="auto" w:fill="auto"/>
        <w:tabs>
          <w:tab w:val="left" w:pos="927"/>
        </w:tabs>
        <w:ind w:firstLine="740"/>
        <w:jc w:val="both"/>
      </w:pPr>
      <w:r>
        <w:rPr>
          <w:rStyle w:val="2"/>
          <w:color w:val="000000"/>
        </w:rPr>
        <w:t>в местах массового отдыха населения и размещения оздоровительных учреждений.</w:t>
      </w:r>
    </w:p>
    <w:p w:rsidR="00A95E77" w:rsidRDefault="00A95E77">
      <w:pPr>
        <w:pStyle w:val="21"/>
        <w:framePr w:w="9418" w:h="14289" w:hRule="exact" w:wrap="none" w:vAnchor="page" w:hAnchor="page" w:x="1684" w:y="1211"/>
        <w:shd w:val="clear" w:color="auto" w:fill="auto"/>
        <w:ind w:firstLine="740"/>
        <w:jc w:val="both"/>
      </w:pPr>
      <w:r>
        <w:rPr>
          <w:rStyle w:val="2"/>
          <w:color w:val="000000"/>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A95E77" w:rsidRDefault="00A95E77">
      <w:pPr>
        <w:pStyle w:val="21"/>
        <w:framePr w:w="9418" w:h="14289" w:hRule="exact" w:wrap="none" w:vAnchor="page" w:hAnchor="page" w:x="1684" w:y="1211"/>
        <w:shd w:val="clear" w:color="auto" w:fill="auto"/>
        <w:ind w:firstLine="740"/>
        <w:jc w:val="both"/>
      </w:pPr>
      <w:r>
        <w:rPr>
          <w:rStyle w:val="2"/>
          <w:color w:val="000000"/>
        </w:rPr>
        <w:t>При проектировании объектов обезвреживания отходов следует учитывать три основных метода:</w:t>
      </w:r>
    </w:p>
    <w:p w:rsidR="00A95E77" w:rsidRDefault="00A95E77">
      <w:pPr>
        <w:pStyle w:val="21"/>
        <w:framePr w:w="9418" w:h="14289" w:hRule="exact" w:wrap="none" w:vAnchor="page" w:hAnchor="page" w:x="1684" w:y="1211"/>
        <w:numPr>
          <w:ilvl w:val="0"/>
          <w:numId w:val="22"/>
        </w:numPr>
        <w:shd w:val="clear" w:color="auto" w:fill="auto"/>
        <w:tabs>
          <w:tab w:val="left" w:pos="927"/>
        </w:tabs>
        <w:ind w:firstLine="740"/>
        <w:jc w:val="both"/>
      </w:pPr>
      <w:r>
        <w:rPr>
          <w:rStyle w:val="2"/>
          <w:color w:val="000000"/>
        </w:rPr>
        <w:t>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A95E77" w:rsidRDefault="00A95E77">
      <w:pPr>
        <w:pStyle w:val="21"/>
        <w:framePr w:w="9418" w:h="14289" w:hRule="exact" w:wrap="none" w:vAnchor="page" w:hAnchor="page" w:x="1684" w:y="1211"/>
        <w:numPr>
          <w:ilvl w:val="0"/>
          <w:numId w:val="22"/>
        </w:numPr>
        <w:shd w:val="clear" w:color="auto" w:fill="auto"/>
        <w:tabs>
          <w:tab w:val="left" w:pos="927"/>
        </w:tabs>
        <w:ind w:firstLine="740"/>
        <w:jc w:val="both"/>
      </w:pPr>
      <w:r>
        <w:rPr>
          <w:rStyle w:val="2"/>
          <w:color w:val="000000"/>
        </w:rPr>
        <w:t>биотермическая переработка в компост (</w:t>
      </w:r>
      <w:proofErr w:type="spellStart"/>
      <w:r>
        <w:rPr>
          <w:rStyle w:val="2"/>
          <w:color w:val="000000"/>
        </w:rPr>
        <w:t>биотопливо</w:t>
      </w:r>
      <w:proofErr w:type="spellEnd"/>
      <w:r>
        <w:rPr>
          <w:rStyle w:val="2"/>
          <w:color w:val="000000"/>
        </w:rPr>
        <w:t xml:space="preserve"> и органическое удобрение) на мусороперерабатывающих заводах;</w:t>
      </w:r>
    </w:p>
    <w:p w:rsidR="00A95E77" w:rsidRDefault="00A95E77">
      <w:pPr>
        <w:pStyle w:val="21"/>
        <w:framePr w:w="9418" w:h="14289" w:hRule="exact" w:wrap="none" w:vAnchor="page" w:hAnchor="page" w:x="1684" w:y="1211"/>
        <w:numPr>
          <w:ilvl w:val="0"/>
          <w:numId w:val="22"/>
        </w:numPr>
        <w:shd w:val="clear" w:color="auto" w:fill="auto"/>
        <w:tabs>
          <w:tab w:val="left" w:pos="918"/>
        </w:tabs>
        <w:ind w:firstLine="740"/>
        <w:jc w:val="both"/>
      </w:pPr>
      <w:r>
        <w:rPr>
          <w:rStyle w:val="2"/>
          <w:color w:val="000000"/>
        </w:rPr>
        <w:t>сжигание на специализированных мусоросжигательных установках (МСУ), в том числе с утилизацией тепла (комплексные тепловые станции).</w:t>
      </w:r>
    </w:p>
    <w:p w:rsidR="00A95E77" w:rsidRDefault="00A95E77">
      <w:pPr>
        <w:pStyle w:val="21"/>
        <w:framePr w:w="9418" w:h="14289" w:hRule="exact" w:wrap="none" w:vAnchor="page" w:hAnchor="page" w:x="1684" w:y="1211"/>
        <w:shd w:val="clear" w:color="auto" w:fill="auto"/>
        <w:ind w:firstLine="740"/>
        <w:jc w:val="both"/>
      </w:pPr>
      <w:r>
        <w:rPr>
          <w:rStyle w:val="2"/>
          <w:color w:val="000000"/>
        </w:rPr>
        <w:t>Методы обезвреживания бытовых отходов выбирают на основе технико-экономических обоснований в зависимости от местных условий и санитарных требований.</w:t>
      </w:r>
    </w:p>
    <w:p w:rsidR="00A95E77" w:rsidRDefault="00A95E77">
      <w:pPr>
        <w:pStyle w:val="21"/>
        <w:framePr w:w="9418" w:h="14289" w:hRule="exact" w:wrap="none" w:vAnchor="page" w:hAnchor="page" w:x="1684" w:y="1211"/>
        <w:shd w:val="clear" w:color="auto" w:fill="auto"/>
        <w:spacing w:after="252"/>
        <w:ind w:firstLine="740"/>
        <w:jc w:val="both"/>
      </w:pPr>
      <w:r>
        <w:rPr>
          <w:rStyle w:val="2"/>
          <w:color w:val="000000"/>
        </w:rPr>
        <w:t>Предприятия, входящие в схему санитарной очистки (мусоросортировочные комплексы (станции), мусороперегрузочные станции, мусоросжигательные установки (заводы)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
    <w:p w:rsidR="00A95E77" w:rsidRDefault="00A95E77">
      <w:pPr>
        <w:pStyle w:val="30"/>
        <w:framePr w:w="9418" w:h="14289" w:hRule="exact" w:wrap="none" w:vAnchor="page" w:hAnchor="page" w:x="1684" w:y="1211"/>
        <w:numPr>
          <w:ilvl w:val="0"/>
          <w:numId w:val="23"/>
        </w:numPr>
        <w:shd w:val="clear" w:color="auto" w:fill="auto"/>
        <w:tabs>
          <w:tab w:val="left" w:pos="915"/>
        </w:tabs>
        <w:spacing w:after="225" w:line="302" w:lineRule="exact"/>
        <w:ind w:left="2120" w:hanging="1960"/>
        <w:jc w:val="left"/>
      </w:pPr>
      <w:r>
        <w:rPr>
          <w:rStyle w:val="3"/>
          <w:b/>
          <w:bCs/>
          <w:color w:val="000000"/>
        </w:rPr>
        <w:t>Объектов, относящихся к иным областям в связи с решением вопросов местного значения муниципального района</w:t>
      </w:r>
    </w:p>
    <w:p w:rsidR="00A95E77" w:rsidRDefault="00A95E77">
      <w:pPr>
        <w:pStyle w:val="21"/>
        <w:framePr w:w="9418" w:h="14289" w:hRule="exact" w:wrap="none" w:vAnchor="page" w:hAnchor="page" w:x="1684" w:y="1211"/>
        <w:shd w:val="clear" w:color="auto" w:fill="auto"/>
        <w:spacing w:line="322" w:lineRule="exact"/>
        <w:ind w:firstLine="580"/>
        <w:jc w:val="both"/>
      </w:pPr>
      <w:r>
        <w:rPr>
          <w:rStyle w:val="2"/>
          <w:color w:val="000000"/>
        </w:rPr>
        <w:t>Учреждения и предприятия обслуживания следует размещать на территории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A95E77" w:rsidRDefault="00A95E77">
      <w:pPr>
        <w:pStyle w:val="21"/>
        <w:framePr w:w="9418" w:h="14289" w:hRule="exact" w:wrap="none" w:vAnchor="page" w:hAnchor="page" w:x="1684" w:y="1211"/>
        <w:shd w:val="clear" w:color="auto" w:fill="auto"/>
        <w:spacing w:line="322" w:lineRule="exact"/>
        <w:ind w:firstLine="580"/>
        <w:jc w:val="both"/>
      </w:pPr>
      <w:r>
        <w:rPr>
          <w:rStyle w:val="2"/>
          <w:color w:val="000000"/>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A95E77" w:rsidRDefault="00A95E77">
      <w:pPr>
        <w:pStyle w:val="21"/>
        <w:framePr w:w="9418" w:h="14289" w:hRule="exact" w:wrap="none" w:vAnchor="page" w:hAnchor="page" w:x="1684" w:y="1211"/>
        <w:shd w:val="clear" w:color="auto" w:fill="auto"/>
        <w:spacing w:line="322" w:lineRule="exact"/>
        <w:ind w:firstLine="580"/>
        <w:jc w:val="both"/>
      </w:pPr>
      <w:r>
        <w:rPr>
          <w:rStyle w:val="2"/>
          <w:color w:val="000000"/>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A95E77" w:rsidRDefault="00A95E77">
      <w:pPr>
        <w:pStyle w:val="21"/>
        <w:framePr w:w="9418" w:h="14289" w:hRule="exact" w:wrap="none" w:vAnchor="page" w:hAnchor="page" w:x="1684" w:y="1211"/>
        <w:shd w:val="clear" w:color="auto" w:fill="auto"/>
        <w:spacing w:after="305" w:line="322" w:lineRule="exact"/>
        <w:ind w:firstLine="580"/>
        <w:jc w:val="both"/>
      </w:pPr>
      <w:r>
        <w:rPr>
          <w:rStyle w:val="2"/>
          <w:color w:val="000000"/>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95E77" w:rsidRDefault="00A95E77">
      <w:pPr>
        <w:pStyle w:val="30"/>
        <w:framePr w:w="9418" w:h="14289" w:hRule="exact" w:wrap="none" w:vAnchor="page" w:hAnchor="page" w:x="1684" w:y="1211"/>
        <w:shd w:val="clear" w:color="auto" w:fill="auto"/>
        <w:spacing w:after="0" w:line="240" w:lineRule="exact"/>
        <w:ind w:left="20" w:firstLine="0"/>
        <w:jc w:val="center"/>
      </w:pPr>
      <w:r>
        <w:rPr>
          <w:rStyle w:val="3"/>
          <w:b/>
          <w:bCs/>
          <w:color w:val="000000"/>
        </w:rPr>
        <w:t>Объекты библиотечного обслуживания населения</w:t>
      </w:r>
    </w:p>
    <w:p w:rsidR="00A95E77" w:rsidRDefault="00A95E77">
      <w:pPr>
        <w:pStyle w:val="a5"/>
        <w:framePr w:w="9418" w:h="269" w:hRule="exact" w:wrap="none" w:vAnchor="page" w:hAnchor="page" w:x="1684" w:y="15667"/>
        <w:shd w:val="clear" w:color="auto" w:fill="auto"/>
        <w:spacing w:line="240" w:lineRule="exact"/>
        <w:jc w:val="right"/>
      </w:pPr>
      <w:r>
        <w:rPr>
          <w:rStyle w:val="a4"/>
          <w:b/>
          <w:bCs/>
          <w:color w:val="000000"/>
        </w:rPr>
        <w:t>47</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4"/>
        <w:framePr w:wrap="none" w:vAnchor="page" w:hAnchor="page" w:x="9846" w:y="1080"/>
        <w:shd w:val="clear" w:color="auto" w:fill="auto"/>
        <w:spacing w:line="240" w:lineRule="exact"/>
      </w:pPr>
      <w:r>
        <w:rPr>
          <w:rStyle w:val="23"/>
          <w:color w:val="000000"/>
        </w:rPr>
        <w:t>Таблица 43</w:t>
      </w:r>
    </w:p>
    <w:tbl>
      <w:tblPr>
        <w:tblW w:w="0" w:type="auto"/>
        <w:tblInd w:w="5" w:type="dxa"/>
        <w:tblLayout w:type="fixed"/>
        <w:tblCellMar>
          <w:left w:w="0" w:type="dxa"/>
          <w:right w:w="0" w:type="dxa"/>
        </w:tblCellMar>
        <w:tblLook w:val="0000" w:firstRow="0" w:lastRow="0" w:firstColumn="0" w:lastColumn="0" w:noHBand="0" w:noVBand="0"/>
      </w:tblPr>
      <w:tblGrid>
        <w:gridCol w:w="854"/>
        <w:gridCol w:w="3106"/>
        <w:gridCol w:w="1685"/>
        <w:gridCol w:w="1954"/>
        <w:gridCol w:w="1882"/>
      </w:tblGrid>
      <w:tr w:rsidR="00A95E77">
        <w:tblPrEx>
          <w:tblCellMar>
            <w:top w:w="0" w:type="dxa"/>
            <w:left w:w="0" w:type="dxa"/>
            <w:bottom w:w="0" w:type="dxa"/>
            <w:right w:w="0" w:type="dxa"/>
          </w:tblCellMar>
        </w:tblPrEx>
        <w:trPr>
          <w:trHeight w:hRule="exact" w:val="571"/>
        </w:trPr>
        <w:tc>
          <w:tcPr>
            <w:tcW w:w="854" w:type="dxa"/>
            <w:tcBorders>
              <w:top w:val="single" w:sz="4" w:space="0" w:color="auto"/>
              <w:left w:val="single" w:sz="4" w:space="0" w:color="auto"/>
              <w:bottom w:val="nil"/>
              <w:right w:val="nil"/>
            </w:tcBorders>
            <w:shd w:val="clear" w:color="auto" w:fill="FFFFFF"/>
          </w:tcPr>
          <w:p w:rsidR="00A95E77" w:rsidRDefault="00A95E77">
            <w:pPr>
              <w:pStyle w:val="21"/>
              <w:framePr w:w="9480" w:h="9768" w:wrap="none" w:vAnchor="page" w:hAnchor="page" w:x="1662" w:y="1354"/>
              <w:shd w:val="clear" w:color="auto" w:fill="auto"/>
              <w:spacing w:line="240" w:lineRule="exact"/>
              <w:ind w:left="320"/>
            </w:pPr>
            <w:r>
              <w:rPr>
                <w:rStyle w:val="212pt2"/>
                <w:color w:val="000000"/>
              </w:rPr>
              <w:t>№</w:t>
            </w:r>
          </w:p>
        </w:tc>
        <w:tc>
          <w:tcPr>
            <w:tcW w:w="31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83" w:lineRule="exact"/>
              <w:jc w:val="center"/>
            </w:pPr>
            <w:r>
              <w:rPr>
                <w:rStyle w:val="212pt2"/>
                <w:color w:val="000000"/>
              </w:rPr>
              <w:t>Наименование объекта, ресурса</w:t>
            </w:r>
          </w:p>
        </w:tc>
        <w:tc>
          <w:tcPr>
            <w:tcW w:w="16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after="120" w:line="240" w:lineRule="exact"/>
              <w:jc w:val="center"/>
            </w:pPr>
            <w:r>
              <w:rPr>
                <w:rStyle w:val="212pt2"/>
                <w:color w:val="000000"/>
              </w:rPr>
              <w:t>Единица</w:t>
            </w:r>
          </w:p>
          <w:p w:rsidR="00A95E77" w:rsidRDefault="00A95E77">
            <w:pPr>
              <w:pStyle w:val="21"/>
              <w:framePr w:w="9480" w:h="9768" w:wrap="none" w:vAnchor="page" w:hAnchor="page" w:x="1662" w:y="1354"/>
              <w:shd w:val="clear" w:color="auto" w:fill="auto"/>
              <w:spacing w:before="120" w:line="240" w:lineRule="exact"/>
              <w:jc w:val="center"/>
            </w:pPr>
            <w:r>
              <w:rPr>
                <w:rStyle w:val="212pt2"/>
                <w:color w:val="000000"/>
              </w:rPr>
              <w:t>измерения</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Величина</w:t>
            </w:r>
          </w:p>
        </w:tc>
        <w:tc>
          <w:tcPr>
            <w:tcW w:w="188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left="24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1</w:t>
            </w:r>
          </w:p>
        </w:tc>
        <w:tc>
          <w:tcPr>
            <w:tcW w:w="31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83" w:lineRule="exact"/>
            </w:pPr>
            <w:r>
              <w:rPr>
                <w:rStyle w:val="212pt2"/>
                <w:color w:val="000000"/>
              </w:rPr>
              <w:t>Минимально допустимый уровень обеспеченности</w:t>
            </w:r>
          </w:p>
        </w:tc>
        <w:tc>
          <w:tcPr>
            <w:tcW w:w="1685" w:type="dxa"/>
            <w:tcBorders>
              <w:top w:val="single" w:sz="4" w:space="0" w:color="auto"/>
              <w:left w:val="single" w:sz="4" w:space="0" w:color="auto"/>
              <w:bottom w:val="nil"/>
              <w:right w:val="nil"/>
            </w:tcBorders>
            <w:shd w:val="clear" w:color="auto" w:fill="FFFFFF"/>
          </w:tcPr>
          <w:p w:rsidR="00A95E77" w:rsidRDefault="00A95E77">
            <w:pPr>
              <w:framePr w:w="9480" w:h="9768" w:wrap="none" w:vAnchor="page" w:hAnchor="page" w:x="1662" w:y="1354"/>
              <w:rPr>
                <w:rFonts w:cs="Times New Roman"/>
                <w:color w:val="auto"/>
                <w:sz w:val="10"/>
                <w:szCs w:val="10"/>
              </w:rPr>
            </w:pPr>
          </w:p>
        </w:tc>
        <w:tc>
          <w:tcPr>
            <w:tcW w:w="1954" w:type="dxa"/>
            <w:tcBorders>
              <w:top w:val="single" w:sz="4" w:space="0" w:color="auto"/>
              <w:left w:val="single" w:sz="4" w:space="0" w:color="auto"/>
              <w:bottom w:val="nil"/>
              <w:right w:val="nil"/>
            </w:tcBorders>
            <w:shd w:val="clear" w:color="auto" w:fill="FFFFFF"/>
          </w:tcPr>
          <w:p w:rsidR="00A95E77" w:rsidRDefault="00A95E77">
            <w:pPr>
              <w:framePr w:w="9480" w:h="9768" w:wrap="none" w:vAnchor="page" w:hAnchor="page" w:x="1662" w:y="1354"/>
              <w:rPr>
                <w:rFonts w:cs="Times New Roman"/>
                <w:color w:val="auto"/>
                <w:sz w:val="10"/>
                <w:szCs w:val="10"/>
              </w:rPr>
            </w:pPr>
          </w:p>
        </w:tc>
        <w:tc>
          <w:tcPr>
            <w:tcW w:w="1882" w:type="dxa"/>
            <w:tcBorders>
              <w:top w:val="single" w:sz="4" w:space="0" w:color="auto"/>
              <w:left w:val="single" w:sz="4" w:space="0" w:color="auto"/>
              <w:bottom w:val="nil"/>
              <w:right w:val="single" w:sz="4" w:space="0" w:color="auto"/>
            </w:tcBorders>
            <w:shd w:val="clear" w:color="auto" w:fill="FFFFFF"/>
          </w:tcPr>
          <w:p w:rsidR="00A95E77" w:rsidRDefault="00A95E77">
            <w:pPr>
              <w:framePr w:w="9480" w:h="9768" w:wrap="none" w:vAnchor="page" w:hAnchor="page" w:x="1662" w:y="1354"/>
              <w:rPr>
                <w:rFonts w:cs="Times New Roman"/>
                <w:color w:val="auto"/>
                <w:sz w:val="10"/>
                <w:szCs w:val="10"/>
              </w:rPr>
            </w:pPr>
          </w:p>
        </w:tc>
      </w:tr>
      <w:tr w:rsidR="00A95E77">
        <w:tblPrEx>
          <w:tblCellMar>
            <w:top w:w="0" w:type="dxa"/>
            <w:left w:w="0" w:type="dxa"/>
            <w:bottom w:w="0" w:type="dxa"/>
            <w:right w:w="0" w:type="dxa"/>
          </w:tblCellMar>
        </w:tblPrEx>
        <w:trPr>
          <w:trHeight w:hRule="exact" w:val="576"/>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right="300"/>
              <w:jc w:val="right"/>
            </w:pPr>
            <w:r>
              <w:rPr>
                <w:rStyle w:val="212pt2"/>
                <w:color w:val="000000"/>
              </w:rPr>
              <w:t>1.1</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after="60" w:line="240" w:lineRule="exact"/>
            </w:pPr>
            <w:proofErr w:type="spellStart"/>
            <w:r>
              <w:rPr>
                <w:rStyle w:val="212pt2"/>
                <w:color w:val="000000"/>
              </w:rPr>
              <w:t>Межпоселенческая</w:t>
            </w:r>
            <w:proofErr w:type="spellEnd"/>
          </w:p>
          <w:p w:rsidR="00A95E77" w:rsidRDefault="00A95E77">
            <w:pPr>
              <w:pStyle w:val="21"/>
              <w:framePr w:w="9480" w:h="9768" w:wrap="none" w:vAnchor="page" w:hAnchor="page" w:x="1662" w:y="1354"/>
              <w:shd w:val="clear" w:color="auto" w:fill="auto"/>
              <w:spacing w:before="60" w:line="240" w:lineRule="exact"/>
            </w:pPr>
            <w:r>
              <w:rPr>
                <w:rStyle w:val="212pt2"/>
                <w:color w:val="000000"/>
              </w:rPr>
              <w:t>библиотека</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объект</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1</w:t>
            </w:r>
          </w:p>
        </w:tc>
        <w:tc>
          <w:tcPr>
            <w:tcW w:w="1882"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right="300"/>
              <w:jc w:val="right"/>
            </w:pPr>
            <w:r>
              <w:rPr>
                <w:rStyle w:val="212pt2"/>
                <w:color w:val="000000"/>
              </w:rPr>
              <w:t>1.2</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pPr>
            <w:r>
              <w:rPr>
                <w:rStyle w:val="212pt2"/>
                <w:color w:val="000000"/>
              </w:rPr>
              <w:t>Детская библиотека</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объект</w:t>
            </w:r>
          </w:p>
        </w:tc>
        <w:tc>
          <w:tcPr>
            <w:tcW w:w="195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1</w:t>
            </w:r>
          </w:p>
        </w:tc>
        <w:tc>
          <w:tcPr>
            <w:tcW w:w="188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p>
        </w:tc>
      </w:tr>
      <w:tr w:rsidR="00A95E77">
        <w:tblPrEx>
          <w:tblCellMar>
            <w:top w:w="0" w:type="dxa"/>
            <w:left w:w="0" w:type="dxa"/>
            <w:bottom w:w="0" w:type="dxa"/>
            <w:right w:w="0" w:type="dxa"/>
          </w:tblCellMar>
        </w:tblPrEx>
        <w:trPr>
          <w:trHeight w:hRule="exact" w:val="840"/>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left="320"/>
            </w:pPr>
            <w:r>
              <w:rPr>
                <w:rStyle w:val="212pt2"/>
                <w:color w:val="000000"/>
              </w:rPr>
              <w:t>1.3</w:t>
            </w:r>
          </w:p>
        </w:tc>
        <w:tc>
          <w:tcPr>
            <w:tcW w:w="3106"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74" w:lineRule="exact"/>
              <w:jc w:val="both"/>
            </w:pPr>
            <w:r>
              <w:rPr>
                <w:rStyle w:val="212pt2"/>
                <w:color w:val="000000"/>
              </w:rPr>
              <w:t>Точка доступа к полнотекстовым информационным ресурсам</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объект</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1</w:t>
            </w:r>
          </w:p>
        </w:tc>
        <w:tc>
          <w:tcPr>
            <w:tcW w:w="188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p>
        </w:tc>
      </w:tr>
      <w:tr w:rsidR="00A95E77">
        <w:tblPrEx>
          <w:tblCellMar>
            <w:top w:w="0" w:type="dxa"/>
            <w:left w:w="0" w:type="dxa"/>
            <w:bottom w:w="0" w:type="dxa"/>
            <w:right w:w="0" w:type="dxa"/>
          </w:tblCellMar>
        </w:tblPrEx>
        <w:trPr>
          <w:trHeight w:hRule="exact" w:val="1666"/>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left="320"/>
            </w:pPr>
            <w:r>
              <w:rPr>
                <w:rStyle w:val="212pt2"/>
                <w:color w:val="000000"/>
              </w:rPr>
              <w:t>1.4</w:t>
            </w:r>
          </w:p>
        </w:tc>
        <w:tc>
          <w:tcPr>
            <w:tcW w:w="3106" w:type="dxa"/>
            <w:tcBorders>
              <w:top w:val="single" w:sz="4" w:space="0" w:color="auto"/>
              <w:left w:val="single" w:sz="4" w:space="0" w:color="auto"/>
              <w:bottom w:val="nil"/>
              <w:right w:val="nil"/>
            </w:tcBorders>
            <w:shd w:val="clear" w:color="auto" w:fill="FFFFFF"/>
          </w:tcPr>
          <w:p w:rsidR="00A95E77" w:rsidRDefault="00A95E77">
            <w:pPr>
              <w:pStyle w:val="21"/>
              <w:framePr w:w="9480" w:h="9768" w:wrap="none" w:vAnchor="page" w:hAnchor="page" w:x="1662" w:y="1354"/>
              <w:shd w:val="clear" w:color="auto" w:fill="auto"/>
              <w:spacing w:line="274" w:lineRule="exact"/>
              <w:jc w:val="both"/>
            </w:pPr>
            <w:r>
              <w:rPr>
                <w:rStyle w:val="212pt2"/>
                <w:color w:val="000000"/>
              </w:rPr>
              <w:t xml:space="preserve">Сельские массовые библиотеки, для сельских поселений или их групп, </w:t>
            </w:r>
            <w:proofErr w:type="spellStart"/>
            <w:r>
              <w:rPr>
                <w:rStyle w:val="212pt2"/>
                <w:color w:val="000000"/>
              </w:rPr>
              <w:t>тыс.человек</w:t>
            </w:r>
            <w:proofErr w:type="spellEnd"/>
            <w:r>
              <w:rPr>
                <w:rStyle w:val="212pt2"/>
                <w:color w:val="000000"/>
              </w:rPr>
              <w:t>:</w:t>
            </w:r>
          </w:p>
          <w:p w:rsidR="00A95E77" w:rsidRDefault="00A95E77">
            <w:pPr>
              <w:pStyle w:val="21"/>
              <w:framePr w:w="9480" w:h="9768" w:wrap="none" w:vAnchor="page" w:hAnchor="page" w:x="1662" w:y="1354"/>
              <w:shd w:val="clear" w:color="auto" w:fill="auto"/>
              <w:spacing w:line="274" w:lineRule="exact"/>
            </w:pPr>
            <w:r>
              <w:rPr>
                <w:rStyle w:val="212pt2"/>
                <w:color w:val="000000"/>
              </w:rPr>
              <w:t>Св.1 до 2</w:t>
            </w:r>
          </w:p>
        </w:tc>
        <w:tc>
          <w:tcPr>
            <w:tcW w:w="1685"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1000 человек зоны</w:t>
            </w:r>
          </w:p>
          <w:p w:rsidR="00A95E77" w:rsidRDefault="00A95E77">
            <w:pPr>
              <w:pStyle w:val="21"/>
              <w:framePr w:w="9480" w:h="9768" w:wrap="none" w:vAnchor="page" w:hAnchor="page" w:x="1662" w:y="1354"/>
              <w:shd w:val="clear" w:color="auto" w:fill="auto"/>
              <w:spacing w:line="274" w:lineRule="exact"/>
            </w:pPr>
            <w:r>
              <w:rPr>
                <w:rStyle w:val="212pt2"/>
                <w:color w:val="000000"/>
              </w:rPr>
              <w:t>обслуживания</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 xml:space="preserve">6-7,5 </w:t>
            </w:r>
            <w:proofErr w:type="spellStart"/>
            <w:r>
              <w:rPr>
                <w:rStyle w:val="212pt2"/>
                <w:color w:val="000000"/>
              </w:rPr>
              <w:t>тыс.ед</w:t>
            </w:r>
            <w:proofErr w:type="spellEnd"/>
            <w:r>
              <w:rPr>
                <w:rStyle w:val="212pt2"/>
                <w:color w:val="000000"/>
              </w:rPr>
              <w:t xml:space="preserve"> хранения/ 5-6</w:t>
            </w:r>
          </w:p>
          <w:p w:rsidR="00A95E77" w:rsidRDefault="00A95E77">
            <w:pPr>
              <w:pStyle w:val="21"/>
              <w:framePr w:w="9480" w:h="9768" w:wrap="none" w:vAnchor="page" w:hAnchor="page" w:x="1662" w:y="1354"/>
              <w:shd w:val="clear" w:color="auto" w:fill="auto"/>
              <w:spacing w:line="274" w:lineRule="exact"/>
              <w:jc w:val="center"/>
            </w:pPr>
            <w:r>
              <w:rPr>
                <w:rStyle w:val="212pt2"/>
                <w:color w:val="000000"/>
              </w:rPr>
              <w:t>читательских</w:t>
            </w:r>
          </w:p>
          <w:p w:rsidR="00A95E77" w:rsidRDefault="00A95E77">
            <w:pPr>
              <w:pStyle w:val="21"/>
              <w:framePr w:w="9480" w:h="9768" w:wrap="none" w:vAnchor="page" w:hAnchor="page" w:x="1662" w:y="1354"/>
              <w:shd w:val="clear" w:color="auto" w:fill="auto"/>
              <w:spacing w:line="274" w:lineRule="exact"/>
              <w:jc w:val="center"/>
            </w:pPr>
            <w:r>
              <w:rPr>
                <w:rStyle w:val="212pt2"/>
                <w:color w:val="000000"/>
              </w:rPr>
              <w:t>мест</w:t>
            </w:r>
          </w:p>
        </w:tc>
        <w:tc>
          <w:tcPr>
            <w:tcW w:w="1882"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after="60" w:line="240" w:lineRule="exact"/>
              <w:jc w:val="center"/>
            </w:pPr>
            <w:r>
              <w:rPr>
                <w:rStyle w:val="212pt2"/>
                <w:color w:val="000000"/>
              </w:rPr>
              <w:t>СП</w:t>
            </w:r>
          </w:p>
          <w:p w:rsidR="00A95E77" w:rsidRDefault="00A95E77">
            <w:pPr>
              <w:pStyle w:val="21"/>
              <w:framePr w:w="9480" w:h="9768" w:wrap="none" w:vAnchor="page" w:hAnchor="page" w:x="1662" w:y="1354"/>
              <w:shd w:val="clear" w:color="auto" w:fill="auto"/>
              <w:spacing w:before="60" w:line="240" w:lineRule="exact"/>
              <w:ind w:left="240"/>
            </w:pPr>
            <w:r>
              <w:rPr>
                <w:rStyle w:val="212pt2"/>
                <w:color w:val="000000"/>
              </w:rPr>
              <w:t>42.13330.2011</w:t>
            </w:r>
          </w:p>
        </w:tc>
      </w:tr>
      <w:tr w:rsidR="00A95E77">
        <w:tblPrEx>
          <w:tblCellMar>
            <w:top w:w="0" w:type="dxa"/>
            <w:left w:w="0" w:type="dxa"/>
            <w:bottom w:w="0" w:type="dxa"/>
            <w:right w:w="0" w:type="dxa"/>
          </w:tblCellMar>
        </w:tblPrEx>
        <w:trPr>
          <w:trHeight w:hRule="exact" w:val="562"/>
        </w:trPr>
        <w:tc>
          <w:tcPr>
            <w:tcW w:w="85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40" w:lineRule="exact"/>
              <w:ind w:left="220"/>
            </w:pPr>
            <w:r>
              <w:rPr>
                <w:rStyle w:val="212pt2"/>
                <w:color w:val="000000"/>
              </w:rPr>
              <w:t>1.4.1</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pPr>
            <w:r>
              <w:rPr>
                <w:rStyle w:val="212pt2"/>
                <w:color w:val="000000"/>
              </w:rPr>
              <w:t>Св.2 до 5</w:t>
            </w:r>
          </w:p>
        </w:tc>
        <w:tc>
          <w:tcPr>
            <w:tcW w:w="1685" w:type="dxa"/>
            <w:vMerge/>
            <w:tcBorders>
              <w:top w:val="nil"/>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pP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5-6/4-5</w:t>
            </w:r>
          </w:p>
        </w:tc>
        <w:tc>
          <w:tcPr>
            <w:tcW w:w="188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p>
        </w:tc>
      </w:tr>
      <w:tr w:rsidR="00A95E77">
        <w:tblPrEx>
          <w:tblCellMar>
            <w:top w:w="0" w:type="dxa"/>
            <w:left w:w="0" w:type="dxa"/>
            <w:bottom w:w="0" w:type="dxa"/>
            <w:right w:w="0" w:type="dxa"/>
          </w:tblCellMar>
        </w:tblPrEx>
        <w:trPr>
          <w:trHeight w:hRule="exact" w:val="562"/>
        </w:trPr>
        <w:tc>
          <w:tcPr>
            <w:tcW w:w="85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40" w:lineRule="exact"/>
              <w:ind w:left="220"/>
            </w:pPr>
            <w:r>
              <w:rPr>
                <w:rStyle w:val="212pt2"/>
                <w:color w:val="000000"/>
              </w:rPr>
              <w:t>1.4.2</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pPr>
            <w:r>
              <w:rPr>
                <w:rStyle w:val="212pt2"/>
                <w:color w:val="000000"/>
              </w:rPr>
              <w:t>Св. 5 до 10</w:t>
            </w:r>
          </w:p>
        </w:tc>
        <w:tc>
          <w:tcPr>
            <w:tcW w:w="1685" w:type="dxa"/>
            <w:vMerge/>
            <w:tcBorders>
              <w:top w:val="nil"/>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pP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4,5-5/3-4*</w:t>
            </w:r>
          </w:p>
        </w:tc>
        <w:tc>
          <w:tcPr>
            <w:tcW w:w="1882"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p>
        </w:tc>
      </w:tr>
      <w:tr w:rsidR="00A95E77">
        <w:tblPrEx>
          <w:tblCellMar>
            <w:top w:w="0" w:type="dxa"/>
            <w:left w:w="0" w:type="dxa"/>
            <w:bottom w:w="0" w:type="dxa"/>
            <w:right w:w="0" w:type="dxa"/>
          </w:tblCellMar>
        </w:tblPrEx>
        <w:trPr>
          <w:trHeight w:hRule="exact" w:val="1944"/>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left="320"/>
            </w:pPr>
            <w:r>
              <w:rPr>
                <w:rStyle w:val="212pt2"/>
                <w:color w:val="000000"/>
              </w:rPr>
              <w:t>1.5</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4" w:lineRule="exact"/>
              <w:jc w:val="both"/>
            </w:pPr>
            <w:r>
              <w:rPr>
                <w:rStyle w:val="212pt2"/>
                <w:color w:val="000000"/>
              </w:rPr>
              <w:t>Дополнительно в центральной библиотеке местной системы расселения</w:t>
            </w:r>
          </w:p>
          <w:p w:rsidR="00A95E77" w:rsidRDefault="00A95E77">
            <w:pPr>
              <w:pStyle w:val="21"/>
              <w:framePr w:w="9480" w:h="9768" w:wrap="none" w:vAnchor="page" w:hAnchor="page" w:x="1662" w:y="1354"/>
              <w:shd w:val="clear" w:color="auto" w:fill="auto"/>
              <w:spacing w:line="274" w:lineRule="exact"/>
            </w:pPr>
            <w:r>
              <w:rPr>
                <w:rStyle w:val="212pt2"/>
                <w:color w:val="000000"/>
              </w:rPr>
              <w:t>(административный район)</w:t>
            </w:r>
          </w:p>
        </w:tc>
        <w:tc>
          <w:tcPr>
            <w:tcW w:w="168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8" w:lineRule="exact"/>
              <w:jc w:val="center"/>
            </w:pPr>
            <w:r>
              <w:rPr>
                <w:rStyle w:val="212pt2"/>
                <w:color w:val="000000"/>
              </w:rPr>
              <w:t>1000 человек системы</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4,5-5</w:t>
            </w:r>
          </w:p>
          <w:p w:rsidR="00A95E77" w:rsidRDefault="00A95E77">
            <w:pPr>
              <w:pStyle w:val="21"/>
              <w:framePr w:w="9480" w:h="9768" w:wrap="none" w:vAnchor="page" w:hAnchor="page" w:x="1662" w:y="1354"/>
              <w:shd w:val="clear" w:color="auto" w:fill="auto"/>
              <w:spacing w:line="274" w:lineRule="exact"/>
            </w:pPr>
            <w:proofErr w:type="spellStart"/>
            <w:r>
              <w:rPr>
                <w:rStyle w:val="212pt2"/>
                <w:color w:val="000000"/>
              </w:rPr>
              <w:t>тыс.ед.хранения</w:t>
            </w:r>
            <w:proofErr w:type="spellEnd"/>
            <w:r>
              <w:rPr>
                <w:rStyle w:val="212pt2"/>
                <w:color w:val="000000"/>
              </w:rPr>
              <w:t>/</w:t>
            </w:r>
          </w:p>
          <w:p w:rsidR="00A95E77" w:rsidRDefault="00A95E77">
            <w:pPr>
              <w:pStyle w:val="21"/>
              <w:framePr w:w="9480" w:h="9768" w:wrap="none" w:vAnchor="page" w:hAnchor="page" w:x="1662" w:y="1354"/>
              <w:shd w:val="clear" w:color="auto" w:fill="auto"/>
              <w:spacing w:line="274" w:lineRule="exact"/>
              <w:jc w:val="center"/>
            </w:pPr>
            <w:r>
              <w:rPr>
                <w:rStyle w:val="212pt2"/>
                <w:color w:val="000000"/>
              </w:rPr>
              <w:t>3-4</w:t>
            </w:r>
          </w:p>
          <w:p w:rsidR="00A95E77" w:rsidRDefault="00A95E77">
            <w:pPr>
              <w:pStyle w:val="21"/>
              <w:framePr w:w="9480" w:h="9768" w:wrap="none" w:vAnchor="page" w:hAnchor="page" w:x="1662" w:y="1354"/>
              <w:shd w:val="clear" w:color="auto" w:fill="auto"/>
              <w:spacing w:line="274" w:lineRule="exact"/>
              <w:jc w:val="center"/>
            </w:pPr>
            <w:r>
              <w:rPr>
                <w:rStyle w:val="212pt2"/>
                <w:color w:val="000000"/>
              </w:rPr>
              <w:t>читательских</w:t>
            </w:r>
          </w:p>
          <w:p w:rsidR="00A95E77" w:rsidRDefault="00A95E77">
            <w:pPr>
              <w:pStyle w:val="21"/>
              <w:framePr w:w="9480" w:h="9768" w:wrap="none" w:vAnchor="page" w:hAnchor="page" w:x="1662" w:y="1354"/>
              <w:shd w:val="clear" w:color="auto" w:fill="auto"/>
              <w:spacing w:line="274" w:lineRule="exact"/>
              <w:jc w:val="center"/>
            </w:pPr>
            <w:r>
              <w:rPr>
                <w:rStyle w:val="212pt2"/>
                <w:color w:val="000000"/>
              </w:rPr>
              <w:t>места</w:t>
            </w:r>
          </w:p>
        </w:tc>
        <w:tc>
          <w:tcPr>
            <w:tcW w:w="188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after="60" w:line="240" w:lineRule="exact"/>
              <w:jc w:val="center"/>
            </w:pPr>
            <w:r>
              <w:rPr>
                <w:rStyle w:val="212pt2"/>
                <w:color w:val="000000"/>
              </w:rPr>
              <w:t>СП</w:t>
            </w:r>
          </w:p>
          <w:p w:rsidR="00A95E77" w:rsidRDefault="00A95E77">
            <w:pPr>
              <w:pStyle w:val="21"/>
              <w:framePr w:w="9480" w:h="9768" w:wrap="none" w:vAnchor="page" w:hAnchor="page" w:x="1662" w:y="1354"/>
              <w:shd w:val="clear" w:color="auto" w:fill="auto"/>
              <w:spacing w:before="60" w:line="240" w:lineRule="exact"/>
              <w:ind w:left="240"/>
            </w:pPr>
            <w:r>
              <w:rPr>
                <w:rStyle w:val="212pt2"/>
                <w:color w:val="000000"/>
              </w:rPr>
              <w:t>42.13330.2011</w:t>
            </w:r>
          </w:p>
        </w:tc>
      </w:tr>
      <w:tr w:rsidR="00A95E77">
        <w:tblPrEx>
          <w:tblCellMar>
            <w:top w:w="0" w:type="dxa"/>
            <w:left w:w="0" w:type="dxa"/>
            <w:bottom w:w="0" w:type="dxa"/>
            <w:right w:w="0" w:type="dxa"/>
          </w:tblCellMar>
        </w:tblPrEx>
        <w:trPr>
          <w:trHeight w:hRule="exact" w:val="1114"/>
        </w:trPr>
        <w:tc>
          <w:tcPr>
            <w:tcW w:w="8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ind w:left="320"/>
            </w:pPr>
            <w:r>
              <w:rPr>
                <w:rStyle w:val="212pt2"/>
                <w:color w:val="000000"/>
              </w:rPr>
              <w:t>1.6</w:t>
            </w:r>
          </w:p>
        </w:tc>
        <w:tc>
          <w:tcPr>
            <w:tcW w:w="3106"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8" w:lineRule="exact"/>
            </w:pPr>
            <w:r>
              <w:rPr>
                <w:rStyle w:val="212pt2"/>
                <w:color w:val="000000"/>
              </w:rPr>
              <w:t>Для всех уровней обеспечения услуг</w:t>
            </w:r>
          </w:p>
        </w:tc>
        <w:tc>
          <w:tcPr>
            <w:tcW w:w="168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Объем пополнения книжных фондов в год</w:t>
            </w:r>
          </w:p>
        </w:tc>
        <w:tc>
          <w:tcPr>
            <w:tcW w:w="19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768" w:wrap="none" w:vAnchor="page" w:hAnchor="page" w:x="1662" w:y="1354"/>
              <w:shd w:val="clear" w:color="auto" w:fill="auto"/>
              <w:spacing w:line="278" w:lineRule="exact"/>
              <w:jc w:val="center"/>
            </w:pPr>
            <w:r>
              <w:rPr>
                <w:rStyle w:val="212pt2"/>
                <w:color w:val="000000"/>
              </w:rPr>
              <w:t xml:space="preserve">250 книг на 1 </w:t>
            </w:r>
            <w:proofErr w:type="spellStart"/>
            <w:r>
              <w:rPr>
                <w:rStyle w:val="212pt2"/>
                <w:color w:val="000000"/>
              </w:rPr>
              <w:t>тыс.человек</w:t>
            </w:r>
            <w:proofErr w:type="spellEnd"/>
            <w:r>
              <w:rPr>
                <w:rStyle w:val="212pt2"/>
                <w:color w:val="000000"/>
              </w:rPr>
              <w:t xml:space="preserve"> **</w:t>
            </w:r>
          </w:p>
        </w:tc>
        <w:tc>
          <w:tcPr>
            <w:tcW w:w="188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after="120" w:line="240" w:lineRule="exact"/>
              <w:jc w:val="center"/>
            </w:pPr>
            <w:r>
              <w:rPr>
                <w:rStyle w:val="212pt2"/>
                <w:color w:val="000000"/>
              </w:rPr>
              <w:t>Не</w:t>
            </w:r>
          </w:p>
          <w:p w:rsidR="00A95E77" w:rsidRDefault="00A95E77">
            <w:pPr>
              <w:pStyle w:val="21"/>
              <w:framePr w:w="9480" w:h="9768" w:wrap="none" w:vAnchor="page" w:hAnchor="page" w:x="1662" w:y="1354"/>
              <w:shd w:val="clear" w:color="auto" w:fill="auto"/>
              <w:spacing w:before="120" w:line="240" w:lineRule="exact"/>
              <w:jc w:val="center"/>
            </w:pPr>
            <w:r>
              <w:rPr>
                <w:rStyle w:val="212pt2"/>
                <w:color w:val="000000"/>
              </w:rPr>
              <w:t>нормируется</w:t>
            </w:r>
          </w:p>
        </w:tc>
      </w:tr>
      <w:tr w:rsidR="00A95E77">
        <w:tblPrEx>
          <w:tblCellMar>
            <w:top w:w="0" w:type="dxa"/>
            <w:left w:w="0" w:type="dxa"/>
            <w:bottom w:w="0" w:type="dxa"/>
            <w:right w:w="0" w:type="dxa"/>
          </w:tblCellMar>
        </w:tblPrEx>
        <w:trPr>
          <w:trHeight w:hRule="exact" w:val="845"/>
        </w:trPr>
        <w:tc>
          <w:tcPr>
            <w:tcW w:w="854" w:type="dxa"/>
            <w:tcBorders>
              <w:top w:val="single" w:sz="4" w:space="0" w:color="auto"/>
              <w:left w:val="single" w:sz="4" w:space="0" w:color="auto"/>
              <w:bottom w:val="single" w:sz="4" w:space="0" w:color="auto"/>
              <w:right w:val="nil"/>
            </w:tcBorders>
            <w:shd w:val="clear" w:color="auto" w:fill="FFFFFF"/>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2</w:t>
            </w:r>
          </w:p>
        </w:tc>
        <w:tc>
          <w:tcPr>
            <w:tcW w:w="3106"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9768" w:wrap="none" w:vAnchor="page" w:hAnchor="page" w:x="1662" w:y="1354"/>
              <w:shd w:val="clear" w:color="auto" w:fill="auto"/>
              <w:spacing w:line="274" w:lineRule="exact"/>
            </w:pPr>
            <w:r>
              <w:rPr>
                <w:rStyle w:val="212pt2"/>
                <w:color w:val="000000"/>
              </w:rPr>
              <w:t>Максимально допустимый уровень территориальной доступности</w:t>
            </w:r>
          </w:p>
        </w:tc>
        <w:tc>
          <w:tcPr>
            <w:tcW w:w="168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9768" w:wrap="none" w:vAnchor="page" w:hAnchor="page" w:x="1662" w:y="1354"/>
              <w:shd w:val="clear" w:color="auto" w:fill="auto"/>
              <w:spacing w:line="274" w:lineRule="exact"/>
              <w:jc w:val="center"/>
            </w:pPr>
            <w:r>
              <w:rPr>
                <w:rStyle w:val="212pt2"/>
                <w:color w:val="000000"/>
              </w:rPr>
              <w:t>мин.</w:t>
            </w:r>
          </w:p>
          <w:p w:rsidR="00A95E77" w:rsidRDefault="00A95E77">
            <w:pPr>
              <w:pStyle w:val="21"/>
              <w:framePr w:w="9480" w:h="9768" w:wrap="none" w:vAnchor="page" w:hAnchor="page" w:x="1662" w:y="1354"/>
              <w:shd w:val="clear" w:color="auto" w:fill="auto"/>
              <w:spacing w:line="274" w:lineRule="exact"/>
            </w:pPr>
            <w:r>
              <w:rPr>
                <w:rStyle w:val="212pt2"/>
                <w:color w:val="000000"/>
              </w:rPr>
              <w:t>транспортной</w:t>
            </w:r>
          </w:p>
          <w:p w:rsidR="00A95E77" w:rsidRDefault="00A95E77">
            <w:pPr>
              <w:pStyle w:val="21"/>
              <w:framePr w:w="9480" w:h="9768" w:wrap="none" w:vAnchor="page" w:hAnchor="page" w:x="1662" w:y="1354"/>
              <w:shd w:val="clear" w:color="auto" w:fill="auto"/>
              <w:spacing w:line="274" w:lineRule="exact"/>
              <w:ind w:left="200"/>
            </w:pPr>
            <w:r>
              <w:rPr>
                <w:rStyle w:val="212pt2"/>
                <w:color w:val="000000"/>
              </w:rPr>
              <w:t>доступности</w:t>
            </w:r>
          </w:p>
        </w:tc>
        <w:tc>
          <w:tcPr>
            <w:tcW w:w="195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9768" w:wrap="none" w:vAnchor="page" w:hAnchor="page" w:x="1662" w:y="1354"/>
              <w:shd w:val="clear" w:color="auto" w:fill="auto"/>
              <w:spacing w:line="240" w:lineRule="exact"/>
              <w:jc w:val="center"/>
            </w:pPr>
            <w:r>
              <w:rPr>
                <w:rStyle w:val="212pt2"/>
                <w:color w:val="000000"/>
              </w:rPr>
              <w:t>30</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9768" w:wrap="none" w:vAnchor="page" w:hAnchor="page" w:x="1662" w:y="1354"/>
              <w:shd w:val="clear" w:color="auto" w:fill="auto"/>
              <w:spacing w:after="60" w:line="240" w:lineRule="exact"/>
              <w:jc w:val="center"/>
            </w:pPr>
            <w:r>
              <w:rPr>
                <w:rStyle w:val="212pt2"/>
                <w:color w:val="000000"/>
              </w:rPr>
              <w:t>СП</w:t>
            </w:r>
          </w:p>
          <w:p w:rsidR="00A95E77" w:rsidRDefault="00A95E77">
            <w:pPr>
              <w:pStyle w:val="21"/>
              <w:framePr w:w="9480" w:h="9768" w:wrap="none" w:vAnchor="page" w:hAnchor="page" w:x="1662" w:y="1354"/>
              <w:shd w:val="clear" w:color="auto" w:fill="auto"/>
              <w:spacing w:before="60" w:line="240" w:lineRule="exact"/>
              <w:ind w:left="240"/>
            </w:pPr>
            <w:r>
              <w:rPr>
                <w:rStyle w:val="212pt2"/>
                <w:color w:val="000000"/>
              </w:rPr>
              <w:t>42.13330.2011</w:t>
            </w:r>
          </w:p>
        </w:tc>
      </w:tr>
    </w:tbl>
    <w:p w:rsidR="00A95E77" w:rsidRDefault="00A95E77">
      <w:pPr>
        <w:pStyle w:val="60"/>
        <w:framePr w:w="9499" w:h="2526" w:hRule="exact" w:wrap="none" w:vAnchor="page" w:hAnchor="page" w:x="1643" w:y="11347"/>
        <w:shd w:val="clear" w:color="auto" w:fill="auto"/>
        <w:spacing w:after="252" w:line="240" w:lineRule="exact"/>
        <w:ind w:firstLine="0"/>
      </w:pPr>
      <w:r>
        <w:rPr>
          <w:rStyle w:val="6"/>
          <w:color w:val="000000"/>
        </w:rPr>
        <w:t>Примечание: (*) Меньшую вместимость библиотек принимать для больших поселений.</w:t>
      </w:r>
    </w:p>
    <w:p w:rsidR="00A95E77" w:rsidRDefault="00A95E77">
      <w:pPr>
        <w:pStyle w:val="51"/>
        <w:framePr w:w="9499" w:h="2526" w:hRule="exact" w:wrap="none" w:vAnchor="page" w:hAnchor="page" w:x="1643" w:y="11347"/>
        <w:shd w:val="clear" w:color="auto" w:fill="auto"/>
        <w:spacing w:before="0" w:line="322" w:lineRule="exact"/>
        <w:ind w:firstLine="580"/>
        <w:jc w:val="both"/>
      </w:pPr>
      <w:r>
        <w:rPr>
          <w:rStyle w:val="5"/>
          <w:b/>
          <w:bCs/>
          <w:color w:val="000000"/>
        </w:rPr>
        <w:t xml:space="preserve">Для </w:t>
      </w:r>
      <w:proofErr w:type="spellStart"/>
      <w:r>
        <w:rPr>
          <w:rStyle w:val="5"/>
          <w:b/>
          <w:bCs/>
          <w:color w:val="000000"/>
        </w:rPr>
        <w:t>межпоселенческой</w:t>
      </w:r>
      <w:proofErr w:type="spellEnd"/>
      <w:r>
        <w:rPr>
          <w:rStyle w:val="5"/>
          <w:b/>
          <w:bCs/>
          <w:color w:val="000000"/>
        </w:rPr>
        <w:t xml:space="preserve"> библиотеки объем пополнения книжного фонда и объем книжного фонда при открытии библиотек рассчитывается исходя из количества населения в муниципальном районе, книжный фонд детской и юношеской библиотек рассчитывается исходя из количества детей и юношества в соответствии с распоряжением Правительства РФ от 03.07.1996 № 1063-р.</w:t>
      </w:r>
    </w:p>
    <w:p w:rsidR="00A95E77" w:rsidRDefault="00A95E77">
      <w:pPr>
        <w:pStyle w:val="60"/>
        <w:framePr w:w="9499" w:h="571" w:hRule="exact" w:wrap="none" w:vAnchor="page" w:hAnchor="page" w:x="1643" w:y="14160"/>
        <w:shd w:val="clear" w:color="auto" w:fill="auto"/>
        <w:spacing w:line="240" w:lineRule="exact"/>
        <w:ind w:firstLine="0"/>
      </w:pPr>
      <w:r>
        <w:rPr>
          <w:rStyle w:val="6"/>
          <w:color w:val="000000"/>
        </w:rPr>
        <w:t>Учреждения управления, кредитно-финансовые учреждения, архивы, предприятия</w:t>
      </w:r>
    </w:p>
    <w:p w:rsidR="00A95E77" w:rsidRDefault="00A95E77">
      <w:pPr>
        <w:pStyle w:val="60"/>
        <w:framePr w:w="9499" w:h="571" w:hRule="exact" w:wrap="none" w:vAnchor="page" w:hAnchor="page" w:x="1643" w:y="14160"/>
        <w:shd w:val="clear" w:color="auto" w:fill="auto"/>
        <w:spacing w:line="240" w:lineRule="exact"/>
        <w:ind w:left="60" w:firstLine="0"/>
        <w:jc w:val="center"/>
      </w:pPr>
      <w:r>
        <w:rPr>
          <w:rStyle w:val="6"/>
          <w:color w:val="000000"/>
        </w:rPr>
        <w:t>связи</w:t>
      </w:r>
    </w:p>
    <w:p w:rsidR="00A95E77" w:rsidRDefault="00A95E77">
      <w:pPr>
        <w:pStyle w:val="1"/>
        <w:framePr w:wrap="none" w:vAnchor="page" w:hAnchor="page" w:x="9846" w:y="14717"/>
        <w:shd w:val="clear" w:color="auto" w:fill="auto"/>
        <w:spacing w:line="240" w:lineRule="exact"/>
      </w:pPr>
      <w:r>
        <w:rPr>
          <w:rStyle w:val="a8"/>
          <w:color w:val="000000"/>
        </w:rPr>
        <w:t>Таблица 44</w:t>
      </w:r>
    </w:p>
    <w:tbl>
      <w:tblPr>
        <w:tblW w:w="0" w:type="auto"/>
        <w:tblInd w:w="5" w:type="dxa"/>
        <w:tblLayout w:type="fixed"/>
        <w:tblCellMar>
          <w:left w:w="0" w:type="dxa"/>
          <w:right w:w="0" w:type="dxa"/>
        </w:tblCellMar>
        <w:tblLook w:val="0000" w:firstRow="0" w:lastRow="0" w:firstColumn="0" w:lastColumn="0" w:noHBand="0" w:noVBand="0"/>
      </w:tblPr>
      <w:tblGrid>
        <w:gridCol w:w="710"/>
        <w:gridCol w:w="3427"/>
        <w:gridCol w:w="1661"/>
        <w:gridCol w:w="1862"/>
        <w:gridCol w:w="1819"/>
      </w:tblGrid>
      <w:tr w:rsidR="00A95E77">
        <w:tblPrEx>
          <w:tblCellMar>
            <w:top w:w="0" w:type="dxa"/>
            <w:left w:w="0" w:type="dxa"/>
            <w:bottom w:w="0" w:type="dxa"/>
            <w:right w:w="0" w:type="dxa"/>
          </w:tblCellMar>
        </w:tblPrEx>
        <w:trPr>
          <w:trHeight w:hRule="exact" w:val="302"/>
        </w:trPr>
        <w:tc>
          <w:tcPr>
            <w:tcW w:w="710"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302" w:wrap="none" w:vAnchor="page" w:hAnchor="page" w:x="1662" w:y="14981"/>
              <w:shd w:val="clear" w:color="auto" w:fill="auto"/>
              <w:spacing w:line="240" w:lineRule="exact"/>
              <w:ind w:left="240"/>
            </w:pPr>
            <w:r>
              <w:rPr>
                <w:rStyle w:val="212pt2"/>
                <w:color w:val="000000"/>
              </w:rPr>
              <w:t>№</w:t>
            </w:r>
          </w:p>
        </w:tc>
        <w:tc>
          <w:tcPr>
            <w:tcW w:w="3427"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302" w:wrap="none" w:vAnchor="page" w:hAnchor="page" w:x="1662" w:y="14981"/>
              <w:shd w:val="clear" w:color="auto" w:fill="auto"/>
              <w:spacing w:line="240" w:lineRule="exact"/>
              <w:jc w:val="center"/>
            </w:pPr>
            <w:r>
              <w:rPr>
                <w:rStyle w:val="212pt2"/>
                <w:color w:val="000000"/>
              </w:rPr>
              <w:t>Наименование объекта,</w:t>
            </w:r>
          </w:p>
        </w:tc>
        <w:tc>
          <w:tcPr>
            <w:tcW w:w="166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302" w:wrap="none" w:vAnchor="page" w:hAnchor="page" w:x="1662" w:y="14981"/>
              <w:shd w:val="clear" w:color="auto" w:fill="auto"/>
              <w:spacing w:line="240" w:lineRule="exact"/>
              <w:jc w:val="center"/>
            </w:pPr>
            <w:r>
              <w:rPr>
                <w:rStyle w:val="212pt2"/>
                <w:color w:val="000000"/>
              </w:rPr>
              <w:t>Единица</w:t>
            </w:r>
          </w:p>
        </w:tc>
        <w:tc>
          <w:tcPr>
            <w:tcW w:w="186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302" w:wrap="none" w:vAnchor="page" w:hAnchor="page" w:x="1662" w:y="14981"/>
              <w:shd w:val="clear" w:color="auto" w:fill="auto"/>
              <w:spacing w:line="240" w:lineRule="exact"/>
              <w:jc w:val="center"/>
            </w:pPr>
            <w:r>
              <w:rPr>
                <w:rStyle w:val="212pt2"/>
                <w:color w:val="000000"/>
              </w:rPr>
              <w:t>Величина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480" w:h="302" w:wrap="none" w:vAnchor="page" w:hAnchor="page" w:x="1662" w:y="14981"/>
              <w:shd w:val="clear" w:color="auto" w:fill="auto"/>
              <w:spacing w:line="240" w:lineRule="exact"/>
              <w:ind w:left="240"/>
            </w:pPr>
            <w:r>
              <w:rPr>
                <w:rStyle w:val="212pt2"/>
                <w:color w:val="000000"/>
              </w:rPr>
              <w:t>Обоснование</w:t>
            </w:r>
          </w:p>
        </w:tc>
      </w:tr>
    </w:tbl>
    <w:p w:rsidR="00A95E77" w:rsidRDefault="00A95E77">
      <w:pPr>
        <w:pStyle w:val="42"/>
        <w:framePr w:wrap="none" w:vAnchor="page" w:hAnchor="page" w:x="10456" w:y="15459"/>
        <w:shd w:val="clear" w:color="auto" w:fill="auto"/>
        <w:spacing w:line="260" w:lineRule="exact"/>
      </w:pPr>
      <w:r>
        <w:rPr>
          <w:rStyle w:val="41"/>
          <w:i/>
          <w:iCs/>
          <w:color w:val="000000"/>
        </w:rPr>
        <w:t>48</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10"/>
        <w:gridCol w:w="3427"/>
        <w:gridCol w:w="1661"/>
        <w:gridCol w:w="1862"/>
        <w:gridCol w:w="1819"/>
      </w:tblGrid>
      <w:tr w:rsidR="00A95E77">
        <w:tblPrEx>
          <w:tblCellMar>
            <w:top w:w="0" w:type="dxa"/>
            <w:left w:w="0" w:type="dxa"/>
            <w:bottom w:w="0" w:type="dxa"/>
            <w:right w:w="0" w:type="dxa"/>
          </w:tblCellMar>
        </w:tblPrEx>
        <w:trPr>
          <w:trHeight w:hRule="exact" w:val="293"/>
        </w:trPr>
        <w:tc>
          <w:tcPr>
            <w:tcW w:w="710" w:type="dxa"/>
            <w:tcBorders>
              <w:top w:val="single" w:sz="4" w:space="0" w:color="auto"/>
              <w:left w:val="single" w:sz="4" w:space="0" w:color="auto"/>
              <w:bottom w:val="nil"/>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34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ресурса</w:t>
            </w:r>
          </w:p>
        </w:tc>
        <w:tc>
          <w:tcPr>
            <w:tcW w:w="166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измерения</w:t>
            </w:r>
          </w:p>
        </w:tc>
        <w:tc>
          <w:tcPr>
            <w:tcW w:w="1862" w:type="dxa"/>
            <w:tcBorders>
              <w:top w:val="single" w:sz="4" w:space="0" w:color="auto"/>
              <w:left w:val="single" w:sz="4" w:space="0" w:color="auto"/>
              <w:bottom w:val="nil"/>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framePr w:w="9480" w:h="9643" w:wrap="none" w:vAnchor="page" w:hAnchor="page" w:x="1689" w:y="1135"/>
              <w:rPr>
                <w:rFonts w:cs="Times New Roman"/>
                <w:color w:val="auto"/>
                <w:sz w:val="10"/>
                <w:szCs w:val="10"/>
              </w:rPr>
            </w:pPr>
          </w:p>
        </w:tc>
      </w:tr>
      <w:tr w:rsidR="00A95E77">
        <w:tblPrEx>
          <w:tblCellMar>
            <w:top w:w="0" w:type="dxa"/>
            <w:left w:w="0" w:type="dxa"/>
            <w:bottom w:w="0" w:type="dxa"/>
            <w:right w:w="0" w:type="dxa"/>
          </w:tblCellMar>
        </w:tblPrEx>
        <w:trPr>
          <w:trHeight w:hRule="exact" w:val="562"/>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w:t>
            </w:r>
          </w:p>
        </w:tc>
        <w:tc>
          <w:tcPr>
            <w:tcW w:w="34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83" w:lineRule="exact"/>
            </w:pPr>
            <w:r>
              <w:rPr>
                <w:rStyle w:val="212pt2"/>
                <w:color w:val="000000"/>
              </w:rPr>
              <w:t>Минимально допустимый уровень обеспеченности</w:t>
            </w:r>
          </w:p>
        </w:tc>
        <w:tc>
          <w:tcPr>
            <w:tcW w:w="1661" w:type="dxa"/>
            <w:tcBorders>
              <w:top w:val="single" w:sz="4" w:space="0" w:color="auto"/>
              <w:left w:val="single" w:sz="4" w:space="0" w:color="auto"/>
              <w:bottom w:val="nil"/>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1862" w:type="dxa"/>
            <w:tcBorders>
              <w:top w:val="single" w:sz="4" w:space="0" w:color="auto"/>
              <w:left w:val="single" w:sz="4" w:space="0" w:color="auto"/>
              <w:bottom w:val="nil"/>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framePr w:w="9480" w:h="9643" w:wrap="none" w:vAnchor="page" w:hAnchor="page" w:x="1689" w:y="1135"/>
              <w:rPr>
                <w:rFonts w:cs="Times New Roman"/>
                <w:color w:val="auto"/>
                <w:sz w:val="10"/>
                <w:szCs w:val="10"/>
              </w:rPr>
            </w:pPr>
          </w:p>
        </w:tc>
      </w:tr>
      <w:tr w:rsidR="00A95E77">
        <w:tblPrEx>
          <w:tblCellMar>
            <w:top w:w="0" w:type="dxa"/>
            <w:left w:w="0" w:type="dxa"/>
            <w:bottom w:w="0" w:type="dxa"/>
            <w:right w:w="0" w:type="dxa"/>
          </w:tblCellMar>
        </w:tblPrEx>
        <w:trPr>
          <w:trHeight w:hRule="exact" w:val="1234"/>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1.1</w:t>
            </w:r>
          </w:p>
        </w:tc>
        <w:tc>
          <w:tcPr>
            <w:tcW w:w="3427" w:type="dxa"/>
            <w:tcBorders>
              <w:top w:val="single" w:sz="4" w:space="0" w:color="auto"/>
              <w:left w:val="single" w:sz="4" w:space="0" w:color="auto"/>
              <w:bottom w:val="nil"/>
              <w:right w:val="nil"/>
            </w:tcBorders>
            <w:shd w:val="clear" w:color="auto" w:fill="FFFFFF"/>
          </w:tcPr>
          <w:p w:rsidR="00A95E77" w:rsidRDefault="00A95E77">
            <w:pPr>
              <w:pStyle w:val="21"/>
              <w:framePr w:w="9480" w:h="9643" w:wrap="none" w:vAnchor="page" w:hAnchor="page" w:x="1689" w:y="1135"/>
              <w:shd w:val="clear" w:color="auto" w:fill="auto"/>
              <w:spacing w:line="274" w:lineRule="exact"/>
            </w:pPr>
            <w:r>
              <w:rPr>
                <w:rStyle w:val="212pt2"/>
                <w:color w:val="000000"/>
              </w:rPr>
              <w:t>Организации и учреждения управления:</w:t>
            </w:r>
          </w:p>
          <w:p w:rsidR="00A95E77" w:rsidRDefault="00A95E77">
            <w:pPr>
              <w:pStyle w:val="21"/>
              <w:framePr w:w="9480" w:h="9643" w:wrap="none" w:vAnchor="page" w:hAnchor="page" w:x="1689" w:y="1135"/>
              <w:shd w:val="clear" w:color="auto" w:fill="auto"/>
              <w:spacing w:line="274" w:lineRule="exact"/>
            </w:pPr>
            <w:r>
              <w:rPr>
                <w:rStyle w:val="212pt2"/>
                <w:color w:val="000000"/>
              </w:rPr>
              <w:t>районных органов власти</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объект</w:t>
            </w:r>
          </w:p>
        </w:tc>
        <w:tc>
          <w:tcPr>
            <w:tcW w:w="18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78" w:lineRule="exact"/>
              <w:jc w:val="center"/>
            </w:pPr>
            <w:r>
              <w:rPr>
                <w:rStyle w:val="212pt2"/>
                <w:color w:val="000000"/>
              </w:rPr>
              <w:t>По заданию на проектирование</w:t>
            </w:r>
          </w:p>
        </w:tc>
        <w:tc>
          <w:tcPr>
            <w:tcW w:w="1819"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9643"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9643" w:wrap="none" w:vAnchor="page" w:hAnchor="page" w:x="1689"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562"/>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1.2</w:t>
            </w:r>
          </w:p>
        </w:tc>
        <w:tc>
          <w:tcPr>
            <w:tcW w:w="34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after="120" w:line="240" w:lineRule="exact"/>
            </w:pPr>
            <w:r>
              <w:rPr>
                <w:rStyle w:val="212pt2"/>
                <w:color w:val="000000"/>
              </w:rPr>
              <w:t>Муниципальный</w:t>
            </w:r>
          </w:p>
          <w:p w:rsidR="00A95E77" w:rsidRDefault="00A95E77">
            <w:pPr>
              <w:pStyle w:val="21"/>
              <w:framePr w:w="9480" w:h="9643" w:wrap="none" w:vAnchor="page" w:hAnchor="page" w:x="1689" w:y="1135"/>
              <w:shd w:val="clear" w:color="auto" w:fill="auto"/>
              <w:spacing w:before="120" w:line="240" w:lineRule="exact"/>
            </w:pPr>
            <w:r>
              <w:rPr>
                <w:rStyle w:val="212pt2"/>
                <w:color w:val="000000"/>
              </w:rPr>
              <w:t>архив</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объект</w:t>
            </w:r>
          </w:p>
        </w:tc>
        <w:tc>
          <w:tcPr>
            <w:tcW w:w="18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1</w:t>
            </w:r>
          </w:p>
        </w:tc>
        <w:tc>
          <w:tcPr>
            <w:tcW w:w="1819"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p>
        </w:tc>
      </w:tr>
      <w:tr w:rsidR="00A95E77">
        <w:tblPrEx>
          <w:tblCellMar>
            <w:top w:w="0" w:type="dxa"/>
            <w:left w:w="0" w:type="dxa"/>
            <w:bottom w:w="0" w:type="dxa"/>
            <w:right w:w="0" w:type="dxa"/>
          </w:tblCellMar>
        </w:tblPrEx>
        <w:trPr>
          <w:trHeight w:hRule="exact" w:val="1666"/>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1.3</w:t>
            </w:r>
          </w:p>
        </w:tc>
        <w:tc>
          <w:tcPr>
            <w:tcW w:w="342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74" w:lineRule="exact"/>
              <w:jc w:val="both"/>
            </w:pPr>
            <w:r>
              <w:rPr>
                <w:rStyle w:val="212pt2"/>
                <w:color w:val="000000"/>
              </w:rPr>
              <w:t>Отделения связи, сельские телефонные станции, станции проводного вещания объектов радиовещания и телевидения</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объект</w:t>
            </w:r>
          </w:p>
        </w:tc>
        <w:tc>
          <w:tcPr>
            <w:tcW w:w="18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74" w:lineRule="exact"/>
              <w:jc w:val="center"/>
            </w:pPr>
            <w:r>
              <w:rPr>
                <w:rStyle w:val="212pt2"/>
                <w:color w:val="000000"/>
              </w:rPr>
              <w:t>По нормам и правилам Министерства связи РФ</w:t>
            </w:r>
          </w:p>
        </w:tc>
        <w:tc>
          <w:tcPr>
            <w:tcW w:w="181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9643" w:wrap="none" w:vAnchor="page" w:hAnchor="page" w:x="1689" w:y="1135"/>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840"/>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1.4</w:t>
            </w:r>
          </w:p>
        </w:tc>
        <w:tc>
          <w:tcPr>
            <w:tcW w:w="342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83" w:lineRule="exact"/>
            </w:pPr>
            <w:r>
              <w:rPr>
                <w:rStyle w:val="212pt2"/>
                <w:color w:val="000000"/>
              </w:rPr>
              <w:t>Отделения и филиалы сберегательного банка</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after="120" w:line="240" w:lineRule="exact"/>
            </w:pPr>
            <w:r>
              <w:rPr>
                <w:rStyle w:val="212pt2"/>
                <w:color w:val="000000"/>
              </w:rPr>
              <w:t>операционное</w:t>
            </w:r>
          </w:p>
          <w:p w:rsidR="00A95E77" w:rsidRDefault="00A95E77">
            <w:pPr>
              <w:pStyle w:val="21"/>
              <w:framePr w:w="9480" w:h="9643" w:wrap="none" w:vAnchor="page" w:hAnchor="page" w:x="1689" w:y="1135"/>
              <w:shd w:val="clear" w:color="auto" w:fill="auto"/>
              <w:spacing w:before="120" w:line="240" w:lineRule="exact"/>
              <w:jc w:val="center"/>
            </w:pPr>
            <w:r>
              <w:rPr>
                <w:rStyle w:val="212pt2"/>
                <w:color w:val="000000"/>
              </w:rPr>
              <w:t>место</w:t>
            </w:r>
          </w:p>
        </w:tc>
        <w:tc>
          <w:tcPr>
            <w:tcW w:w="186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74" w:lineRule="exact"/>
              <w:jc w:val="center"/>
            </w:pPr>
            <w:r>
              <w:rPr>
                <w:rStyle w:val="212pt2"/>
                <w:color w:val="000000"/>
              </w:rPr>
              <w:t xml:space="preserve">1 операционное место на 1-2 </w:t>
            </w:r>
            <w:proofErr w:type="spellStart"/>
            <w:r>
              <w:rPr>
                <w:rStyle w:val="212pt2"/>
                <w:color w:val="000000"/>
              </w:rPr>
              <w:t>тыс.чел</w:t>
            </w:r>
            <w:proofErr w:type="spellEnd"/>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9643"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9643" w:wrap="none" w:vAnchor="page" w:hAnchor="page" w:x="1689"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566"/>
        </w:trPr>
        <w:tc>
          <w:tcPr>
            <w:tcW w:w="71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1.5</w:t>
            </w:r>
          </w:p>
        </w:tc>
        <w:tc>
          <w:tcPr>
            <w:tcW w:w="34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pPr>
            <w:r>
              <w:rPr>
                <w:rStyle w:val="212pt2"/>
                <w:color w:val="000000"/>
              </w:rPr>
              <w:t>Районные суды</w:t>
            </w:r>
          </w:p>
        </w:tc>
        <w:tc>
          <w:tcPr>
            <w:tcW w:w="1661" w:type="dxa"/>
            <w:tcBorders>
              <w:top w:val="single" w:sz="4" w:space="0" w:color="auto"/>
              <w:left w:val="single" w:sz="4" w:space="0" w:color="auto"/>
              <w:bottom w:val="nil"/>
              <w:right w:val="nil"/>
            </w:tcBorders>
            <w:shd w:val="clear" w:color="auto" w:fill="FFFFFF"/>
          </w:tcPr>
          <w:p w:rsidR="00A95E77" w:rsidRDefault="00A95E77">
            <w:pPr>
              <w:pStyle w:val="21"/>
              <w:framePr w:w="9480" w:h="9643" w:wrap="none" w:vAnchor="page" w:hAnchor="page" w:x="1689" w:y="1135"/>
              <w:shd w:val="clear" w:color="auto" w:fill="auto"/>
              <w:spacing w:after="120" w:line="240" w:lineRule="exact"/>
              <w:jc w:val="center"/>
            </w:pPr>
            <w:r>
              <w:rPr>
                <w:rStyle w:val="212pt2"/>
                <w:color w:val="000000"/>
              </w:rPr>
              <w:t>рабочее</w:t>
            </w:r>
          </w:p>
          <w:p w:rsidR="00A95E77" w:rsidRDefault="00A95E77">
            <w:pPr>
              <w:pStyle w:val="21"/>
              <w:framePr w:w="9480" w:h="9643" w:wrap="none" w:vAnchor="page" w:hAnchor="page" w:x="1689" w:y="1135"/>
              <w:shd w:val="clear" w:color="auto" w:fill="auto"/>
              <w:spacing w:before="120" w:line="240" w:lineRule="exact"/>
              <w:jc w:val="center"/>
            </w:pPr>
            <w:r>
              <w:rPr>
                <w:rStyle w:val="212pt2"/>
                <w:color w:val="000000"/>
              </w:rPr>
              <w:t>место</w:t>
            </w:r>
          </w:p>
        </w:tc>
        <w:tc>
          <w:tcPr>
            <w:tcW w:w="1862" w:type="dxa"/>
            <w:tcBorders>
              <w:top w:val="single" w:sz="4" w:space="0" w:color="auto"/>
              <w:left w:val="single" w:sz="4" w:space="0" w:color="auto"/>
              <w:bottom w:val="nil"/>
              <w:right w:val="nil"/>
            </w:tcBorders>
            <w:shd w:val="clear" w:color="auto" w:fill="FFFFFF"/>
          </w:tcPr>
          <w:p w:rsidR="00A95E77" w:rsidRDefault="00A95E77">
            <w:pPr>
              <w:pStyle w:val="21"/>
              <w:framePr w:w="9480" w:h="9643" w:wrap="none" w:vAnchor="page" w:hAnchor="page" w:x="1689" w:y="1135"/>
              <w:shd w:val="clear" w:color="auto" w:fill="auto"/>
              <w:spacing w:line="278" w:lineRule="exact"/>
              <w:jc w:val="center"/>
            </w:pPr>
            <w:r>
              <w:rPr>
                <w:rStyle w:val="212pt2"/>
                <w:color w:val="000000"/>
              </w:rPr>
              <w:t>1 судья на 30 тыс. человек</w:t>
            </w:r>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9643"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9643" w:wrap="none" w:vAnchor="page" w:hAnchor="page" w:x="1689"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840"/>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1.6</w:t>
            </w:r>
          </w:p>
        </w:tc>
        <w:tc>
          <w:tcPr>
            <w:tcW w:w="342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pPr>
            <w:r>
              <w:rPr>
                <w:rStyle w:val="212pt2"/>
                <w:color w:val="000000"/>
              </w:rPr>
              <w:t>Юридические консультации</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after="120" w:line="240" w:lineRule="exact"/>
              <w:jc w:val="center"/>
            </w:pPr>
            <w:r>
              <w:rPr>
                <w:rStyle w:val="212pt2"/>
                <w:color w:val="000000"/>
              </w:rPr>
              <w:t>рабочее</w:t>
            </w:r>
          </w:p>
          <w:p w:rsidR="00A95E77" w:rsidRDefault="00A95E77">
            <w:pPr>
              <w:pStyle w:val="21"/>
              <w:framePr w:w="9480" w:h="9643" w:wrap="none" w:vAnchor="page" w:hAnchor="page" w:x="1689" w:y="1135"/>
              <w:shd w:val="clear" w:color="auto" w:fill="auto"/>
              <w:spacing w:before="120" w:line="240" w:lineRule="exact"/>
              <w:jc w:val="center"/>
            </w:pPr>
            <w:r>
              <w:rPr>
                <w:rStyle w:val="212pt2"/>
                <w:color w:val="000000"/>
              </w:rPr>
              <w:t>место</w:t>
            </w:r>
          </w:p>
        </w:tc>
        <w:tc>
          <w:tcPr>
            <w:tcW w:w="186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74" w:lineRule="exact"/>
              <w:jc w:val="center"/>
            </w:pPr>
            <w:r>
              <w:rPr>
                <w:rStyle w:val="212pt2"/>
                <w:color w:val="000000"/>
              </w:rPr>
              <w:t xml:space="preserve">1 юрист- адвокат на 10 </w:t>
            </w:r>
            <w:proofErr w:type="spellStart"/>
            <w:r>
              <w:rPr>
                <w:rStyle w:val="212pt2"/>
                <w:color w:val="000000"/>
              </w:rPr>
              <w:t>тыс.человек</w:t>
            </w:r>
            <w:proofErr w:type="spellEnd"/>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9643"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9643" w:wrap="none" w:vAnchor="page" w:hAnchor="page" w:x="1689"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566"/>
        </w:trPr>
        <w:tc>
          <w:tcPr>
            <w:tcW w:w="71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1.7</w:t>
            </w:r>
          </w:p>
        </w:tc>
        <w:tc>
          <w:tcPr>
            <w:tcW w:w="3427"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9643" w:wrap="none" w:vAnchor="page" w:hAnchor="page" w:x="1689" w:y="1135"/>
              <w:shd w:val="clear" w:color="auto" w:fill="auto"/>
              <w:spacing w:line="240" w:lineRule="exact"/>
            </w:pPr>
            <w:r>
              <w:rPr>
                <w:rStyle w:val="212pt2"/>
                <w:color w:val="000000"/>
              </w:rPr>
              <w:t>Нотариальные конторы</w:t>
            </w:r>
          </w:p>
        </w:tc>
        <w:tc>
          <w:tcPr>
            <w:tcW w:w="1661" w:type="dxa"/>
            <w:tcBorders>
              <w:top w:val="single" w:sz="4" w:space="0" w:color="auto"/>
              <w:left w:val="single" w:sz="4" w:space="0" w:color="auto"/>
              <w:bottom w:val="nil"/>
              <w:right w:val="nil"/>
            </w:tcBorders>
            <w:shd w:val="clear" w:color="auto" w:fill="FFFFFF"/>
          </w:tcPr>
          <w:p w:rsidR="00A95E77" w:rsidRDefault="00A95E77">
            <w:pPr>
              <w:pStyle w:val="21"/>
              <w:framePr w:w="9480" w:h="9643" w:wrap="none" w:vAnchor="page" w:hAnchor="page" w:x="1689" w:y="1135"/>
              <w:shd w:val="clear" w:color="auto" w:fill="auto"/>
              <w:spacing w:after="120" w:line="240" w:lineRule="exact"/>
              <w:jc w:val="center"/>
            </w:pPr>
            <w:r>
              <w:rPr>
                <w:rStyle w:val="212pt2"/>
                <w:color w:val="000000"/>
              </w:rPr>
              <w:t>рабочее</w:t>
            </w:r>
          </w:p>
          <w:p w:rsidR="00A95E77" w:rsidRDefault="00A95E77">
            <w:pPr>
              <w:pStyle w:val="21"/>
              <w:framePr w:w="9480" w:h="9643" w:wrap="none" w:vAnchor="page" w:hAnchor="page" w:x="1689" w:y="1135"/>
              <w:shd w:val="clear" w:color="auto" w:fill="auto"/>
              <w:spacing w:before="120" w:line="240" w:lineRule="exact"/>
              <w:jc w:val="center"/>
            </w:pPr>
            <w:r>
              <w:rPr>
                <w:rStyle w:val="212pt2"/>
                <w:color w:val="000000"/>
              </w:rPr>
              <w:t>место</w:t>
            </w:r>
          </w:p>
        </w:tc>
        <w:tc>
          <w:tcPr>
            <w:tcW w:w="1862" w:type="dxa"/>
            <w:tcBorders>
              <w:top w:val="single" w:sz="4" w:space="0" w:color="auto"/>
              <w:left w:val="single" w:sz="4" w:space="0" w:color="auto"/>
              <w:bottom w:val="nil"/>
              <w:right w:val="nil"/>
            </w:tcBorders>
            <w:shd w:val="clear" w:color="auto" w:fill="FFFFFF"/>
          </w:tcPr>
          <w:p w:rsidR="00A95E77" w:rsidRDefault="00A95E77">
            <w:pPr>
              <w:pStyle w:val="21"/>
              <w:framePr w:w="9480" w:h="9643" w:wrap="none" w:vAnchor="page" w:hAnchor="page" w:x="1689" w:y="1135"/>
              <w:shd w:val="clear" w:color="auto" w:fill="auto"/>
              <w:spacing w:line="278" w:lineRule="exact"/>
              <w:jc w:val="center"/>
            </w:pPr>
            <w:r>
              <w:rPr>
                <w:rStyle w:val="212pt2"/>
                <w:color w:val="000000"/>
              </w:rPr>
              <w:t>1 нотариус на 30 тыс. человек</w:t>
            </w:r>
          </w:p>
        </w:tc>
        <w:tc>
          <w:tcPr>
            <w:tcW w:w="1819"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9643"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9643" w:wrap="none" w:vAnchor="page" w:hAnchor="page" w:x="1689" w:y="1135"/>
              <w:shd w:val="clear" w:color="auto" w:fill="auto"/>
              <w:spacing w:before="60" w:line="240" w:lineRule="exact"/>
              <w:ind w:left="200"/>
            </w:pPr>
            <w:r>
              <w:rPr>
                <w:rStyle w:val="212pt2"/>
                <w:color w:val="000000"/>
              </w:rPr>
              <w:t>42.13330.2011</w:t>
            </w:r>
          </w:p>
        </w:tc>
      </w:tr>
      <w:tr w:rsidR="00A95E77">
        <w:tblPrEx>
          <w:tblCellMar>
            <w:top w:w="0" w:type="dxa"/>
            <w:left w:w="0" w:type="dxa"/>
            <w:bottom w:w="0" w:type="dxa"/>
            <w:right w:w="0" w:type="dxa"/>
          </w:tblCellMar>
        </w:tblPrEx>
        <w:trPr>
          <w:trHeight w:hRule="exact" w:val="1666"/>
        </w:trPr>
        <w:tc>
          <w:tcPr>
            <w:tcW w:w="71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260"/>
            </w:pPr>
            <w:r>
              <w:rPr>
                <w:rStyle w:val="212pt2"/>
                <w:color w:val="000000"/>
              </w:rPr>
              <w:t>1.8</w:t>
            </w:r>
          </w:p>
        </w:tc>
        <w:tc>
          <w:tcPr>
            <w:tcW w:w="342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74" w:lineRule="exact"/>
              <w:jc w:val="both"/>
            </w:pPr>
            <w:r>
              <w:rPr>
                <w:rStyle w:val="212pt2"/>
                <w:color w:val="000000"/>
              </w:rPr>
              <w:t>Территориальные центры социальной помощи семье и детям</w:t>
            </w:r>
          </w:p>
        </w:tc>
        <w:tc>
          <w:tcPr>
            <w:tcW w:w="1661"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jc w:val="center"/>
            </w:pPr>
            <w:r>
              <w:rPr>
                <w:rStyle w:val="212pt2"/>
                <w:color w:val="000000"/>
              </w:rPr>
              <w:t>центров</w:t>
            </w:r>
          </w:p>
        </w:tc>
        <w:tc>
          <w:tcPr>
            <w:tcW w:w="1862"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9643" w:wrap="none" w:vAnchor="page" w:hAnchor="page" w:x="1689" w:y="1135"/>
              <w:shd w:val="clear" w:color="auto" w:fill="auto"/>
              <w:spacing w:line="278" w:lineRule="exact"/>
              <w:jc w:val="center"/>
            </w:pPr>
            <w:r>
              <w:rPr>
                <w:rStyle w:val="212pt2"/>
                <w:color w:val="000000"/>
              </w:rPr>
              <w:t>1 на 50 тыс. жителей</w:t>
            </w:r>
          </w:p>
        </w:tc>
        <w:tc>
          <w:tcPr>
            <w:tcW w:w="1819"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9643" w:wrap="none" w:vAnchor="page" w:hAnchor="page" w:x="1689" w:y="1135"/>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850"/>
        </w:trPr>
        <w:tc>
          <w:tcPr>
            <w:tcW w:w="710"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9643" w:wrap="none" w:vAnchor="page" w:hAnchor="page" w:x="1689" w:y="1135"/>
              <w:shd w:val="clear" w:color="auto" w:fill="auto"/>
              <w:spacing w:line="240" w:lineRule="exact"/>
              <w:ind w:left="180"/>
            </w:pPr>
            <w:r>
              <w:rPr>
                <w:rStyle w:val="212pt2"/>
                <w:color w:val="000000"/>
              </w:rPr>
              <w:t>2</w:t>
            </w:r>
          </w:p>
        </w:tc>
        <w:tc>
          <w:tcPr>
            <w:tcW w:w="3427"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9643" w:wrap="none" w:vAnchor="page" w:hAnchor="page" w:x="1689" w:y="1135"/>
              <w:shd w:val="clear" w:color="auto" w:fill="auto"/>
              <w:spacing w:line="274" w:lineRule="exact"/>
            </w:pPr>
            <w:r>
              <w:rPr>
                <w:rStyle w:val="212pt2"/>
                <w:color w:val="000000"/>
              </w:rPr>
              <w:t>Максимально допустимый уровень территориальной доступности</w:t>
            </w:r>
          </w:p>
        </w:tc>
        <w:tc>
          <w:tcPr>
            <w:tcW w:w="1661" w:type="dxa"/>
            <w:tcBorders>
              <w:top w:val="single" w:sz="4" w:space="0" w:color="auto"/>
              <w:left w:val="single" w:sz="4" w:space="0" w:color="auto"/>
              <w:bottom w:val="single" w:sz="4" w:space="0" w:color="auto"/>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1862" w:type="dxa"/>
            <w:tcBorders>
              <w:top w:val="single" w:sz="4" w:space="0" w:color="auto"/>
              <w:left w:val="single" w:sz="4" w:space="0" w:color="auto"/>
              <w:bottom w:val="single" w:sz="4" w:space="0" w:color="auto"/>
              <w:right w:val="nil"/>
            </w:tcBorders>
            <w:shd w:val="clear" w:color="auto" w:fill="FFFFFF"/>
          </w:tcPr>
          <w:p w:rsidR="00A95E77" w:rsidRDefault="00A95E77">
            <w:pPr>
              <w:framePr w:w="9480" w:h="9643" w:wrap="none" w:vAnchor="page" w:hAnchor="page" w:x="1689" w:y="1135"/>
              <w:rPr>
                <w:rFonts w:cs="Times New Roman"/>
                <w:color w:val="auto"/>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9643" w:wrap="none" w:vAnchor="page" w:hAnchor="page" w:x="1689" w:y="1135"/>
              <w:shd w:val="clear" w:color="auto" w:fill="auto"/>
              <w:spacing w:after="120" w:line="240" w:lineRule="exact"/>
              <w:jc w:val="center"/>
            </w:pPr>
            <w:r>
              <w:rPr>
                <w:rStyle w:val="212pt2"/>
                <w:color w:val="000000"/>
              </w:rPr>
              <w:t>не</w:t>
            </w:r>
          </w:p>
          <w:p w:rsidR="00A95E77" w:rsidRDefault="00A95E77">
            <w:pPr>
              <w:pStyle w:val="21"/>
              <w:framePr w:w="9480" w:h="9643" w:wrap="none" w:vAnchor="page" w:hAnchor="page" w:x="1689" w:y="1135"/>
              <w:shd w:val="clear" w:color="auto" w:fill="auto"/>
              <w:spacing w:before="120" w:line="240" w:lineRule="exact"/>
              <w:jc w:val="center"/>
            </w:pPr>
            <w:r>
              <w:rPr>
                <w:rStyle w:val="212pt2"/>
                <w:color w:val="000000"/>
              </w:rPr>
              <w:t>нормируется</w:t>
            </w:r>
          </w:p>
        </w:tc>
      </w:tr>
    </w:tbl>
    <w:p w:rsidR="00A95E77" w:rsidRDefault="00A95E77">
      <w:pPr>
        <w:pStyle w:val="60"/>
        <w:framePr w:w="9480" w:h="576" w:hRule="exact" w:wrap="none" w:vAnchor="page" w:hAnchor="page" w:x="1689" w:y="11051"/>
        <w:shd w:val="clear" w:color="auto" w:fill="auto"/>
        <w:spacing w:line="240" w:lineRule="exact"/>
        <w:ind w:left="60" w:firstLine="0"/>
        <w:jc w:val="center"/>
      </w:pPr>
      <w:proofErr w:type="spellStart"/>
      <w:r>
        <w:rPr>
          <w:rStyle w:val="6"/>
          <w:color w:val="000000"/>
        </w:rPr>
        <w:t>Межпоселенческие</w:t>
      </w:r>
      <w:proofErr w:type="spellEnd"/>
      <w:r>
        <w:rPr>
          <w:rStyle w:val="6"/>
          <w:color w:val="000000"/>
        </w:rPr>
        <w:t xml:space="preserve"> объекты организации досуга, культуры, объекты по оказанию</w:t>
      </w:r>
    </w:p>
    <w:p w:rsidR="00A95E77" w:rsidRDefault="00A95E77">
      <w:pPr>
        <w:pStyle w:val="60"/>
        <w:framePr w:w="9480" w:h="576" w:hRule="exact" w:wrap="none" w:vAnchor="page" w:hAnchor="page" w:x="1689" w:y="11051"/>
        <w:shd w:val="clear" w:color="auto" w:fill="auto"/>
        <w:spacing w:line="240" w:lineRule="exact"/>
        <w:ind w:left="60" w:firstLine="0"/>
        <w:jc w:val="center"/>
      </w:pPr>
      <w:r>
        <w:rPr>
          <w:rStyle w:val="6"/>
          <w:color w:val="000000"/>
        </w:rPr>
        <w:t>услуг молодежи</w:t>
      </w:r>
    </w:p>
    <w:p w:rsidR="00A95E77" w:rsidRDefault="00A95E77">
      <w:pPr>
        <w:pStyle w:val="1"/>
        <w:framePr w:wrap="none" w:vAnchor="page" w:hAnchor="page" w:x="9873" w:y="11877"/>
        <w:shd w:val="clear" w:color="auto" w:fill="auto"/>
        <w:spacing w:line="240" w:lineRule="exact"/>
      </w:pPr>
      <w:r>
        <w:rPr>
          <w:rStyle w:val="a8"/>
          <w:color w:val="000000"/>
        </w:rPr>
        <w:t>Таблица 45</w:t>
      </w:r>
    </w:p>
    <w:tbl>
      <w:tblPr>
        <w:tblW w:w="0" w:type="auto"/>
        <w:tblInd w:w="5" w:type="dxa"/>
        <w:tblLayout w:type="fixed"/>
        <w:tblCellMar>
          <w:left w:w="0" w:type="dxa"/>
          <w:right w:w="0" w:type="dxa"/>
        </w:tblCellMar>
        <w:tblLook w:val="0000" w:firstRow="0" w:lastRow="0" w:firstColumn="0" w:lastColumn="0" w:noHBand="0" w:noVBand="0"/>
      </w:tblPr>
      <w:tblGrid>
        <w:gridCol w:w="725"/>
        <w:gridCol w:w="3514"/>
        <w:gridCol w:w="1958"/>
        <w:gridCol w:w="1454"/>
        <w:gridCol w:w="1829"/>
      </w:tblGrid>
      <w:tr w:rsidR="00A95E77">
        <w:tblPrEx>
          <w:tblCellMar>
            <w:top w:w="0" w:type="dxa"/>
            <w:left w:w="0" w:type="dxa"/>
            <w:bottom w:w="0" w:type="dxa"/>
            <w:right w:w="0" w:type="dxa"/>
          </w:tblCellMar>
        </w:tblPrEx>
        <w:trPr>
          <w:trHeight w:hRule="exact" w:val="571"/>
        </w:trPr>
        <w:tc>
          <w:tcPr>
            <w:tcW w:w="725" w:type="dxa"/>
            <w:tcBorders>
              <w:top w:val="single" w:sz="4" w:space="0" w:color="auto"/>
              <w:left w:val="single" w:sz="4" w:space="0" w:color="auto"/>
              <w:bottom w:val="nil"/>
              <w:right w:val="nil"/>
            </w:tcBorders>
            <w:shd w:val="clear" w:color="auto" w:fill="FFFFFF"/>
          </w:tcPr>
          <w:p w:rsidR="00A95E77" w:rsidRDefault="00A95E77">
            <w:pPr>
              <w:pStyle w:val="21"/>
              <w:framePr w:w="9480" w:h="2794" w:wrap="none" w:vAnchor="page" w:hAnchor="page" w:x="1689" w:y="12151"/>
              <w:shd w:val="clear" w:color="auto" w:fill="auto"/>
              <w:spacing w:line="240" w:lineRule="exact"/>
              <w:ind w:left="280"/>
            </w:pPr>
            <w:r>
              <w:rPr>
                <w:rStyle w:val="212pt2"/>
                <w:color w:val="000000"/>
              </w:rPr>
              <w:t>№</w:t>
            </w:r>
          </w:p>
        </w:tc>
        <w:tc>
          <w:tcPr>
            <w:tcW w:w="35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794" w:wrap="none" w:vAnchor="page" w:hAnchor="page" w:x="1689" w:y="12151"/>
              <w:shd w:val="clear" w:color="auto" w:fill="auto"/>
              <w:spacing w:line="283" w:lineRule="exact"/>
              <w:jc w:val="center"/>
            </w:pPr>
            <w:r>
              <w:rPr>
                <w:rStyle w:val="212pt2"/>
                <w:color w:val="000000"/>
              </w:rPr>
              <w:t>Наименование объекта, ресурса</w:t>
            </w:r>
          </w:p>
        </w:tc>
        <w:tc>
          <w:tcPr>
            <w:tcW w:w="195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794" w:wrap="none" w:vAnchor="page" w:hAnchor="page" w:x="1689" w:y="12151"/>
              <w:shd w:val="clear" w:color="auto" w:fill="auto"/>
              <w:spacing w:after="120" w:line="240" w:lineRule="exact"/>
              <w:jc w:val="center"/>
            </w:pPr>
            <w:r>
              <w:rPr>
                <w:rStyle w:val="212pt2"/>
                <w:color w:val="000000"/>
              </w:rPr>
              <w:t>Единица</w:t>
            </w:r>
          </w:p>
          <w:p w:rsidR="00A95E77" w:rsidRDefault="00A95E77">
            <w:pPr>
              <w:pStyle w:val="21"/>
              <w:framePr w:w="9480" w:h="2794" w:wrap="none" w:vAnchor="page" w:hAnchor="page" w:x="1689" w:y="12151"/>
              <w:shd w:val="clear" w:color="auto" w:fill="auto"/>
              <w:spacing w:before="120" w:line="240" w:lineRule="exact"/>
              <w:jc w:val="center"/>
            </w:pPr>
            <w:r>
              <w:rPr>
                <w:rStyle w:val="212pt2"/>
                <w:color w:val="000000"/>
              </w:rPr>
              <w:t>измерения</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94" w:wrap="none" w:vAnchor="page" w:hAnchor="page" w:x="1689" w:y="12151"/>
              <w:shd w:val="clear" w:color="auto" w:fill="auto"/>
              <w:spacing w:line="240" w:lineRule="exact"/>
              <w:ind w:left="240"/>
            </w:pPr>
            <w:r>
              <w:rPr>
                <w:rStyle w:val="212pt2"/>
                <w:color w:val="000000"/>
              </w:rPr>
              <w:t>Величина</w:t>
            </w:r>
          </w:p>
        </w:tc>
        <w:tc>
          <w:tcPr>
            <w:tcW w:w="1829"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794" w:wrap="none" w:vAnchor="page" w:hAnchor="page" w:x="1689" w:y="12151"/>
              <w:shd w:val="clear" w:color="auto" w:fill="auto"/>
              <w:spacing w:line="240" w:lineRule="exact"/>
              <w:ind w:left="22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794" w:wrap="none" w:vAnchor="page" w:hAnchor="page" w:x="1689" w:y="12151"/>
              <w:shd w:val="clear" w:color="auto" w:fill="auto"/>
              <w:spacing w:line="240" w:lineRule="exact"/>
              <w:ind w:left="280"/>
            </w:pPr>
            <w:r>
              <w:rPr>
                <w:rStyle w:val="212pt2"/>
                <w:color w:val="000000"/>
              </w:rPr>
              <w:t>1</w:t>
            </w:r>
          </w:p>
        </w:tc>
        <w:tc>
          <w:tcPr>
            <w:tcW w:w="351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794" w:wrap="none" w:vAnchor="page" w:hAnchor="page" w:x="1689" w:y="12151"/>
              <w:shd w:val="clear" w:color="auto" w:fill="auto"/>
              <w:spacing w:line="283" w:lineRule="exact"/>
            </w:pPr>
            <w:r>
              <w:rPr>
                <w:rStyle w:val="212pt2"/>
                <w:color w:val="000000"/>
              </w:rPr>
              <w:t>Минимально допустимый уровень обеспеченности</w:t>
            </w:r>
          </w:p>
        </w:tc>
        <w:tc>
          <w:tcPr>
            <w:tcW w:w="1958" w:type="dxa"/>
            <w:tcBorders>
              <w:top w:val="single" w:sz="4" w:space="0" w:color="auto"/>
              <w:left w:val="single" w:sz="4" w:space="0" w:color="auto"/>
              <w:bottom w:val="nil"/>
              <w:right w:val="nil"/>
            </w:tcBorders>
            <w:shd w:val="clear" w:color="auto" w:fill="FFFFFF"/>
          </w:tcPr>
          <w:p w:rsidR="00A95E77" w:rsidRDefault="00A95E77">
            <w:pPr>
              <w:framePr w:w="9480" w:h="2794" w:wrap="none" w:vAnchor="page" w:hAnchor="page" w:x="1689" w:y="12151"/>
              <w:rPr>
                <w:rFonts w:cs="Times New Roman"/>
                <w:color w:val="auto"/>
                <w:sz w:val="10"/>
                <w:szCs w:val="10"/>
              </w:rPr>
            </w:pPr>
          </w:p>
        </w:tc>
        <w:tc>
          <w:tcPr>
            <w:tcW w:w="1454" w:type="dxa"/>
            <w:tcBorders>
              <w:top w:val="single" w:sz="4" w:space="0" w:color="auto"/>
              <w:left w:val="single" w:sz="4" w:space="0" w:color="auto"/>
              <w:bottom w:val="nil"/>
              <w:right w:val="nil"/>
            </w:tcBorders>
            <w:shd w:val="clear" w:color="auto" w:fill="FFFFFF"/>
          </w:tcPr>
          <w:p w:rsidR="00A95E77" w:rsidRDefault="00A95E77">
            <w:pPr>
              <w:framePr w:w="9480" w:h="2794" w:wrap="none" w:vAnchor="page" w:hAnchor="page" w:x="1689" w:y="12151"/>
              <w:rPr>
                <w:rFonts w:cs="Times New Roman"/>
                <w:color w:val="auto"/>
                <w:sz w:val="10"/>
                <w:szCs w:val="10"/>
              </w:rPr>
            </w:pPr>
          </w:p>
        </w:tc>
        <w:tc>
          <w:tcPr>
            <w:tcW w:w="1829" w:type="dxa"/>
            <w:tcBorders>
              <w:top w:val="single" w:sz="4" w:space="0" w:color="auto"/>
              <w:left w:val="single" w:sz="4" w:space="0" w:color="auto"/>
              <w:bottom w:val="nil"/>
              <w:right w:val="single" w:sz="4" w:space="0" w:color="auto"/>
            </w:tcBorders>
            <w:shd w:val="clear" w:color="auto" w:fill="FFFFFF"/>
          </w:tcPr>
          <w:p w:rsidR="00A95E77" w:rsidRDefault="00A95E77">
            <w:pPr>
              <w:framePr w:w="9480" w:h="2794" w:wrap="none" w:vAnchor="page" w:hAnchor="page" w:x="1689" w:y="12151"/>
              <w:rPr>
                <w:rFonts w:cs="Times New Roman"/>
                <w:color w:val="auto"/>
                <w:sz w:val="10"/>
                <w:szCs w:val="10"/>
              </w:rPr>
            </w:pPr>
          </w:p>
        </w:tc>
      </w:tr>
      <w:tr w:rsidR="00A95E77">
        <w:tblPrEx>
          <w:tblCellMar>
            <w:top w:w="0" w:type="dxa"/>
            <w:left w:w="0" w:type="dxa"/>
            <w:bottom w:w="0" w:type="dxa"/>
            <w:right w:w="0" w:type="dxa"/>
          </w:tblCellMar>
        </w:tblPrEx>
        <w:trPr>
          <w:trHeight w:hRule="exact" w:val="1661"/>
        </w:trPr>
        <w:tc>
          <w:tcPr>
            <w:tcW w:w="72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94" w:wrap="none" w:vAnchor="page" w:hAnchor="page" w:x="1689" w:y="12151"/>
              <w:shd w:val="clear" w:color="auto" w:fill="auto"/>
              <w:spacing w:line="240" w:lineRule="exact"/>
              <w:ind w:left="280"/>
            </w:pPr>
            <w:r>
              <w:rPr>
                <w:rStyle w:val="212pt2"/>
                <w:color w:val="000000"/>
              </w:rPr>
              <w:t>1.1</w:t>
            </w:r>
          </w:p>
        </w:tc>
        <w:tc>
          <w:tcPr>
            <w:tcW w:w="351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94" w:wrap="none" w:vAnchor="page" w:hAnchor="page" w:x="1689" w:y="12151"/>
              <w:shd w:val="clear" w:color="auto" w:fill="auto"/>
              <w:spacing w:line="274" w:lineRule="exact"/>
              <w:jc w:val="both"/>
            </w:pPr>
            <w:r>
              <w:rPr>
                <w:rStyle w:val="212pt2"/>
                <w:color w:val="000000"/>
              </w:rPr>
              <w:t xml:space="preserve">Помещение для </w:t>
            </w:r>
            <w:proofErr w:type="spellStart"/>
            <w:r>
              <w:rPr>
                <w:rStyle w:val="212pt2"/>
                <w:color w:val="000000"/>
              </w:rPr>
              <w:t>культурно</w:t>
            </w:r>
            <w:r>
              <w:rPr>
                <w:rStyle w:val="212pt2"/>
                <w:color w:val="000000"/>
              </w:rPr>
              <w:softHyphen/>
              <w:t>массовой</w:t>
            </w:r>
            <w:proofErr w:type="spellEnd"/>
            <w:r>
              <w:rPr>
                <w:rStyle w:val="212pt2"/>
                <w:color w:val="000000"/>
              </w:rPr>
              <w:t xml:space="preserve"> и </w:t>
            </w:r>
            <w:proofErr w:type="spellStart"/>
            <w:r>
              <w:rPr>
                <w:rStyle w:val="212pt2"/>
                <w:color w:val="000000"/>
              </w:rPr>
              <w:t>политико</w:t>
            </w:r>
            <w:r>
              <w:rPr>
                <w:rStyle w:val="212pt2"/>
                <w:color w:val="000000"/>
              </w:rPr>
              <w:softHyphen/>
              <w:t>воспитательной</w:t>
            </w:r>
            <w:proofErr w:type="spellEnd"/>
            <w:r>
              <w:rPr>
                <w:rStyle w:val="212pt2"/>
                <w:color w:val="000000"/>
              </w:rPr>
              <w:t xml:space="preserve"> работы с населением, досуга и любительской деятельности</w:t>
            </w:r>
          </w:p>
        </w:tc>
        <w:tc>
          <w:tcPr>
            <w:tcW w:w="1958"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94" w:wrap="none" w:vAnchor="page" w:hAnchor="page" w:x="1689" w:y="12151"/>
              <w:shd w:val="clear" w:color="auto" w:fill="auto"/>
              <w:spacing w:line="274" w:lineRule="exact"/>
              <w:jc w:val="center"/>
            </w:pPr>
            <w:r>
              <w:rPr>
                <w:rStyle w:val="212pt2"/>
                <w:color w:val="000000"/>
              </w:rPr>
              <w:t>м2 площади пола</w:t>
            </w:r>
          </w:p>
          <w:p w:rsidR="00A95E77" w:rsidRDefault="00A95E77">
            <w:pPr>
              <w:pStyle w:val="21"/>
              <w:framePr w:w="9480" w:h="2794" w:wrap="none" w:vAnchor="page" w:hAnchor="page" w:x="1689" w:y="12151"/>
              <w:shd w:val="clear" w:color="auto" w:fill="auto"/>
              <w:spacing w:line="274" w:lineRule="exact"/>
              <w:jc w:val="center"/>
            </w:pPr>
            <w:r>
              <w:rPr>
                <w:rStyle w:val="212pt2"/>
                <w:color w:val="000000"/>
              </w:rPr>
              <w:t>на 1000 чел.</w:t>
            </w:r>
          </w:p>
        </w:tc>
        <w:tc>
          <w:tcPr>
            <w:tcW w:w="145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794" w:wrap="none" w:vAnchor="page" w:hAnchor="page" w:x="1689" w:y="12151"/>
              <w:shd w:val="clear" w:color="auto" w:fill="auto"/>
              <w:spacing w:line="240" w:lineRule="exact"/>
              <w:jc w:val="center"/>
            </w:pPr>
            <w:r>
              <w:rPr>
                <w:rStyle w:val="212pt2"/>
                <w:color w:val="000000"/>
              </w:rPr>
              <w:t>50</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2794" w:wrap="none" w:vAnchor="page" w:hAnchor="page" w:x="1689" w:y="12151"/>
              <w:shd w:val="clear" w:color="auto" w:fill="auto"/>
              <w:spacing w:after="60" w:line="240" w:lineRule="exact"/>
              <w:jc w:val="center"/>
            </w:pPr>
            <w:r>
              <w:rPr>
                <w:rStyle w:val="212pt2"/>
                <w:color w:val="000000"/>
              </w:rPr>
              <w:t>СП</w:t>
            </w:r>
          </w:p>
          <w:p w:rsidR="00A95E77" w:rsidRDefault="00A95E77">
            <w:pPr>
              <w:pStyle w:val="21"/>
              <w:framePr w:w="9480" w:h="2794" w:wrap="none" w:vAnchor="page" w:hAnchor="page" w:x="1689" w:y="12151"/>
              <w:shd w:val="clear" w:color="auto" w:fill="auto"/>
              <w:spacing w:before="60" w:line="240" w:lineRule="exact"/>
              <w:ind w:left="220"/>
            </w:pPr>
            <w:r>
              <w:rPr>
                <w:rStyle w:val="212pt2"/>
                <w:color w:val="000000"/>
              </w:rPr>
              <w:t>42.13330.2011</w:t>
            </w:r>
          </w:p>
        </w:tc>
      </w:tr>
    </w:tbl>
    <w:p w:rsidR="00A95E77" w:rsidRDefault="00A95E77">
      <w:pPr>
        <w:pStyle w:val="a5"/>
        <w:framePr w:wrap="none" w:vAnchor="page" w:hAnchor="page" w:x="10483" w:y="15530"/>
        <w:shd w:val="clear" w:color="auto" w:fill="auto"/>
        <w:spacing w:line="240" w:lineRule="exact"/>
      </w:pPr>
      <w:r>
        <w:rPr>
          <w:rStyle w:val="a4"/>
          <w:b/>
          <w:bCs/>
          <w:color w:val="000000"/>
        </w:rPr>
        <w:t>49</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25"/>
        <w:gridCol w:w="3514"/>
        <w:gridCol w:w="1958"/>
        <w:gridCol w:w="1454"/>
        <w:gridCol w:w="1829"/>
      </w:tblGrid>
      <w:tr w:rsidR="00A95E77">
        <w:tblPrEx>
          <w:tblCellMar>
            <w:top w:w="0" w:type="dxa"/>
            <w:left w:w="0" w:type="dxa"/>
            <w:bottom w:w="0" w:type="dxa"/>
            <w:right w:w="0" w:type="dxa"/>
          </w:tblCellMar>
        </w:tblPrEx>
        <w:trPr>
          <w:trHeight w:hRule="exact" w:val="1877"/>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ind w:left="260"/>
            </w:pPr>
            <w:r>
              <w:rPr>
                <w:rStyle w:val="212pt2"/>
                <w:color w:val="000000"/>
              </w:rPr>
              <w:t>1.2</w:t>
            </w:r>
          </w:p>
        </w:tc>
        <w:tc>
          <w:tcPr>
            <w:tcW w:w="35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74" w:lineRule="exact"/>
            </w:pPr>
            <w:r>
              <w:rPr>
                <w:rStyle w:val="212pt2"/>
                <w:color w:val="000000"/>
              </w:rPr>
              <w:t xml:space="preserve">Клуб, для сельских поселений или их групп, </w:t>
            </w:r>
            <w:proofErr w:type="spellStart"/>
            <w:r>
              <w:rPr>
                <w:rStyle w:val="212pt2"/>
                <w:color w:val="000000"/>
              </w:rPr>
              <w:t>тыс.человек</w:t>
            </w:r>
            <w:proofErr w:type="spellEnd"/>
            <w:r>
              <w:rPr>
                <w:rStyle w:val="212pt2"/>
                <w:color w:val="000000"/>
              </w:rPr>
              <w:t>: Св.1 до 2 Св.2 до 5</w:t>
            </w:r>
          </w:p>
        </w:tc>
        <w:tc>
          <w:tcPr>
            <w:tcW w:w="195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69" w:lineRule="exact"/>
              <w:jc w:val="center"/>
            </w:pPr>
            <w:r>
              <w:rPr>
                <w:rStyle w:val="212pt2"/>
                <w:color w:val="000000"/>
              </w:rPr>
              <w:t>посетит. мест на 1000 чел.</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after="60" w:line="240" w:lineRule="exact"/>
              <w:jc w:val="center"/>
            </w:pPr>
            <w:r>
              <w:rPr>
                <w:rStyle w:val="212pt2"/>
                <w:color w:val="000000"/>
              </w:rPr>
              <w:t>230-190</w:t>
            </w:r>
          </w:p>
          <w:p w:rsidR="00A95E77" w:rsidRDefault="00A95E77">
            <w:pPr>
              <w:pStyle w:val="21"/>
              <w:framePr w:w="9480" w:h="6312" w:wrap="none" w:vAnchor="page" w:hAnchor="page" w:x="1689" w:y="1135"/>
              <w:shd w:val="clear" w:color="auto" w:fill="auto"/>
              <w:spacing w:before="60" w:line="240" w:lineRule="exact"/>
              <w:ind w:left="320"/>
            </w:pPr>
            <w:r>
              <w:rPr>
                <w:rStyle w:val="212pt2"/>
                <w:color w:val="000000"/>
              </w:rPr>
              <w:t>190-140*</w:t>
            </w:r>
          </w:p>
        </w:tc>
        <w:tc>
          <w:tcPr>
            <w:tcW w:w="1829" w:type="dxa"/>
            <w:tcBorders>
              <w:top w:val="single" w:sz="4" w:space="0" w:color="auto"/>
              <w:left w:val="single" w:sz="4" w:space="0" w:color="auto"/>
              <w:bottom w:val="nil"/>
              <w:right w:val="single" w:sz="4" w:space="0" w:color="auto"/>
            </w:tcBorders>
            <w:shd w:val="clear" w:color="auto" w:fill="FFFFFF"/>
          </w:tcPr>
          <w:p w:rsidR="00A95E77" w:rsidRDefault="00A95E77">
            <w:pPr>
              <w:framePr w:w="9480" w:h="6312" w:wrap="none" w:vAnchor="page" w:hAnchor="page" w:x="1689" w:y="1135"/>
              <w:rPr>
                <w:rFonts w:cs="Times New Roman"/>
                <w:color w:val="auto"/>
                <w:sz w:val="10"/>
                <w:szCs w:val="10"/>
              </w:rPr>
            </w:pPr>
          </w:p>
        </w:tc>
      </w:tr>
      <w:tr w:rsidR="00A95E77">
        <w:tblPrEx>
          <w:tblCellMar>
            <w:top w:w="0" w:type="dxa"/>
            <w:left w:w="0" w:type="dxa"/>
            <w:bottom w:w="0" w:type="dxa"/>
            <w:right w:w="0" w:type="dxa"/>
          </w:tblCellMar>
        </w:tblPrEx>
        <w:trPr>
          <w:trHeight w:hRule="exact" w:val="1075"/>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ind w:left="260"/>
            </w:pPr>
            <w:r>
              <w:rPr>
                <w:rStyle w:val="212pt2"/>
                <w:color w:val="000000"/>
              </w:rPr>
              <w:t>1.3</w:t>
            </w:r>
          </w:p>
        </w:tc>
        <w:tc>
          <w:tcPr>
            <w:tcW w:w="351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78" w:lineRule="exact"/>
            </w:pPr>
            <w:r>
              <w:rPr>
                <w:rStyle w:val="212pt2"/>
                <w:color w:val="000000"/>
              </w:rPr>
              <w:t xml:space="preserve">Музеи муниципальных районов с числом жителей от 5 до 10 </w:t>
            </w:r>
            <w:proofErr w:type="spellStart"/>
            <w:r>
              <w:rPr>
                <w:rStyle w:val="212pt2"/>
                <w:color w:val="000000"/>
              </w:rPr>
              <w:t>тыс.чел</w:t>
            </w:r>
            <w:proofErr w:type="spellEnd"/>
          </w:p>
        </w:tc>
        <w:tc>
          <w:tcPr>
            <w:tcW w:w="195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after="120" w:line="240" w:lineRule="exact"/>
              <w:jc w:val="center"/>
            </w:pPr>
            <w:r>
              <w:rPr>
                <w:rStyle w:val="212pt2"/>
                <w:color w:val="000000"/>
              </w:rPr>
              <w:t>учреждений</w:t>
            </w:r>
          </w:p>
          <w:p w:rsidR="00A95E77" w:rsidRDefault="00A95E77">
            <w:pPr>
              <w:pStyle w:val="21"/>
              <w:framePr w:w="9480" w:h="6312" w:wrap="none" w:vAnchor="page" w:hAnchor="page" w:x="1689" w:y="1135"/>
              <w:shd w:val="clear" w:color="auto" w:fill="auto"/>
              <w:spacing w:before="120" w:line="240" w:lineRule="exact"/>
              <w:jc w:val="center"/>
            </w:pPr>
            <w:r>
              <w:rPr>
                <w:rStyle w:val="212pt2"/>
                <w:color w:val="000000"/>
              </w:rPr>
              <w:t>культуры</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r>
              <w:rPr>
                <w:rStyle w:val="212pt2"/>
                <w:color w:val="000000"/>
              </w:rPr>
              <w:t>1</w:t>
            </w:r>
          </w:p>
        </w:tc>
        <w:tc>
          <w:tcPr>
            <w:tcW w:w="1829"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312" w:wrap="none" w:vAnchor="page" w:hAnchor="page" w:x="1689" w:y="1135"/>
              <w:shd w:val="clear" w:color="auto" w:fill="auto"/>
              <w:spacing w:line="274" w:lineRule="exact"/>
              <w:jc w:val="center"/>
            </w:pPr>
            <w:r>
              <w:rPr>
                <w:rStyle w:val="212pt2"/>
                <w:color w:val="000000"/>
              </w:rPr>
              <w:t>Распоряжение Правительства Российской Федерации от 03.07.1996 № 1063-р</w:t>
            </w:r>
          </w:p>
        </w:tc>
      </w:tr>
      <w:tr w:rsidR="00A95E77">
        <w:tblPrEx>
          <w:tblCellMar>
            <w:top w:w="0" w:type="dxa"/>
            <w:left w:w="0" w:type="dxa"/>
            <w:bottom w:w="0" w:type="dxa"/>
            <w:right w:w="0" w:type="dxa"/>
          </w:tblCellMar>
        </w:tblPrEx>
        <w:trPr>
          <w:trHeight w:hRule="exact" w:val="1114"/>
        </w:trPr>
        <w:tc>
          <w:tcPr>
            <w:tcW w:w="72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ind w:left="260"/>
            </w:pPr>
            <w:r>
              <w:rPr>
                <w:rStyle w:val="212pt2"/>
                <w:color w:val="000000"/>
              </w:rPr>
              <w:t>1.4</w:t>
            </w:r>
          </w:p>
        </w:tc>
        <w:tc>
          <w:tcPr>
            <w:tcW w:w="3514" w:type="dxa"/>
            <w:tcBorders>
              <w:top w:val="single" w:sz="4" w:space="0" w:color="auto"/>
              <w:left w:val="single" w:sz="4" w:space="0" w:color="auto"/>
              <w:bottom w:val="nil"/>
              <w:right w:val="nil"/>
            </w:tcBorders>
            <w:shd w:val="clear" w:color="auto" w:fill="FFFFFF"/>
          </w:tcPr>
          <w:p w:rsidR="00A95E77" w:rsidRDefault="00A95E77">
            <w:pPr>
              <w:pStyle w:val="21"/>
              <w:framePr w:w="9480" w:h="6312" w:wrap="none" w:vAnchor="page" w:hAnchor="page" w:x="1689" w:y="1135"/>
              <w:shd w:val="clear" w:color="auto" w:fill="auto"/>
              <w:spacing w:line="278" w:lineRule="exact"/>
            </w:pPr>
            <w:r>
              <w:rPr>
                <w:rStyle w:val="212pt2"/>
                <w:color w:val="000000"/>
              </w:rPr>
              <w:t xml:space="preserve">Выставочные залы, картинные галереи муниципальных районов с числом жителей до 50 </w:t>
            </w:r>
            <w:proofErr w:type="spellStart"/>
            <w:r>
              <w:rPr>
                <w:rStyle w:val="212pt2"/>
                <w:color w:val="000000"/>
              </w:rPr>
              <w:t>тыс.чел</w:t>
            </w:r>
            <w:proofErr w:type="spellEnd"/>
            <w:r>
              <w:rPr>
                <w:rStyle w:val="212pt2"/>
                <w:color w:val="000000"/>
              </w:rPr>
              <w:t>.</w:t>
            </w:r>
          </w:p>
        </w:tc>
        <w:tc>
          <w:tcPr>
            <w:tcW w:w="1958"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after="120" w:line="240" w:lineRule="exact"/>
              <w:jc w:val="center"/>
            </w:pPr>
            <w:r>
              <w:rPr>
                <w:rStyle w:val="212pt2"/>
                <w:color w:val="000000"/>
              </w:rPr>
              <w:t>организаций</w:t>
            </w:r>
          </w:p>
          <w:p w:rsidR="00A95E77" w:rsidRDefault="00A95E77">
            <w:pPr>
              <w:pStyle w:val="21"/>
              <w:framePr w:w="9480" w:h="6312" w:wrap="none" w:vAnchor="page" w:hAnchor="page" w:x="1689" w:y="1135"/>
              <w:shd w:val="clear" w:color="auto" w:fill="auto"/>
              <w:spacing w:before="120" w:line="240" w:lineRule="exact"/>
              <w:jc w:val="center"/>
            </w:pPr>
            <w:r>
              <w:rPr>
                <w:rStyle w:val="212pt2"/>
                <w:color w:val="000000"/>
              </w:rPr>
              <w:t>культуры</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r>
              <w:rPr>
                <w:rStyle w:val="212pt2"/>
                <w:color w:val="000000"/>
              </w:rPr>
              <w:t>1</w:t>
            </w:r>
          </w:p>
        </w:tc>
        <w:tc>
          <w:tcPr>
            <w:tcW w:w="1829"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p>
        </w:tc>
      </w:tr>
      <w:tr w:rsidR="00A95E77">
        <w:tblPrEx>
          <w:tblCellMar>
            <w:top w:w="0" w:type="dxa"/>
            <w:left w:w="0" w:type="dxa"/>
            <w:bottom w:w="0" w:type="dxa"/>
            <w:right w:w="0" w:type="dxa"/>
          </w:tblCellMar>
        </w:tblPrEx>
        <w:trPr>
          <w:trHeight w:hRule="exact" w:val="562"/>
        </w:trPr>
        <w:tc>
          <w:tcPr>
            <w:tcW w:w="725"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ind w:left="260"/>
            </w:pPr>
            <w:r>
              <w:rPr>
                <w:rStyle w:val="212pt2"/>
                <w:color w:val="000000"/>
              </w:rPr>
              <w:t>1.5</w:t>
            </w:r>
          </w:p>
        </w:tc>
        <w:tc>
          <w:tcPr>
            <w:tcW w:w="3514" w:type="dxa"/>
            <w:vMerge w:val="restart"/>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78" w:lineRule="exact"/>
            </w:pPr>
            <w:r>
              <w:rPr>
                <w:rStyle w:val="212pt2"/>
                <w:color w:val="000000"/>
              </w:rPr>
              <w:t>Учреждения культуры клубного типа муниципального района</w:t>
            </w:r>
          </w:p>
        </w:tc>
        <w:tc>
          <w:tcPr>
            <w:tcW w:w="195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312" w:wrap="none" w:vAnchor="page" w:hAnchor="page" w:x="1689" w:y="1135"/>
              <w:shd w:val="clear" w:color="auto" w:fill="auto"/>
              <w:spacing w:after="120" w:line="240" w:lineRule="exact"/>
              <w:jc w:val="center"/>
            </w:pPr>
            <w:r>
              <w:rPr>
                <w:rStyle w:val="212pt2"/>
                <w:color w:val="000000"/>
              </w:rPr>
              <w:t>учреждений</w:t>
            </w:r>
          </w:p>
          <w:p w:rsidR="00A95E77" w:rsidRDefault="00A95E77">
            <w:pPr>
              <w:pStyle w:val="21"/>
              <w:framePr w:w="9480" w:h="6312" w:wrap="none" w:vAnchor="page" w:hAnchor="page" w:x="1689" w:y="1135"/>
              <w:shd w:val="clear" w:color="auto" w:fill="auto"/>
              <w:spacing w:before="120" w:line="240" w:lineRule="exact"/>
              <w:jc w:val="center"/>
            </w:pPr>
            <w:r>
              <w:rPr>
                <w:rStyle w:val="212pt2"/>
                <w:color w:val="000000"/>
              </w:rPr>
              <w:t>культуры</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r>
              <w:rPr>
                <w:rStyle w:val="212pt2"/>
                <w:color w:val="000000"/>
              </w:rPr>
              <w:t>1</w:t>
            </w:r>
          </w:p>
        </w:tc>
        <w:tc>
          <w:tcPr>
            <w:tcW w:w="1829"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p>
        </w:tc>
      </w:tr>
      <w:tr w:rsidR="00A95E77">
        <w:tblPrEx>
          <w:tblCellMar>
            <w:top w:w="0" w:type="dxa"/>
            <w:left w:w="0" w:type="dxa"/>
            <w:bottom w:w="0" w:type="dxa"/>
            <w:right w:w="0" w:type="dxa"/>
          </w:tblCellMar>
        </w:tblPrEx>
        <w:trPr>
          <w:trHeight w:hRule="exact" w:val="835"/>
        </w:trPr>
        <w:tc>
          <w:tcPr>
            <w:tcW w:w="725" w:type="dxa"/>
            <w:vMerge/>
            <w:tcBorders>
              <w:top w:val="nil"/>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p>
        </w:tc>
        <w:tc>
          <w:tcPr>
            <w:tcW w:w="3514" w:type="dxa"/>
            <w:vMerge/>
            <w:tcBorders>
              <w:top w:val="nil"/>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p>
        </w:tc>
        <w:tc>
          <w:tcPr>
            <w:tcW w:w="1958"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312" w:wrap="none" w:vAnchor="page" w:hAnchor="page" w:x="1689" w:y="1135"/>
              <w:shd w:val="clear" w:color="auto" w:fill="auto"/>
              <w:spacing w:line="274" w:lineRule="exact"/>
            </w:pPr>
            <w:r>
              <w:rPr>
                <w:rStyle w:val="212pt2"/>
                <w:color w:val="000000"/>
              </w:rPr>
              <w:t>информационно</w:t>
            </w:r>
            <w:r>
              <w:rPr>
                <w:rStyle w:val="212pt2"/>
                <w:color w:val="000000"/>
              </w:rPr>
              <w:softHyphen/>
            </w:r>
          </w:p>
          <w:p w:rsidR="00A95E77" w:rsidRDefault="00A95E77">
            <w:pPr>
              <w:pStyle w:val="21"/>
              <w:framePr w:w="9480" w:h="6312" w:wrap="none" w:vAnchor="page" w:hAnchor="page" w:x="1689" w:y="1135"/>
              <w:shd w:val="clear" w:color="auto" w:fill="auto"/>
              <w:spacing w:line="274" w:lineRule="exact"/>
              <w:jc w:val="center"/>
            </w:pPr>
            <w:r>
              <w:rPr>
                <w:rStyle w:val="212pt2"/>
                <w:color w:val="000000"/>
              </w:rPr>
              <w:t>методических</w:t>
            </w:r>
          </w:p>
          <w:p w:rsidR="00A95E77" w:rsidRDefault="00A95E77">
            <w:pPr>
              <w:pStyle w:val="21"/>
              <w:framePr w:w="9480" w:h="6312" w:wrap="none" w:vAnchor="page" w:hAnchor="page" w:x="1689" w:y="1135"/>
              <w:shd w:val="clear" w:color="auto" w:fill="auto"/>
              <w:spacing w:line="274" w:lineRule="exact"/>
              <w:jc w:val="center"/>
            </w:pPr>
            <w:r>
              <w:rPr>
                <w:rStyle w:val="212pt2"/>
                <w:color w:val="000000"/>
              </w:rPr>
              <w:t>центров</w:t>
            </w:r>
          </w:p>
        </w:tc>
        <w:tc>
          <w:tcPr>
            <w:tcW w:w="145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r>
              <w:rPr>
                <w:rStyle w:val="212pt2"/>
                <w:color w:val="000000"/>
              </w:rPr>
              <w:t>1</w:t>
            </w:r>
          </w:p>
        </w:tc>
        <w:tc>
          <w:tcPr>
            <w:tcW w:w="1829"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p>
        </w:tc>
      </w:tr>
      <w:tr w:rsidR="00A95E77">
        <w:tblPrEx>
          <w:tblCellMar>
            <w:top w:w="0" w:type="dxa"/>
            <w:left w:w="0" w:type="dxa"/>
            <w:bottom w:w="0" w:type="dxa"/>
            <w:right w:w="0" w:type="dxa"/>
          </w:tblCellMar>
        </w:tblPrEx>
        <w:trPr>
          <w:trHeight w:hRule="exact" w:val="850"/>
        </w:trPr>
        <w:tc>
          <w:tcPr>
            <w:tcW w:w="725"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ind w:left="260"/>
            </w:pPr>
            <w:r>
              <w:rPr>
                <w:rStyle w:val="212pt2"/>
                <w:color w:val="000000"/>
              </w:rPr>
              <w:t>2</w:t>
            </w:r>
          </w:p>
        </w:tc>
        <w:tc>
          <w:tcPr>
            <w:tcW w:w="3514"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312" w:wrap="none" w:vAnchor="page" w:hAnchor="page" w:x="1689" w:y="1135"/>
              <w:shd w:val="clear" w:color="auto" w:fill="auto"/>
              <w:spacing w:line="274" w:lineRule="exact"/>
            </w:pPr>
            <w:r>
              <w:rPr>
                <w:rStyle w:val="212pt2"/>
                <w:color w:val="000000"/>
              </w:rPr>
              <w:t>Максимально допустимый уровень территориальной доступности</w:t>
            </w:r>
          </w:p>
        </w:tc>
        <w:tc>
          <w:tcPr>
            <w:tcW w:w="1958"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312" w:wrap="none" w:vAnchor="page" w:hAnchor="page" w:x="1689" w:y="1135"/>
              <w:shd w:val="clear" w:color="auto" w:fill="auto"/>
              <w:spacing w:line="274" w:lineRule="exact"/>
              <w:jc w:val="center"/>
            </w:pPr>
            <w:r>
              <w:rPr>
                <w:rStyle w:val="212pt2"/>
                <w:color w:val="000000"/>
              </w:rPr>
              <w:t>мин.</w:t>
            </w:r>
          </w:p>
          <w:p w:rsidR="00A95E77" w:rsidRDefault="00A95E77">
            <w:pPr>
              <w:pStyle w:val="21"/>
              <w:framePr w:w="9480" w:h="6312" w:wrap="none" w:vAnchor="page" w:hAnchor="page" w:x="1689" w:y="1135"/>
              <w:shd w:val="clear" w:color="auto" w:fill="auto"/>
              <w:spacing w:line="274" w:lineRule="exact"/>
              <w:ind w:left="320"/>
            </w:pPr>
            <w:r>
              <w:rPr>
                <w:rStyle w:val="212pt2"/>
                <w:color w:val="000000"/>
              </w:rPr>
              <w:t>транспортной</w:t>
            </w:r>
          </w:p>
          <w:p w:rsidR="00A95E77" w:rsidRDefault="00A95E77">
            <w:pPr>
              <w:pStyle w:val="21"/>
              <w:framePr w:w="9480" w:h="6312" w:wrap="none" w:vAnchor="page" w:hAnchor="page" w:x="1689" w:y="1135"/>
              <w:shd w:val="clear" w:color="auto" w:fill="auto"/>
              <w:spacing w:line="274" w:lineRule="exact"/>
              <w:jc w:val="center"/>
            </w:pPr>
            <w:r>
              <w:rPr>
                <w:rStyle w:val="212pt2"/>
                <w:color w:val="000000"/>
              </w:rPr>
              <w:t>доступности</w:t>
            </w:r>
          </w:p>
        </w:tc>
        <w:tc>
          <w:tcPr>
            <w:tcW w:w="1454"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6312" w:wrap="none" w:vAnchor="page" w:hAnchor="page" w:x="1689" w:y="1135"/>
              <w:shd w:val="clear" w:color="auto" w:fill="auto"/>
              <w:spacing w:line="240" w:lineRule="exact"/>
              <w:jc w:val="center"/>
            </w:pPr>
            <w:r>
              <w:rPr>
                <w:rStyle w:val="212pt2"/>
                <w:color w:val="000000"/>
              </w:rPr>
              <w:t>30</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6312" w:wrap="none" w:vAnchor="page" w:hAnchor="page" w:x="1689" w:y="1135"/>
              <w:shd w:val="clear" w:color="auto" w:fill="auto"/>
              <w:spacing w:after="60" w:line="240" w:lineRule="exact"/>
              <w:jc w:val="center"/>
            </w:pPr>
            <w:r>
              <w:rPr>
                <w:rStyle w:val="212pt2"/>
                <w:color w:val="000000"/>
              </w:rPr>
              <w:t>СП</w:t>
            </w:r>
          </w:p>
          <w:p w:rsidR="00A95E77" w:rsidRDefault="00A95E77">
            <w:pPr>
              <w:pStyle w:val="21"/>
              <w:framePr w:w="9480" w:h="6312" w:wrap="none" w:vAnchor="page" w:hAnchor="page" w:x="1689" w:y="1135"/>
              <w:shd w:val="clear" w:color="auto" w:fill="auto"/>
              <w:spacing w:before="60" w:line="240" w:lineRule="exact"/>
              <w:ind w:left="200"/>
            </w:pPr>
            <w:r>
              <w:rPr>
                <w:rStyle w:val="212pt2"/>
                <w:color w:val="000000"/>
              </w:rPr>
              <w:t>42.13330.2011</w:t>
            </w:r>
          </w:p>
        </w:tc>
      </w:tr>
    </w:tbl>
    <w:p w:rsidR="00A95E77" w:rsidRDefault="00A95E77">
      <w:pPr>
        <w:pStyle w:val="60"/>
        <w:framePr w:w="9499" w:h="4489" w:hRule="exact" w:wrap="none" w:vAnchor="page" w:hAnchor="page" w:x="1670" w:y="7715"/>
        <w:shd w:val="clear" w:color="auto" w:fill="auto"/>
        <w:spacing w:after="312" w:line="240" w:lineRule="exact"/>
        <w:ind w:firstLine="0"/>
      </w:pPr>
      <w:r>
        <w:rPr>
          <w:rStyle w:val="6"/>
          <w:color w:val="000000"/>
        </w:rPr>
        <w:t>Примечание: (*) Меньшую вместимость клубов принимать для больших поселений.</w:t>
      </w:r>
    </w:p>
    <w:p w:rsidR="00A95E77" w:rsidRDefault="00A95E77">
      <w:pPr>
        <w:pStyle w:val="21"/>
        <w:framePr w:w="9499" w:h="4489" w:hRule="exact" w:wrap="none" w:vAnchor="page" w:hAnchor="page" w:x="1670" w:y="7715"/>
        <w:shd w:val="clear" w:color="auto" w:fill="auto"/>
        <w:spacing w:line="322" w:lineRule="exact"/>
        <w:ind w:firstLine="740"/>
        <w:jc w:val="both"/>
      </w:pPr>
      <w:r>
        <w:rPr>
          <w:rStyle w:val="2"/>
          <w:color w:val="000000"/>
        </w:rPr>
        <w:t xml:space="preserve">Рекомендуется формировать единые комплексы для организации культурно-массовой, физкультурно-оздоровительной и </w:t>
      </w:r>
      <w:proofErr w:type="spellStart"/>
      <w:r>
        <w:rPr>
          <w:rStyle w:val="2"/>
          <w:color w:val="000000"/>
        </w:rPr>
        <w:t>политико</w:t>
      </w:r>
      <w:r>
        <w:rPr>
          <w:rStyle w:val="2"/>
          <w:color w:val="000000"/>
        </w:rPr>
        <w:softHyphen/>
        <w:t>воспитательной</w:t>
      </w:r>
      <w:proofErr w:type="spellEnd"/>
      <w:r>
        <w:rPr>
          <w:rStyle w:val="2"/>
          <w:color w:val="000000"/>
        </w:rPr>
        <w:t xml:space="preserve"> работы для использования учащимися и населением (с суммированием нормативов).</w:t>
      </w:r>
    </w:p>
    <w:p w:rsidR="00A95E77" w:rsidRDefault="00A95E77">
      <w:pPr>
        <w:pStyle w:val="21"/>
        <w:framePr w:w="9499" w:h="4489" w:hRule="exact" w:wrap="none" w:vAnchor="page" w:hAnchor="page" w:x="1670" w:y="7715"/>
        <w:shd w:val="clear" w:color="auto" w:fill="auto"/>
        <w:spacing w:line="322" w:lineRule="exact"/>
        <w:ind w:firstLine="740"/>
        <w:jc w:val="both"/>
      </w:pPr>
      <w:r>
        <w:rPr>
          <w:rStyle w:val="2"/>
          <w:color w:val="000000"/>
        </w:rPr>
        <w:t xml:space="preserve">В административном центре муниципального района создается информационно-методический центр с целью методического обеспечения учреждений клубного типа муниципального района.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 Кинотеатры предусматриваются, как правило, в поселениях с числом жителей не менее 10 </w:t>
      </w:r>
      <w:proofErr w:type="spellStart"/>
      <w:r>
        <w:rPr>
          <w:rStyle w:val="2"/>
          <w:color w:val="000000"/>
        </w:rPr>
        <w:t>тыс.человек</w:t>
      </w:r>
      <w:proofErr w:type="spellEnd"/>
      <w:r>
        <w:rPr>
          <w:rStyle w:val="2"/>
          <w:color w:val="000000"/>
        </w:rPr>
        <w:t>.</w:t>
      </w:r>
    </w:p>
    <w:p w:rsidR="00A95E77" w:rsidRPr="00F962CF" w:rsidRDefault="00A95E77">
      <w:pPr>
        <w:pStyle w:val="60"/>
        <w:framePr w:w="9499" w:h="1912" w:hRule="exact" w:wrap="none" w:vAnchor="page" w:hAnchor="page" w:x="1670" w:y="12671"/>
        <w:shd w:val="clear" w:color="auto" w:fill="auto"/>
        <w:spacing w:after="378" w:line="274" w:lineRule="exact"/>
        <w:ind w:left="560" w:firstLine="680"/>
        <w:rPr>
          <w:b/>
        </w:rPr>
      </w:pPr>
      <w:r w:rsidRPr="00F962CF">
        <w:rPr>
          <w:rStyle w:val="6"/>
          <w:b/>
          <w:color w:val="000000"/>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A95E77" w:rsidRDefault="00A95E77">
      <w:pPr>
        <w:pStyle w:val="21"/>
        <w:framePr w:w="9499" w:h="1912" w:hRule="exact" w:wrap="none" w:vAnchor="page" w:hAnchor="page" w:x="1670" w:y="12671"/>
        <w:shd w:val="clear" w:color="auto" w:fill="auto"/>
        <w:spacing w:line="326" w:lineRule="exact"/>
        <w:ind w:firstLine="740"/>
        <w:jc w:val="both"/>
      </w:pPr>
      <w:r>
        <w:rPr>
          <w:rStyle w:val="2"/>
          <w:color w:val="000000"/>
        </w:rPr>
        <w:t>Нормативы вместимости складов, предназначенных для обслуживания поселений, приведены в таблице 46.</w:t>
      </w:r>
    </w:p>
    <w:p w:rsidR="00A95E77" w:rsidRDefault="00A95E77">
      <w:pPr>
        <w:pStyle w:val="60"/>
        <w:framePr w:w="9499" w:h="816" w:hRule="exact" w:wrap="none" w:vAnchor="page" w:hAnchor="page" w:x="1670" w:y="15040"/>
        <w:shd w:val="clear" w:color="auto" w:fill="auto"/>
        <w:spacing w:line="379" w:lineRule="exact"/>
        <w:ind w:firstLine="0"/>
        <w:jc w:val="right"/>
      </w:pPr>
      <w:r>
        <w:rPr>
          <w:rStyle w:val="6"/>
          <w:color w:val="000000"/>
        </w:rPr>
        <w:t>Таблица 46</w:t>
      </w:r>
    </w:p>
    <w:p w:rsidR="00A95E77" w:rsidRDefault="00A95E77">
      <w:pPr>
        <w:pStyle w:val="80"/>
        <w:framePr w:w="9499" w:h="816" w:hRule="exact" w:wrap="none" w:vAnchor="page" w:hAnchor="page" w:x="1670" w:y="15040"/>
        <w:shd w:val="clear" w:color="auto" w:fill="auto"/>
        <w:spacing w:line="379" w:lineRule="exact"/>
      </w:pPr>
      <w:r>
        <w:rPr>
          <w:rStyle w:val="8"/>
          <w:b/>
          <w:bCs/>
          <w:color w:val="000000"/>
        </w:rPr>
        <w:t>50</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07"/>
        <w:gridCol w:w="3749"/>
        <w:gridCol w:w="1570"/>
        <w:gridCol w:w="1464"/>
        <w:gridCol w:w="1790"/>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w:t>
            </w:r>
          </w:p>
        </w:tc>
        <w:tc>
          <w:tcPr>
            <w:tcW w:w="374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38" w:wrap="none" w:vAnchor="page" w:hAnchor="page" w:x="1674" w:y="1135"/>
              <w:shd w:val="clear" w:color="auto" w:fill="auto"/>
              <w:spacing w:line="278" w:lineRule="exact"/>
              <w:jc w:val="center"/>
            </w:pPr>
            <w:r>
              <w:rPr>
                <w:rStyle w:val="212pt2"/>
                <w:color w:val="000000"/>
              </w:rPr>
              <w:t>Наименование объекта, ресурса</w:t>
            </w:r>
          </w:p>
        </w:tc>
        <w:tc>
          <w:tcPr>
            <w:tcW w:w="157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38" w:wrap="none" w:vAnchor="page" w:hAnchor="page" w:x="1674" w:y="1135"/>
              <w:shd w:val="clear" w:color="auto" w:fill="auto"/>
              <w:spacing w:after="120" w:line="240" w:lineRule="exact"/>
              <w:jc w:val="center"/>
            </w:pPr>
            <w:r>
              <w:rPr>
                <w:rStyle w:val="212pt2"/>
                <w:color w:val="000000"/>
              </w:rPr>
              <w:t>Единица</w:t>
            </w:r>
          </w:p>
          <w:p w:rsidR="00A95E77" w:rsidRDefault="00A95E77">
            <w:pPr>
              <w:pStyle w:val="21"/>
              <w:framePr w:w="9480" w:h="5938" w:wrap="none" w:vAnchor="page" w:hAnchor="page" w:x="1674" w:y="1135"/>
              <w:shd w:val="clear" w:color="auto" w:fill="auto"/>
              <w:spacing w:before="120" w:line="240" w:lineRule="exact"/>
              <w:jc w:val="center"/>
            </w:pPr>
            <w:r>
              <w:rPr>
                <w:rStyle w:val="212pt2"/>
                <w:color w:val="000000"/>
              </w:rPr>
              <w:t>измерения</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240"/>
            </w:pPr>
            <w:r>
              <w:rPr>
                <w:rStyle w:val="212pt2"/>
                <w:color w:val="000000"/>
              </w:rPr>
              <w:t>Величина</w:t>
            </w:r>
          </w:p>
        </w:tc>
        <w:tc>
          <w:tcPr>
            <w:tcW w:w="1790"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220"/>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1</w:t>
            </w:r>
          </w:p>
        </w:tc>
        <w:tc>
          <w:tcPr>
            <w:tcW w:w="374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38" w:wrap="none" w:vAnchor="page" w:hAnchor="page" w:x="1674" w:y="1135"/>
              <w:shd w:val="clear" w:color="auto" w:fill="auto"/>
              <w:spacing w:line="278" w:lineRule="exact"/>
            </w:pPr>
            <w:r>
              <w:rPr>
                <w:rStyle w:val="212pt2"/>
                <w:color w:val="000000"/>
              </w:rPr>
              <w:t>Минимально допустимый уровень обеспеченности</w:t>
            </w:r>
          </w:p>
        </w:tc>
        <w:tc>
          <w:tcPr>
            <w:tcW w:w="1570" w:type="dxa"/>
            <w:tcBorders>
              <w:top w:val="single" w:sz="4" w:space="0" w:color="auto"/>
              <w:left w:val="single" w:sz="4" w:space="0" w:color="auto"/>
              <w:bottom w:val="nil"/>
              <w:right w:val="nil"/>
            </w:tcBorders>
            <w:shd w:val="clear" w:color="auto" w:fill="FFFFFF"/>
          </w:tcPr>
          <w:p w:rsidR="00A95E77" w:rsidRDefault="00A95E77">
            <w:pPr>
              <w:framePr w:w="9480" w:h="5938" w:wrap="none" w:vAnchor="page" w:hAnchor="page" w:x="1674" w:y="1135"/>
              <w:rPr>
                <w:rFonts w:cs="Times New Roman"/>
                <w:color w:val="auto"/>
                <w:sz w:val="10"/>
                <w:szCs w:val="10"/>
              </w:rPr>
            </w:pPr>
          </w:p>
        </w:tc>
        <w:tc>
          <w:tcPr>
            <w:tcW w:w="1464" w:type="dxa"/>
            <w:tcBorders>
              <w:top w:val="single" w:sz="4" w:space="0" w:color="auto"/>
              <w:left w:val="single" w:sz="4" w:space="0" w:color="auto"/>
              <w:bottom w:val="nil"/>
              <w:right w:val="nil"/>
            </w:tcBorders>
            <w:shd w:val="clear" w:color="auto" w:fill="FFFFFF"/>
          </w:tcPr>
          <w:p w:rsidR="00A95E77" w:rsidRDefault="00A95E77">
            <w:pPr>
              <w:framePr w:w="9480" w:h="5938" w:wrap="none" w:vAnchor="page" w:hAnchor="page" w:x="1674" w:y="1135"/>
              <w:rPr>
                <w:rFonts w:cs="Times New Roman"/>
                <w:color w:val="auto"/>
                <w:sz w:val="10"/>
                <w:szCs w:val="10"/>
              </w:rPr>
            </w:pPr>
          </w:p>
        </w:tc>
        <w:tc>
          <w:tcPr>
            <w:tcW w:w="1790" w:type="dxa"/>
            <w:tcBorders>
              <w:top w:val="single" w:sz="4" w:space="0" w:color="auto"/>
              <w:left w:val="single" w:sz="4" w:space="0" w:color="auto"/>
              <w:bottom w:val="nil"/>
              <w:right w:val="single" w:sz="4" w:space="0" w:color="auto"/>
            </w:tcBorders>
            <w:shd w:val="clear" w:color="auto" w:fill="FFFFFF"/>
          </w:tcPr>
          <w:p w:rsidR="00A95E77" w:rsidRDefault="00A95E77">
            <w:pPr>
              <w:framePr w:w="9480" w:h="5938" w:wrap="none" w:vAnchor="page" w:hAnchor="page" w:x="1674" w:y="1135"/>
              <w:rPr>
                <w:rFonts w:cs="Times New Roman"/>
                <w:color w:val="auto"/>
                <w:sz w:val="10"/>
                <w:szCs w:val="10"/>
              </w:rPr>
            </w:pPr>
          </w:p>
        </w:tc>
      </w:tr>
      <w:tr w:rsidR="00A95E77">
        <w:tblPrEx>
          <w:tblCellMar>
            <w:top w:w="0" w:type="dxa"/>
            <w:left w:w="0" w:type="dxa"/>
            <w:bottom w:w="0" w:type="dxa"/>
            <w:right w:w="0" w:type="dxa"/>
          </w:tblCellMar>
        </w:tblPrEx>
        <w:trPr>
          <w:trHeight w:hRule="exact" w:val="768"/>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1.1</w:t>
            </w:r>
          </w:p>
        </w:tc>
        <w:tc>
          <w:tcPr>
            <w:tcW w:w="374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88" w:lineRule="exact"/>
            </w:pPr>
            <w:r>
              <w:rPr>
                <w:rStyle w:val="212pt2"/>
                <w:color w:val="000000"/>
              </w:rPr>
              <w:t>Склад продовольственных товаров</w:t>
            </w:r>
          </w:p>
        </w:tc>
        <w:tc>
          <w:tcPr>
            <w:tcW w:w="157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after="60" w:line="240" w:lineRule="exact"/>
              <w:jc w:val="center"/>
            </w:pPr>
            <w:r>
              <w:rPr>
                <w:rStyle w:val="212pt2"/>
                <w:color w:val="000000"/>
              </w:rPr>
              <w:t>м2</w:t>
            </w:r>
          </w:p>
          <w:p w:rsidR="00A95E77" w:rsidRDefault="00A95E77">
            <w:pPr>
              <w:pStyle w:val="21"/>
              <w:framePr w:w="9480" w:h="5938" w:wrap="none" w:vAnchor="page" w:hAnchor="page" w:x="1674" w:y="1135"/>
              <w:shd w:val="clear" w:color="auto" w:fill="auto"/>
              <w:spacing w:before="60" w:line="240" w:lineRule="exact"/>
              <w:ind w:left="160"/>
            </w:pPr>
            <w:r>
              <w:rPr>
                <w:rStyle w:val="212pt2"/>
                <w:color w:val="000000"/>
              </w:rPr>
              <w:t>на 1000 чел.</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r>
              <w:rPr>
                <w:rStyle w:val="212pt2"/>
                <w:color w:val="000000"/>
              </w:rPr>
              <w:t>19</w:t>
            </w:r>
          </w:p>
        </w:tc>
        <w:tc>
          <w:tcPr>
            <w:tcW w:w="1790" w:type="dxa"/>
            <w:vMerge w:val="restart"/>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after="60" w:line="240" w:lineRule="exact"/>
              <w:jc w:val="center"/>
            </w:pPr>
            <w:r>
              <w:rPr>
                <w:rStyle w:val="212pt2"/>
                <w:color w:val="000000"/>
              </w:rPr>
              <w:t>СП</w:t>
            </w:r>
          </w:p>
          <w:p w:rsidR="00A95E77" w:rsidRDefault="00A95E77">
            <w:pPr>
              <w:pStyle w:val="21"/>
              <w:framePr w:w="9480" w:h="5938" w:wrap="none" w:vAnchor="page" w:hAnchor="page" w:x="1674" w:y="1135"/>
              <w:shd w:val="clear" w:color="auto" w:fill="auto"/>
              <w:spacing w:before="60" w:line="240" w:lineRule="exact"/>
              <w:ind w:left="220"/>
            </w:pPr>
            <w:r>
              <w:rPr>
                <w:rStyle w:val="212pt2"/>
                <w:color w:val="000000"/>
              </w:rPr>
              <w:t>42.13330.2011</w:t>
            </w:r>
          </w:p>
        </w:tc>
      </w:tr>
      <w:tr w:rsidR="00A95E77">
        <w:tblPrEx>
          <w:tblCellMar>
            <w:top w:w="0" w:type="dxa"/>
            <w:left w:w="0" w:type="dxa"/>
            <w:bottom w:w="0" w:type="dxa"/>
            <w:right w:w="0" w:type="dxa"/>
          </w:tblCellMar>
        </w:tblPrEx>
        <w:trPr>
          <w:trHeight w:hRule="exact" w:val="830"/>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1.2</w:t>
            </w:r>
          </w:p>
        </w:tc>
        <w:tc>
          <w:tcPr>
            <w:tcW w:w="374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83" w:lineRule="exact"/>
            </w:pPr>
            <w:r>
              <w:rPr>
                <w:rStyle w:val="212pt2"/>
                <w:color w:val="000000"/>
              </w:rPr>
              <w:t>Склад непродовольственных товаров</w:t>
            </w:r>
          </w:p>
        </w:tc>
        <w:tc>
          <w:tcPr>
            <w:tcW w:w="157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after="60" w:line="240" w:lineRule="exact"/>
              <w:jc w:val="center"/>
            </w:pPr>
            <w:r>
              <w:rPr>
                <w:rStyle w:val="212pt2"/>
                <w:color w:val="000000"/>
              </w:rPr>
              <w:t>м2</w:t>
            </w:r>
          </w:p>
          <w:p w:rsidR="00A95E77" w:rsidRDefault="00A95E77">
            <w:pPr>
              <w:pStyle w:val="21"/>
              <w:framePr w:w="9480" w:h="5938" w:wrap="none" w:vAnchor="page" w:hAnchor="page" w:x="1674" w:y="1135"/>
              <w:shd w:val="clear" w:color="auto" w:fill="auto"/>
              <w:spacing w:before="60" w:line="240" w:lineRule="exact"/>
              <w:ind w:left="160"/>
            </w:pPr>
            <w:r>
              <w:rPr>
                <w:rStyle w:val="212pt2"/>
                <w:color w:val="000000"/>
              </w:rPr>
              <w:t>на 1000 чел.</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r>
              <w:rPr>
                <w:rStyle w:val="212pt2"/>
                <w:color w:val="000000"/>
              </w:rPr>
              <w:t>193</w:t>
            </w:r>
          </w:p>
        </w:tc>
        <w:tc>
          <w:tcPr>
            <w:tcW w:w="17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p>
        </w:tc>
      </w:tr>
      <w:tr w:rsidR="00A95E77">
        <w:tblPrEx>
          <w:tblCellMar>
            <w:top w:w="0" w:type="dxa"/>
            <w:left w:w="0" w:type="dxa"/>
            <w:bottom w:w="0" w:type="dxa"/>
            <w:right w:w="0" w:type="dxa"/>
          </w:tblCellMar>
        </w:tblPrEx>
        <w:trPr>
          <w:trHeight w:hRule="exact" w:val="1387"/>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1.3</w:t>
            </w:r>
          </w:p>
        </w:tc>
        <w:tc>
          <w:tcPr>
            <w:tcW w:w="3749"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5938" w:wrap="none" w:vAnchor="page" w:hAnchor="page" w:x="1674" w:y="1135"/>
              <w:shd w:val="clear" w:color="auto" w:fill="auto"/>
              <w:spacing w:line="274" w:lineRule="exact"/>
            </w:pPr>
            <w:r>
              <w:rPr>
                <w:rStyle w:val="212pt2"/>
                <w:color w:val="000000"/>
              </w:rPr>
              <w:t>Холодильники</w:t>
            </w:r>
          </w:p>
          <w:p w:rsidR="00A95E77" w:rsidRDefault="00A95E77">
            <w:pPr>
              <w:pStyle w:val="21"/>
              <w:framePr w:w="9480" w:h="5938" w:wrap="none" w:vAnchor="page" w:hAnchor="page" w:x="1674" w:y="1135"/>
              <w:shd w:val="clear" w:color="auto" w:fill="auto"/>
              <w:spacing w:line="274" w:lineRule="exact"/>
            </w:pPr>
            <w:r>
              <w:rPr>
                <w:rStyle w:val="212pt2"/>
                <w:color w:val="000000"/>
              </w:rPr>
              <w:t>распределительные (хранение мяса и мясных продуктов, рыбы и рыбопродуктов, молочных продуктов и яиц)</w:t>
            </w:r>
          </w:p>
        </w:tc>
        <w:tc>
          <w:tcPr>
            <w:tcW w:w="157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74" w:lineRule="exact"/>
              <w:jc w:val="center"/>
            </w:pPr>
            <w:r>
              <w:rPr>
                <w:rStyle w:val="212pt2"/>
                <w:color w:val="000000"/>
              </w:rPr>
              <w:t>тонн на 1000 чел.</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r>
              <w:rPr>
                <w:rStyle w:val="212pt2"/>
                <w:color w:val="000000"/>
              </w:rPr>
              <w:t>10</w:t>
            </w:r>
          </w:p>
        </w:tc>
        <w:tc>
          <w:tcPr>
            <w:tcW w:w="17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p>
        </w:tc>
      </w:tr>
      <w:tr w:rsidR="00A95E77">
        <w:tblPrEx>
          <w:tblCellMar>
            <w:top w:w="0" w:type="dxa"/>
            <w:left w:w="0" w:type="dxa"/>
            <w:bottom w:w="0" w:type="dxa"/>
            <w:right w:w="0" w:type="dxa"/>
          </w:tblCellMar>
        </w:tblPrEx>
        <w:trPr>
          <w:trHeight w:hRule="exact" w:val="907"/>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1.4</w:t>
            </w:r>
          </w:p>
        </w:tc>
        <w:tc>
          <w:tcPr>
            <w:tcW w:w="3749"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after="60" w:line="240" w:lineRule="exact"/>
            </w:pPr>
            <w:r>
              <w:rPr>
                <w:rStyle w:val="212pt2"/>
                <w:color w:val="000000"/>
              </w:rPr>
              <w:t>Овощехранилища,</w:t>
            </w:r>
          </w:p>
          <w:p w:rsidR="00A95E77" w:rsidRDefault="00A95E77">
            <w:pPr>
              <w:pStyle w:val="21"/>
              <w:framePr w:w="9480" w:h="5938" w:wrap="none" w:vAnchor="page" w:hAnchor="page" w:x="1674" w:y="1135"/>
              <w:shd w:val="clear" w:color="auto" w:fill="auto"/>
              <w:spacing w:before="60" w:line="240" w:lineRule="exact"/>
            </w:pPr>
            <w:r>
              <w:rPr>
                <w:rStyle w:val="212pt2"/>
                <w:color w:val="000000"/>
              </w:rPr>
              <w:t>картофелехранилища</w:t>
            </w:r>
          </w:p>
        </w:tc>
        <w:tc>
          <w:tcPr>
            <w:tcW w:w="157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78" w:lineRule="exact"/>
              <w:jc w:val="center"/>
            </w:pPr>
            <w:r>
              <w:rPr>
                <w:rStyle w:val="212pt2"/>
                <w:color w:val="000000"/>
              </w:rPr>
              <w:t>тонн на 1000 чел.</w:t>
            </w:r>
          </w:p>
        </w:tc>
        <w:tc>
          <w:tcPr>
            <w:tcW w:w="14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r>
              <w:rPr>
                <w:rStyle w:val="212pt2"/>
                <w:color w:val="000000"/>
              </w:rPr>
              <w:t>90</w:t>
            </w:r>
          </w:p>
        </w:tc>
        <w:tc>
          <w:tcPr>
            <w:tcW w:w="1790" w:type="dxa"/>
            <w:vMerge/>
            <w:tcBorders>
              <w:top w:val="nil"/>
              <w:left w:val="single" w:sz="4" w:space="0" w:color="auto"/>
              <w:bottom w:val="nil"/>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line="240" w:lineRule="exact"/>
              <w:jc w:val="center"/>
            </w:pPr>
          </w:p>
        </w:tc>
      </w:tr>
      <w:tr w:rsidR="00A95E77">
        <w:tblPrEx>
          <w:tblCellMar>
            <w:top w:w="0" w:type="dxa"/>
            <w:left w:w="0" w:type="dxa"/>
            <w:bottom w:w="0" w:type="dxa"/>
            <w:right w:w="0" w:type="dxa"/>
          </w:tblCellMar>
        </w:tblPrEx>
        <w:trPr>
          <w:trHeight w:hRule="exact" w:val="917"/>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5938" w:wrap="none" w:vAnchor="page" w:hAnchor="page" w:x="1674" w:y="1135"/>
              <w:shd w:val="clear" w:color="auto" w:fill="auto"/>
              <w:spacing w:line="240" w:lineRule="exact"/>
              <w:ind w:left="340"/>
            </w:pPr>
            <w:r>
              <w:rPr>
                <w:rStyle w:val="212pt2"/>
                <w:color w:val="000000"/>
              </w:rPr>
              <w:t>2</w:t>
            </w:r>
          </w:p>
        </w:tc>
        <w:tc>
          <w:tcPr>
            <w:tcW w:w="3749"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5938" w:wrap="none" w:vAnchor="page" w:hAnchor="page" w:x="1674" w:y="1135"/>
              <w:shd w:val="clear" w:color="auto" w:fill="auto"/>
              <w:spacing w:line="274" w:lineRule="exact"/>
            </w:pPr>
            <w:r>
              <w:rPr>
                <w:rStyle w:val="212pt2"/>
                <w:color w:val="000000"/>
              </w:rPr>
              <w:t>Максимально допустимый уровень территориальной доступности</w:t>
            </w:r>
          </w:p>
        </w:tc>
        <w:tc>
          <w:tcPr>
            <w:tcW w:w="1570" w:type="dxa"/>
            <w:tcBorders>
              <w:top w:val="single" w:sz="4" w:space="0" w:color="auto"/>
              <w:left w:val="single" w:sz="4" w:space="0" w:color="auto"/>
              <w:bottom w:val="single" w:sz="4" w:space="0" w:color="auto"/>
              <w:right w:val="nil"/>
            </w:tcBorders>
            <w:shd w:val="clear" w:color="auto" w:fill="FFFFFF"/>
          </w:tcPr>
          <w:p w:rsidR="00A95E77" w:rsidRDefault="00A95E77">
            <w:pPr>
              <w:framePr w:w="9480" w:h="5938" w:wrap="none" w:vAnchor="page" w:hAnchor="page" w:x="1674" w:y="1135"/>
              <w:rPr>
                <w:rFonts w:cs="Times New Roman"/>
                <w:color w:val="auto"/>
                <w:sz w:val="10"/>
                <w:szCs w:val="10"/>
              </w:rPr>
            </w:pPr>
          </w:p>
        </w:tc>
        <w:tc>
          <w:tcPr>
            <w:tcW w:w="1464" w:type="dxa"/>
            <w:tcBorders>
              <w:top w:val="single" w:sz="4" w:space="0" w:color="auto"/>
              <w:left w:val="single" w:sz="4" w:space="0" w:color="auto"/>
              <w:bottom w:val="single" w:sz="4" w:space="0" w:color="auto"/>
              <w:right w:val="nil"/>
            </w:tcBorders>
            <w:shd w:val="clear" w:color="auto" w:fill="FFFFFF"/>
          </w:tcPr>
          <w:p w:rsidR="00A95E77" w:rsidRDefault="00A95E77">
            <w:pPr>
              <w:framePr w:w="9480" w:h="5938" w:wrap="none" w:vAnchor="page" w:hAnchor="page" w:x="1674" w:y="1135"/>
              <w:rPr>
                <w:rFonts w:cs="Times New Roman"/>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5938" w:wrap="none" w:vAnchor="page" w:hAnchor="page" w:x="1674" w:y="1135"/>
              <w:shd w:val="clear" w:color="auto" w:fill="auto"/>
              <w:spacing w:after="120" w:line="240" w:lineRule="exact"/>
              <w:jc w:val="center"/>
            </w:pPr>
            <w:r>
              <w:rPr>
                <w:rStyle w:val="212pt2"/>
                <w:color w:val="000000"/>
              </w:rPr>
              <w:t>Не</w:t>
            </w:r>
          </w:p>
          <w:p w:rsidR="00A95E77" w:rsidRDefault="00A95E77">
            <w:pPr>
              <w:pStyle w:val="21"/>
              <w:framePr w:w="9480" w:h="5938" w:wrap="none" w:vAnchor="page" w:hAnchor="page" w:x="1674" w:y="1135"/>
              <w:shd w:val="clear" w:color="auto" w:fill="auto"/>
              <w:spacing w:before="120" w:line="240" w:lineRule="exact"/>
              <w:jc w:val="center"/>
            </w:pPr>
            <w:r>
              <w:rPr>
                <w:rStyle w:val="212pt2"/>
                <w:color w:val="000000"/>
              </w:rPr>
              <w:t>нормируется</w:t>
            </w:r>
          </w:p>
        </w:tc>
      </w:tr>
    </w:tbl>
    <w:p w:rsidR="00A95E77" w:rsidRDefault="00A95E77">
      <w:pPr>
        <w:pStyle w:val="21"/>
        <w:framePr w:w="9499" w:h="2308" w:hRule="exact" w:wrap="none" w:vAnchor="page" w:hAnchor="page" w:x="1655" w:y="7362"/>
        <w:shd w:val="clear" w:color="auto" w:fill="auto"/>
        <w:spacing w:line="322" w:lineRule="exact"/>
        <w:ind w:firstLine="580"/>
        <w:jc w:val="both"/>
      </w:pPr>
      <w:r>
        <w:rPr>
          <w:rStyle w:val="2"/>
          <w:color w:val="000000"/>
        </w:rPr>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w:t>
      </w:r>
      <w:proofErr w:type="spellStart"/>
      <w:r>
        <w:rPr>
          <w:rStyle w:val="2"/>
          <w:color w:val="000000"/>
        </w:rPr>
        <w:t>санитарно</w:t>
      </w:r>
      <w:r>
        <w:rPr>
          <w:rStyle w:val="2"/>
          <w:color w:val="000000"/>
        </w:rPr>
        <w:softHyphen/>
        <w:t>защитных</w:t>
      </w:r>
      <w:proofErr w:type="spellEnd"/>
      <w:r>
        <w:rPr>
          <w:rStyle w:val="2"/>
          <w:color w:val="000000"/>
        </w:rPr>
        <w:t xml:space="preserve"> зон для картофеле-, овощехранилищ следует принимать не менее </w:t>
      </w:r>
      <w:smartTag w:uri="urn:schemas-microsoft-com:office:smarttags" w:element="metricconverter">
        <w:smartTagPr>
          <w:attr w:name="ProductID" w:val="50 м"/>
        </w:smartTagPr>
        <w:r>
          <w:rPr>
            <w:rStyle w:val="2"/>
            <w:color w:val="000000"/>
          </w:rPr>
          <w:t>50 м</w:t>
        </w:r>
      </w:smartTag>
      <w:r>
        <w:rPr>
          <w:rStyle w:val="2"/>
          <w:color w:val="000000"/>
        </w:rPr>
        <w:t>.</w:t>
      </w:r>
    </w:p>
    <w:p w:rsidR="00A95E77" w:rsidRPr="00F962CF" w:rsidRDefault="00A95E77">
      <w:pPr>
        <w:pStyle w:val="60"/>
        <w:framePr w:w="9499" w:h="5526" w:hRule="exact" w:wrap="none" w:vAnchor="page" w:hAnchor="page" w:x="1655" w:y="9895"/>
        <w:shd w:val="clear" w:color="auto" w:fill="auto"/>
        <w:spacing w:line="269" w:lineRule="exact"/>
        <w:ind w:left="340" w:firstLine="540"/>
        <w:rPr>
          <w:b/>
        </w:rPr>
      </w:pPr>
      <w:r w:rsidRPr="00F962CF">
        <w:rPr>
          <w:rStyle w:val="6"/>
          <w:b/>
          <w:color w:val="000000"/>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F962CF" w:rsidRPr="00F962CF">
        <w:rPr>
          <w:rStyle w:val="6"/>
          <w:b/>
          <w:color w:val="000000"/>
        </w:rPr>
        <w:t>Жирятин</w:t>
      </w:r>
      <w:r w:rsidR="00827127" w:rsidRPr="00F962CF">
        <w:rPr>
          <w:rStyle w:val="6"/>
          <w:b/>
          <w:color w:val="000000"/>
        </w:rPr>
        <w:t>ского</w:t>
      </w:r>
      <w:r w:rsidRPr="00F962CF">
        <w:rPr>
          <w:rStyle w:val="6"/>
          <w:b/>
          <w:color w:val="000000"/>
        </w:rPr>
        <w:t xml:space="preserve"> муниципального района от ЧС природного и техногенного характера (не отнесенные к объектам</w:t>
      </w:r>
    </w:p>
    <w:p w:rsidR="00A95E77" w:rsidRPr="00F962CF" w:rsidRDefault="00A95E77">
      <w:pPr>
        <w:pStyle w:val="60"/>
        <w:framePr w:w="9499" w:h="5526" w:hRule="exact" w:wrap="none" w:vAnchor="page" w:hAnchor="page" w:x="1655" w:y="9895"/>
        <w:shd w:val="clear" w:color="auto" w:fill="auto"/>
        <w:spacing w:after="198" w:line="269" w:lineRule="exact"/>
        <w:ind w:left="80" w:firstLine="0"/>
        <w:jc w:val="center"/>
        <w:rPr>
          <w:b/>
        </w:rPr>
      </w:pPr>
      <w:r w:rsidRPr="00F962CF">
        <w:rPr>
          <w:rStyle w:val="6"/>
          <w:b/>
          <w:color w:val="000000"/>
        </w:rPr>
        <w:t>регионального значения)</w:t>
      </w:r>
    </w:p>
    <w:p w:rsidR="00A95E77" w:rsidRDefault="00A95E77">
      <w:pPr>
        <w:pStyle w:val="21"/>
        <w:framePr w:w="9499" w:h="5526" w:hRule="exact" w:wrap="none" w:vAnchor="page" w:hAnchor="page" w:x="1655" w:y="9895"/>
        <w:shd w:val="clear" w:color="auto" w:fill="auto"/>
        <w:spacing w:line="322" w:lineRule="exact"/>
        <w:ind w:firstLine="740"/>
        <w:jc w:val="both"/>
      </w:pPr>
      <w:r>
        <w:rPr>
          <w:rStyle w:val="2"/>
          <w:color w:val="000000"/>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A95E77" w:rsidRDefault="00A95E77">
      <w:pPr>
        <w:pStyle w:val="21"/>
        <w:framePr w:w="9499" w:h="5526" w:hRule="exact" w:wrap="none" w:vAnchor="page" w:hAnchor="page" w:x="1655" w:y="9895"/>
        <w:shd w:val="clear" w:color="auto" w:fill="auto"/>
        <w:spacing w:line="322" w:lineRule="exact"/>
        <w:ind w:firstLine="740"/>
        <w:jc w:val="both"/>
      </w:pPr>
      <w:r>
        <w:rPr>
          <w:rStyle w:val="2"/>
          <w:color w:val="000000"/>
        </w:rPr>
        <w:t xml:space="preserve">Мероприятия по гражданской обороне разрабатываются органами местного самоуправления </w:t>
      </w:r>
      <w:r w:rsidR="00F962CF">
        <w:rPr>
          <w:rStyle w:val="2"/>
          <w:color w:val="000000"/>
        </w:rPr>
        <w:t>Жирятин</w:t>
      </w:r>
      <w:r w:rsidR="00827127">
        <w:rPr>
          <w:rStyle w:val="2"/>
          <w:color w:val="000000"/>
        </w:rPr>
        <w:t>ского</w:t>
      </w:r>
      <w:r>
        <w:rPr>
          <w:rStyle w:val="2"/>
          <w:color w:val="000000"/>
        </w:rPr>
        <w:t xml:space="preserve"> муниципального района в соответствии с требованиями Федерального закона от 12.02.1998 № 28-ФЗ «О гражданской обороне».</w:t>
      </w:r>
    </w:p>
    <w:p w:rsidR="00A95E77" w:rsidRDefault="00A95E77">
      <w:pPr>
        <w:pStyle w:val="21"/>
        <w:framePr w:w="9499" w:h="5526" w:hRule="exact" w:wrap="none" w:vAnchor="page" w:hAnchor="page" w:x="1655" w:y="9895"/>
        <w:shd w:val="clear" w:color="auto" w:fill="auto"/>
        <w:spacing w:line="322" w:lineRule="exact"/>
        <w:ind w:firstLine="740"/>
        <w:jc w:val="both"/>
      </w:pPr>
      <w:r>
        <w:rPr>
          <w:rStyle w:val="2"/>
          <w:color w:val="000000"/>
        </w:rPr>
        <w:t>Мероприятия по защите населения и территорий от воздействия чрезвычайных ситуаций природного и техногенного характера разрабатываются ор</w:t>
      </w:r>
      <w:r w:rsidR="00827127">
        <w:rPr>
          <w:rStyle w:val="2"/>
          <w:color w:val="000000"/>
        </w:rPr>
        <w:t>ганами</w:t>
      </w:r>
      <w:r w:rsidR="00F962CF">
        <w:rPr>
          <w:rStyle w:val="2"/>
          <w:color w:val="000000"/>
        </w:rPr>
        <w:t xml:space="preserve"> местного самоуправления Жирятин</w:t>
      </w:r>
      <w:r w:rsidR="00827127">
        <w:rPr>
          <w:rStyle w:val="2"/>
          <w:color w:val="000000"/>
        </w:rPr>
        <w:t>ского</w:t>
      </w:r>
    </w:p>
    <w:p w:rsidR="00A95E77" w:rsidRDefault="00A95E77">
      <w:pPr>
        <w:pStyle w:val="a5"/>
        <w:framePr w:w="9413" w:h="269" w:hRule="exact" w:wrap="none" w:vAnchor="page" w:hAnchor="page" w:x="1655" w:y="15559"/>
        <w:shd w:val="clear" w:color="auto" w:fill="auto"/>
        <w:spacing w:line="240" w:lineRule="exact"/>
        <w:jc w:val="right"/>
      </w:pPr>
      <w:r>
        <w:rPr>
          <w:rStyle w:val="a4"/>
          <w:b/>
          <w:bCs/>
          <w:color w:val="000000"/>
        </w:rPr>
        <w:t>51</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8102" w:hRule="exact" w:wrap="none" w:vAnchor="page" w:hAnchor="page" w:x="1655" w:y="1108"/>
        <w:shd w:val="clear" w:color="auto" w:fill="auto"/>
        <w:spacing w:line="322" w:lineRule="exact"/>
        <w:jc w:val="both"/>
      </w:pPr>
      <w:r>
        <w:rPr>
          <w:rStyle w:val="2"/>
          <w:color w:val="000000"/>
        </w:rPr>
        <w:t>муниципального района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A95E77" w:rsidRDefault="00A95E77">
      <w:pPr>
        <w:pStyle w:val="21"/>
        <w:framePr w:w="9499" w:h="8102" w:hRule="exact" w:wrap="none" w:vAnchor="page" w:hAnchor="page" w:x="1655" w:y="1108"/>
        <w:shd w:val="clear" w:color="auto" w:fill="auto"/>
        <w:spacing w:line="322" w:lineRule="exact"/>
        <w:ind w:firstLine="680"/>
        <w:jc w:val="both"/>
      </w:pPr>
      <w:r>
        <w:rPr>
          <w:rStyle w:val="2"/>
          <w:color w:val="000000"/>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A95E77" w:rsidRDefault="00A95E77">
      <w:pPr>
        <w:pStyle w:val="21"/>
        <w:framePr w:w="9499" w:h="8102" w:hRule="exact" w:wrap="none" w:vAnchor="page" w:hAnchor="page" w:x="1655" w:y="1108"/>
        <w:shd w:val="clear" w:color="auto" w:fill="auto"/>
        <w:spacing w:line="322" w:lineRule="exact"/>
        <w:ind w:firstLine="680"/>
        <w:jc w:val="both"/>
      </w:pPr>
      <w:r>
        <w:rPr>
          <w:rStyle w:val="2"/>
          <w:color w:val="000000"/>
        </w:rPr>
        <w:t>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A95E77" w:rsidRDefault="00A95E77">
      <w:pPr>
        <w:pStyle w:val="21"/>
        <w:framePr w:w="9499" w:h="8102" w:hRule="exact" w:wrap="none" w:vAnchor="page" w:hAnchor="page" w:x="1655" w:y="1108"/>
        <w:shd w:val="clear" w:color="auto" w:fill="auto"/>
        <w:spacing w:line="322" w:lineRule="exact"/>
        <w:ind w:firstLine="680"/>
        <w:jc w:val="both"/>
      </w:pPr>
      <w:r>
        <w:rPr>
          <w:rStyle w:val="2"/>
          <w:color w:val="000000"/>
        </w:rPr>
        <w:t>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A95E77" w:rsidRDefault="00A95E77">
      <w:pPr>
        <w:pStyle w:val="21"/>
        <w:framePr w:w="9499" w:h="8102" w:hRule="exact" w:wrap="none" w:vAnchor="page" w:hAnchor="page" w:x="1655" w:y="1108"/>
        <w:shd w:val="clear" w:color="auto" w:fill="auto"/>
        <w:spacing w:line="322" w:lineRule="exact"/>
        <w:ind w:firstLine="680"/>
        <w:jc w:val="both"/>
      </w:pPr>
      <w:r>
        <w:rPr>
          <w:rStyle w:val="2"/>
          <w:color w:val="000000"/>
        </w:rPr>
        <w:t>Отвод поверхностных вод с селитебной территории и площадок предприятий поселения следует осуществлять в соответствии с СП 32.13330.2012.</w:t>
      </w:r>
    </w:p>
    <w:p w:rsidR="00A95E77" w:rsidRDefault="00A95E77">
      <w:pPr>
        <w:pStyle w:val="21"/>
        <w:framePr w:w="9499" w:h="8102" w:hRule="exact" w:wrap="none" w:vAnchor="page" w:hAnchor="page" w:x="1655" w:y="1108"/>
        <w:shd w:val="clear" w:color="auto" w:fill="auto"/>
        <w:spacing w:line="322" w:lineRule="exact"/>
        <w:ind w:firstLine="680"/>
        <w:jc w:val="both"/>
      </w:pPr>
      <w:r>
        <w:rPr>
          <w:rStyle w:val="2"/>
          <w:color w:val="000000"/>
        </w:rPr>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A95E77" w:rsidRDefault="00A95E77">
      <w:pPr>
        <w:pStyle w:val="1"/>
        <w:framePr w:wrap="none" w:vAnchor="page" w:hAnchor="page" w:x="9858" w:y="9463"/>
        <w:shd w:val="clear" w:color="auto" w:fill="auto"/>
        <w:spacing w:line="240" w:lineRule="exact"/>
      </w:pPr>
      <w:r>
        <w:rPr>
          <w:rStyle w:val="a8"/>
          <w:color w:val="000000"/>
        </w:rPr>
        <w:t>Таблица 47</w:t>
      </w:r>
    </w:p>
    <w:tbl>
      <w:tblPr>
        <w:tblW w:w="0" w:type="auto"/>
        <w:tblInd w:w="5" w:type="dxa"/>
        <w:tblLayout w:type="fixed"/>
        <w:tblCellMar>
          <w:left w:w="0" w:type="dxa"/>
          <w:right w:w="0" w:type="dxa"/>
        </w:tblCellMar>
        <w:tblLook w:val="0000" w:firstRow="0" w:lastRow="0" w:firstColumn="0" w:lastColumn="0" w:noHBand="0" w:noVBand="0"/>
      </w:tblPr>
      <w:tblGrid>
        <w:gridCol w:w="907"/>
        <w:gridCol w:w="3264"/>
        <w:gridCol w:w="1560"/>
        <w:gridCol w:w="1334"/>
        <w:gridCol w:w="2414"/>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w:t>
            </w:r>
          </w:p>
        </w:tc>
        <w:tc>
          <w:tcPr>
            <w:tcW w:w="326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78" w:wrap="none" w:vAnchor="page" w:hAnchor="page" w:x="1674" w:y="9736"/>
              <w:shd w:val="clear" w:color="auto" w:fill="auto"/>
              <w:spacing w:line="278" w:lineRule="exact"/>
              <w:jc w:val="center"/>
            </w:pPr>
            <w:r>
              <w:rPr>
                <w:rStyle w:val="212pt2"/>
                <w:color w:val="000000"/>
              </w:rPr>
              <w:t>Наименование объекта, ресурса</w:t>
            </w:r>
          </w:p>
        </w:tc>
        <w:tc>
          <w:tcPr>
            <w:tcW w:w="156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78" w:wrap="none" w:vAnchor="page" w:hAnchor="page" w:x="1674" w:y="9736"/>
              <w:shd w:val="clear" w:color="auto" w:fill="auto"/>
              <w:spacing w:after="120" w:line="240" w:lineRule="exact"/>
              <w:jc w:val="center"/>
            </w:pPr>
            <w:r>
              <w:rPr>
                <w:rStyle w:val="212pt2"/>
                <w:color w:val="000000"/>
              </w:rPr>
              <w:t>Единица</w:t>
            </w:r>
          </w:p>
          <w:p w:rsidR="00A95E77" w:rsidRDefault="00A95E77">
            <w:pPr>
              <w:pStyle w:val="21"/>
              <w:framePr w:w="9480" w:h="4478" w:wrap="none" w:vAnchor="page" w:hAnchor="page" w:x="1674" w:y="9736"/>
              <w:shd w:val="clear" w:color="auto" w:fill="auto"/>
              <w:spacing w:before="120" w:line="240" w:lineRule="exact"/>
              <w:jc w:val="center"/>
            </w:pPr>
            <w:r>
              <w:rPr>
                <w:rStyle w:val="212pt2"/>
                <w:color w:val="000000"/>
              </w:rPr>
              <w:t>измерения</w:t>
            </w:r>
          </w:p>
        </w:tc>
        <w:tc>
          <w:tcPr>
            <w:tcW w:w="13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ind w:left="180"/>
            </w:pPr>
            <w:r>
              <w:rPr>
                <w:rStyle w:val="212pt2"/>
                <w:color w:val="000000"/>
              </w:rPr>
              <w:t>Величина</w:t>
            </w:r>
          </w:p>
        </w:tc>
        <w:tc>
          <w:tcPr>
            <w:tcW w:w="2414"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1</w:t>
            </w:r>
          </w:p>
        </w:tc>
        <w:tc>
          <w:tcPr>
            <w:tcW w:w="3264"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4478" w:wrap="none" w:vAnchor="page" w:hAnchor="page" w:x="1674" w:y="9736"/>
              <w:shd w:val="clear" w:color="auto" w:fill="auto"/>
              <w:spacing w:line="278" w:lineRule="exact"/>
            </w:pPr>
            <w:r>
              <w:rPr>
                <w:rStyle w:val="212pt2"/>
                <w:color w:val="000000"/>
              </w:rPr>
              <w:t>Минимально допустимый уровень обеспеченности</w:t>
            </w:r>
          </w:p>
        </w:tc>
        <w:tc>
          <w:tcPr>
            <w:tcW w:w="1560" w:type="dxa"/>
            <w:tcBorders>
              <w:top w:val="single" w:sz="4" w:space="0" w:color="auto"/>
              <w:left w:val="single" w:sz="4" w:space="0" w:color="auto"/>
              <w:bottom w:val="nil"/>
              <w:right w:val="nil"/>
            </w:tcBorders>
            <w:shd w:val="clear" w:color="auto" w:fill="FFFFFF"/>
          </w:tcPr>
          <w:p w:rsidR="00A95E77" w:rsidRDefault="00A95E77">
            <w:pPr>
              <w:framePr w:w="9480" w:h="4478" w:wrap="none" w:vAnchor="page" w:hAnchor="page" w:x="1674" w:y="9736"/>
              <w:rPr>
                <w:rFonts w:cs="Times New Roman"/>
                <w:color w:val="auto"/>
                <w:sz w:val="10"/>
                <w:szCs w:val="10"/>
              </w:rPr>
            </w:pPr>
          </w:p>
        </w:tc>
        <w:tc>
          <w:tcPr>
            <w:tcW w:w="1334" w:type="dxa"/>
            <w:tcBorders>
              <w:top w:val="single" w:sz="4" w:space="0" w:color="auto"/>
              <w:left w:val="single" w:sz="4" w:space="0" w:color="auto"/>
              <w:bottom w:val="nil"/>
              <w:right w:val="nil"/>
            </w:tcBorders>
            <w:shd w:val="clear" w:color="auto" w:fill="FFFFFF"/>
          </w:tcPr>
          <w:p w:rsidR="00A95E77" w:rsidRDefault="00A95E77">
            <w:pPr>
              <w:framePr w:w="9480" w:h="4478" w:wrap="none" w:vAnchor="page" w:hAnchor="page" w:x="1674" w:y="9736"/>
              <w:rPr>
                <w:rFonts w:cs="Times New Roman"/>
                <w:color w:val="auto"/>
                <w:sz w:val="10"/>
                <w:szCs w:val="10"/>
              </w:rPr>
            </w:pPr>
          </w:p>
        </w:tc>
        <w:tc>
          <w:tcPr>
            <w:tcW w:w="2414" w:type="dxa"/>
            <w:tcBorders>
              <w:top w:val="single" w:sz="4" w:space="0" w:color="auto"/>
              <w:left w:val="single" w:sz="4" w:space="0" w:color="auto"/>
              <w:bottom w:val="nil"/>
              <w:right w:val="single" w:sz="4" w:space="0" w:color="auto"/>
            </w:tcBorders>
            <w:shd w:val="clear" w:color="auto" w:fill="FFFFFF"/>
          </w:tcPr>
          <w:p w:rsidR="00A95E77" w:rsidRDefault="00A95E77">
            <w:pPr>
              <w:framePr w:w="9480" w:h="4478" w:wrap="none" w:vAnchor="page" w:hAnchor="page" w:x="1674" w:y="9736"/>
              <w:rPr>
                <w:rFonts w:cs="Times New Roman"/>
                <w:color w:val="auto"/>
                <w:sz w:val="10"/>
                <w:szCs w:val="10"/>
              </w:rPr>
            </w:pPr>
          </w:p>
        </w:tc>
      </w:tr>
      <w:tr w:rsidR="00A95E77">
        <w:tblPrEx>
          <w:tblCellMar>
            <w:top w:w="0" w:type="dxa"/>
            <w:left w:w="0" w:type="dxa"/>
            <w:bottom w:w="0" w:type="dxa"/>
            <w:right w:w="0" w:type="dxa"/>
          </w:tblCellMar>
        </w:tblPrEx>
        <w:trPr>
          <w:trHeight w:hRule="exact" w:val="1114"/>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1.1</w:t>
            </w:r>
          </w:p>
        </w:tc>
        <w:tc>
          <w:tcPr>
            <w:tcW w:w="32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74" w:lineRule="exact"/>
            </w:pPr>
            <w:r>
              <w:rPr>
                <w:rStyle w:val="212pt2"/>
                <w:color w:val="000000"/>
              </w:rPr>
              <w:t>Спасательные посты (станции)</w:t>
            </w:r>
          </w:p>
          <w:p w:rsidR="00A95E77" w:rsidRDefault="00A95E77">
            <w:pPr>
              <w:pStyle w:val="21"/>
              <w:framePr w:w="9480" w:h="4478" w:wrap="none" w:vAnchor="page" w:hAnchor="page" w:x="1674" w:y="9736"/>
              <w:shd w:val="clear" w:color="auto" w:fill="auto"/>
              <w:spacing w:line="274" w:lineRule="exact"/>
            </w:pPr>
            <w:r>
              <w:rPr>
                <w:rStyle w:val="212pt2"/>
                <w:color w:val="000000"/>
              </w:rPr>
              <w:t>на водных объектах</w:t>
            </w:r>
          </w:p>
        </w:tc>
        <w:tc>
          <w:tcPr>
            <w:tcW w:w="1560" w:type="dxa"/>
            <w:tcBorders>
              <w:top w:val="single" w:sz="4" w:space="0" w:color="auto"/>
              <w:left w:val="single" w:sz="4" w:space="0" w:color="auto"/>
              <w:bottom w:val="nil"/>
              <w:right w:val="nil"/>
            </w:tcBorders>
            <w:shd w:val="clear" w:color="auto" w:fill="FFFFFF"/>
          </w:tcPr>
          <w:p w:rsidR="00A95E77" w:rsidRDefault="00A95E77">
            <w:pPr>
              <w:pStyle w:val="21"/>
              <w:framePr w:w="9480" w:h="4478" w:wrap="none" w:vAnchor="page" w:hAnchor="page" w:x="1674" w:y="9736"/>
              <w:shd w:val="clear" w:color="auto" w:fill="auto"/>
              <w:spacing w:line="274" w:lineRule="exact"/>
              <w:jc w:val="center"/>
            </w:pPr>
            <w:r>
              <w:rPr>
                <w:rStyle w:val="212pt2"/>
                <w:color w:val="000000"/>
              </w:rPr>
              <w:t>Объектов на пляж</w:t>
            </w:r>
          </w:p>
          <w:p w:rsidR="00A95E77" w:rsidRDefault="00A95E77">
            <w:pPr>
              <w:pStyle w:val="21"/>
              <w:framePr w:w="9480" w:h="4478" w:wrap="none" w:vAnchor="page" w:hAnchor="page" w:x="1674" w:y="9736"/>
              <w:shd w:val="clear" w:color="auto" w:fill="auto"/>
              <w:spacing w:line="274" w:lineRule="exact"/>
              <w:jc w:val="center"/>
            </w:pPr>
            <w:r>
              <w:rPr>
                <w:rStyle w:val="212pt2"/>
                <w:color w:val="000000"/>
              </w:rPr>
              <w:t>категории I- III</w:t>
            </w:r>
          </w:p>
        </w:tc>
        <w:tc>
          <w:tcPr>
            <w:tcW w:w="13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1</w:t>
            </w:r>
          </w:p>
        </w:tc>
        <w:tc>
          <w:tcPr>
            <w:tcW w:w="2414"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4478" w:wrap="none" w:vAnchor="page" w:hAnchor="page" w:x="1674" w:y="9736"/>
              <w:shd w:val="clear" w:color="auto" w:fill="auto"/>
              <w:spacing w:line="274" w:lineRule="exact"/>
              <w:jc w:val="center"/>
            </w:pPr>
            <w:r>
              <w:rPr>
                <w:rStyle w:val="212pt2"/>
                <w:color w:val="000000"/>
              </w:rPr>
              <w:t>Приказ Минкультуры России от 03.12.2012 № 1488</w:t>
            </w:r>
          </w:p>
        </w:tc>
      </w:tr>
      <w:tr w:rsidR="00A95E77">
        <w:tblPrEx>
          <w:tblCellMar>
            <w:top w:w="0" w:type="dxa"/>
            <w:left w:w="0" w:type="dxa"/>
            <w:bottom w:w="0" w:type="dxa"/>
            <w:right w:w="0" w:type="dxa"/>
          </w:tblCellMar>
        </w:tblPrEx>
        <w:trPr>
          <w:trHeight w:hRule="exact" w:val="139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ind w:right="360"/>
              <w:jc w:val="right"/>
            </w:pPr>
            <w:r>
              <w:rPr>
                <w:rStyle w:val="212pt2"/>
                <w:color w:val="000000"/>
              </w:rPr>
              <w:t>1.2</w:t>
            </w:r>
          </w:p>
        </w:tc>
        <w:tc>
          <w:tcPr>
            <w:tcW w:w="326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74" w:lineRule="exact"/>
            </w:pPr>
            <w:r>
              <w:rPr>
                <w:rStyle w:val="212pt2"/>
                <w:color w:val="000000"/>
              </w:rPr>
              <w:t>Единая дежурная диспетчерская служба муниципального района</w:t>
            </w:r>
          </w:p>
        </w:tc>
        <w:tc>
          <w:tcPr>
            <w:tcW w:w="156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объект</w:t>
            </w:r>
          </w:p>
        </w:tc>
        <w:tc>
          <w:tcPr>
            <w:tcW w:w="1334"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1</w:t>
            </w:r>
          </w:p>
        </w:tc>
        <w:tc>
          <w:tcPr>
            <w:tcW w:w="2414"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4478" w:wrap="none" w:vAnchor="page" w:hAnchor="page" w:x="1674" w:y="9736"/>
              <w:shd w:val="clear" w:color="auto" w:fill="auto"/>
              <w:spacing w:line="274" w:lineRule="exact"/>
              <w:jc w:val="center"/>
            </w:pPr>
            <w:r>
              <w:rPr>
                <w:rStyle w:val="212pt2"/>
                <w:color w:val="000000"/>
              </w:rPr>
              <w:t>Постановление Правительства Российской Федерации от 30.12.2003 № 794</w:t>
            </w:r>
          </w:p>
        </w:tc>
      </w:tr>
      <w:tr w:rsidR="00A95E77">
        <w:tblPrEx>
          <w:tblCellMar>
            <w:top w:w="0" w:type="dxa"/>
            <w:left w:w="0" w:type="dxa"/>
            <w:bottom w:w="0" w:type="dxa"/>
            <w:right w:w="0" w:type="dxa"/>
          </w:tblCellMar>
        </w:tblPrEx>
        <w:trPr>
          <w:trHeight w:hRule="exact" w:val="845"/>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2</w:t>
            </w:r>
          </w:p>
        </w:tc>
        <w:tc>
          <w:tcPr>
            <w:tcW w:w="3264"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4478" w:wrap="none" w:vAnchor="page" w:hAnchor="page" w:x="1674" w:y="9736"/>
              <w:shd w:val="clear" w:color="auto" w:fill="auto"/>
              <w:spacing w:line="278" w:lineRule="exact"/>
            </w:pPr>
            <w:r>
              <w:rPr>
                <w:rStyle w:val="212pt2"/>
                <w:color w:val="000000"/>
              </w:rPr>
              <w:t>Максимально допустимый уровень территориальной доступности</w:t>
            </w:r>
          </w:p>
        </w:tc>
        <w:tc>
          <w:tcPr>
            <w:tcW w:w="1560" w:type="dxa"/>
            <w:tcBorders>
              <w:top w:val="single" w:sz="4" w:space="0" w:color="auto"/>
              <w:left w:val="single" w:sz="4" w:space="0" w:color="auto"/>
              <w:bottom w:val="single" w:sz="4" w:space="0" w:color="auto"/>
              <w:right w:val="nil"/>
            </w:tcBorders>
            <w:shd w:val="clear" w:color="auto" w:fill="FFFFFF"/>
          </w:tcPr>
          <w:p w:rsidR="00A95E77" w:rsidRDefault="00A95E77">
            <w:pPr>
              <w:framePr w:w="9480" w:h="4478" w:wrap="none" w:vAnchor="page" w:hAnchor="page" w:x="1674" w:y="9736"/>
              <w:rPr>
                <w:rFonts w:cs="Times New Roman"/>
                <w:color w:val="auto"/>
                <w:sz w:val="10"/>
                <w:szCs w:val="10"/>
              </w:rPr>
            </w:pPr>
          </w:p>
        </w:tc>
        <w:tc>
          <w:tcPr>
            <w:tcW w:w="1334" w:type="dxa"/>
            <w:tcBorders>
              <w:top w:val="single" w:sz="4" w:space="0" w:color="auto"/>
              <w:left w:val="single" w:sz="4" w:space="0" w:color="auto"/>
              <w:bottom w:val="single" w:sz="4" w:space="0" w:color="auto"/>
              <w:right w:val="nil"/>
            </w:tcBorders>
            <w:shd w:val="clear" w:color="auto" w:fill="FFFFFF"/>
          </w:tcPr>
          <w:p w:rsidR="00A95E77" w:rsidRDefault="00A95E77">
            <w:pPr>
              <w:framePr w:w="9480" w:h="4478" w:wrap="none" w:vAnchor="page" w:hAnchor="page" w:x="1674" w:y="9736"/>
              <w:rPr>
                <w:rFonts w:cs="Times New Roman"/>
                <w:color w:val="auto"/>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4478" w:wrap="none" w:vAnchor="page" w:hAnchor="page" w:x="1674" w:y="9736"/>
              <w:shd w:val="clear" w:color="auto" w:fill="auto"/>
              <w:spacing w:line="240" w:lineRule="exact"/>
              <w:jc w:val="center"/>
            </w:pPr>
            <w:r>
              <w:rPr>
                <w:rStyle w:val="212pt2"/>
                <w:color w:val="000000"/>
              </w:rPr>
              <w:t>Не нормируется</w:t>
            </w:r>
          </w:p>
        </w:tc>
      </w:tr>
    </w:tbl>
    <w:p w:rsidR="00A95E77" w:rsidRDefault="00A95E77">
      <w:pPr>
        <w:pStyle w:val="21"/>
        <w:framePr w:w="9499" w:h="709" w:hRule="exact" w:wrap="none" w:vAnchor="page" w:hAnchor="page" w:x="1655" w:y="14505"/>
        <w:shd w:val="clear" w:color="auto" w:fill="auto"/>
        <w:spacing w:line="322" w:lineRule="exact"/>
        <w:ind w:firstLine="680"/>
        <w:jc w:val="both"/>
      </w:pPr>
      <w:r>
        <w:rPr>
          <w:rStyle w:val="2"/>
          <w:color w:val="000000"/>
        </w:rPr>
        <w:t>На территории муниципального района должны быть источники наружного противопожарного водоснабжения.</w:t>
      </w:r>
    </w:p>
    <w:p w:rsidR="00A95E77" w:rsidRDefault="00A95E77">
      <w:pPr>
        <w:pStyle w:val="a5"/>
        <w:framePr w:wrap="none" w:vAnchor="page" w:hAnchor="page" w:x="10468" w:y="15530"/>
        <w:shd w:val="clear" w:color="auto" w:fill="auto"/>
        <w:spacing w:line="240" w:lineRule="exact"/>
      </w:pPr>
      <w:r>
        <w:rPr>
          <w:rStyle w:val="a4"/>
          <w:b/>
          <w:bCs/>
          <w:color w:val="000000"/>
        </w:rPr>
        <w:t>52</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7786" w:hRule="exact" w:wrap="none" w:vAnchor="page" w:hAnchor="page" w:x="1655" w:y="1103"/>
        <w:shd w:val="clear" w:color="auto" w:fill="auto"/>
        <w:spacing w:line="322" w:lineRule="exact"/>
        <w:ind w:firstLine="760"/>
        <w:jc w:val="both"/>
      </w:pPr>
      <w:r>
        <w:rPr>
          <w:rStyle w:val="2"/>
          <w:color w:val="000000"/>
        </w:rPr>
        <w:t>К ним относятся:</w:t>
      </w:r>
    </w:p>
    <w:p w:rsidR="00A95E77" w:rsidRDefault="00A95E77">
      <w:pPr>
        <w:pStyle w:val="21"/>
        <w:framePr w:w="9499" w:h="7786" w:hRule="exact" w:wrap="none" w:vAnchor="page" w:hAnchor="page" w:x="1655" w:y="1103"/>
        <w:numPr>
          <w:ilvl w:val="0"/>
          <w:numId w:val="24"/>
        </w:numPr>
        <w:shd w:val="clear" w:color="auto" w:fill="auto"/>
        <w:tabs>
          <w:tab w:val="left" w:pos="1100"/>
        </w:tabs>
        <w:spacing w:line="322" w:lineRule="exact"/>
        <w:ind w:firstLine="760"/>
        <w:jc w:val="both"/>
      </w:pPr>
      <w:r>
        <w:rPr>
          <w:rStyle w:val="2"/>
          <w:color w:val="000000"/>
        </w:rPr>
        <w:t>наружные водопроводные сети с пожарными гидрантами;</w:t>
      </w:r>
    </w:p>
    <w:p w:rsidR="00A95E77" w:rsidRDefault="00A95E77">
      <w:pPr>
        <w:pStyle w:val="21"/>
        <w:framePr w:w="9499" w:h="7786" w:hRule="exact" w:wrap="none" w:vAnchor="page" w:hAnchor="page" w:x="1655" w:y="1103"/>
        <w:shd w:val="clear" w:color="auto" w:fill="auto"/>
        <w:spacing w:line="322" w:lineRule="exact"/>
        <w:ind w:firstLine="760"/>
        <w:jc w:val="both"/>
      </w:pPr>
      <w:r>
        <w:rPr>
          <w:rStyle w:val="2"/>
          <w:color w:val="000000"/>
        </w:rPr>
        <w:t>Противопожарный водопровод должен предусматриваться в</w:t>
      </w:r>
    </w:p>
    <w:p w:rsidR="00A95E77" w:rsidRDefault="00A95E77">
      <w:pPr>
        <w:pStyle w:val="21"/>
        <w:framePr w:w="9499" w:h="7786" w:hRule="exact" w:wrap="none" w:vAnchor="page" w:hAnchor="page" w:x="1655" w:y="1103"/>
        <w:shd w:val="clear" w:color="auto" w:fill="auto"/>
        <w:spacing w:line="322" w:lineRule="exact"/>
        <w:jc w:val="both"/>
      </w:pPr>
      <w:r>
        <w:rPr>
          <w:rStyle w:val="2"/>
          <w:color w:val="000000"/>
        </w:rPr>
        <w:t>городских поселениях и, как правило, объединяться с хозяйственно - питьевым или производственным водопроводом.</w:t>
      </w:r>
    </w:p>
    <w:p w:rsidR="00A95E77" w:rsidRDefault="00A95E77">
      <w:pPr>
        <w:pStyle w:val="21"/>
        <w:framePr w:w="9499" w:h="7786" w:hRule="exact" w:wrap="none" w:vAnchor="page" w:hAnchor="page" w:x="1655" w:y="1103"/>
        <w:numPr>
          <w:ilvl w:val="0"/>
          <w:numId w:val="24"/>
        </w:numPr>
        <w:shd w:val="clear" w:color="auto" w:fill="auto"/>
        <w:tabs>
          <w:tab w:val="left" w:pos="1129"/>
        </w:tabs>
        <w:spacing w:line="322" w:lineRule="exact"/>
        <w:ind w:left="1140" w:hanging="380"/>
      </w:pPr>
      <w:r>
        <w:rPr>
          <w:rStyle w:val="2"/>
          <w:color w:val="000000"/>
        </w:rPr>
        <w:t>противопожарные резервуары, водные объекты, используемые для целей пожаротушения.</w:t>
      </w:r>
    </w:p>
    <w:p w:rsidR="00A95E77" w:rsidRDefault="00A95E77">
      <w:pPr>
        <w:pStyle w:val="21"/>
        <w:framePr w:w="9499" w:h="7786" w:hRule="exact" w:wrap="none" w:vAnchor="page" w:hAnchor="page" w:x="1655" w:y="1103"/>
        <w:shd w:val="clear" w:color="auto" w:fill="auto"/>
        <w:spacing w:line="322" w:lineRule="exact"/>
        <w:ind w:firstLine="760"/>
        <w:jc w:val="both"/>
      </w:pPr>
      <w:r>
        <w:rPr>
          <w:rStyle w:val="2"/>
          <w:color w:val="000000"/>
        </w:rPr>
        <w:t>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A95E77" w:rsidRDefault="00A95E77">
      <w:pPr>
        <w:pStyle w:val="21"/>
        <w:framePr w:w="9499" w:h="7786" w:hRule="exact" w:wrap="none" w:vAnchor="page" w:hAnchor="page" w:x="1655" w:y="1103"/>
        <w:numPr>
          <w:ilvl w:val="0"/>
          <w:numId w:val="22"/>
        </w:numPr>
        <w:shd w:val="clear" w:color="auto" w:fill="auto"/>
        <w:tabs>
          <w:tab w:val="left" w:pos="976"/>
        </w:tabs>
        <w:spacing w:line="322" w:lineRule="exact"/>
        <w:ind w:firstLine="760"/>
        <w:jc w:val="both"/>
      </w:pPr>
      <w:r>
        <w:rPr>
          <w:rStyle w:val="2"/>
          <w:color w:val="000000"/>
        </w:rPr>
        <w:t xml:space="preserve">при наличии автонасосов - </w:t>
      </w:r>
      <w:smartTag w:uri="urn:schemas-microsoft-com:office:smarttags" w:element="metricconverter">
        <w:smartTagPr>
          <w:attr w:name="ProductID" w:val="200 м"/>
        </w:smartTagPr>
        <w:r>
          <w:rPr>
            <w:rStyle w:val="2"/>
            <w:color w:val="000000"/>
          </w:rPr>
          <w:t>200 м</w:t>
        </w:r>
      </w:smartTag>
      <w:r>
        <w:rPr>
          <w:rStyle w:val="2"/>
          <w:color w:val="000000"/>
        </w:rPr>
        <w:t>;</w:t>
      </w:r>
    </w:p>
    <w:p w:rsidR="00A95E77" w:rsidRDefault="00A95E77">
      <w:pPr>
        <w:pStyle w:val="21"/>
        <w:framePr w:w="9499" w:h="7786" w:hRule="exact" w:wrap="none" w:vAnchor="page" w:hAnchor="page" w:x="1655" w:y="1103"/>
        <w:numPr>
          <w:ilvl w:val="0"/>
          <w:numId w:val="22"/>
        </w:numPr>
        <w:shd w:val="clear" w:color="auto" w:fill="auto"/>
        <w:tabs>
          <w:tab w:val="left" w:pos="976"/>
        </w:tabs>
        <w:spacing w:line="322" w:lineRule="exact"/>
        <w:ind w:firstLine="760"/>
        <w:jc w:val="both"/>
      </w:pPr>
      <w:r>
        <w:rPr>
          <w:rStyle w:val="2"/>
          <w:color w:val="000000"/>
        </w:rPr>
        <w:t xml:space="preserve">при наличии мотопомп - 100 - </w:t>
      </w:r>
      <w:smartTag w:uri="urn:schemas-microsoft-com:office:smarttags" w:element="metricconverter">
        <w:smartTagPr>
          <w:attr w:name="ProductID" w:val="150 м"/>
        </w:smartTagPr>
        <w:r>
          <w:rPr>
            <w:rStyle w:val="2"/>
            <w:color w:val="000000"/>
          </w:rPr>
          <w:t>150 м</w:t>
        </w:r>
      </w:smartTag>
      <w:r>
        <w:rPr>
          <w:rStyle w:val="2"/>
          <w:color w:val="000000"/>
        </w:rPr>
        <w:t>.</w:t>
      </w:r>
    </w:p>
    <w:p w:rsidR="00A95E77" w:rsidRDefault="00A95E77">
      <w:pPr>
        <w:pStyle w:val="21"/>
        <w:framePr w:w="9499" w:h="7786" w:hRule="exact" w:wrap="none" w:vAnchor="page" w:hAnchor="page" w:x="1655" w:y="1103"/>
        <w:shd w:val="clear" w:color="auto" w:fill="auto"/>
        <w:spacing w:line="322" w:lineRule="exact"/>
        <w:ind w:firstLine="760"/>
        <w:jc w:val="both"/>
      </w:pPr>
      <w:r>
        <w:rPr>
          <w:rStyle w:val="2"/>
          <w:color w:val="000000"/>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Pr>
            <w:rStyle w:val="2"/>
            <w:color w:val="000000"/>
          </w:rPr>
          <w:t>200 м</w:t>
        </w:r>
      </w:smartTag>
      <w:r>
        <w:rPr>
          <w:rStyle w:val="2"/>
          <w:color w:val="000000"/>
        </w:rPr>
        <w:t>.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w:t>
      </w:r>
      <w:smartTag w:uri="urn:schemas-microsoft-com:office:smarttags" w:element="metricconverter">
        <w:smartTagPr>
          <w:attr w:name="ProductID" w:val="5 куб. м"/>
        </w:smartTagPr>
        <w:r>
          <w:rPr>
            <w:rStyle w:val="2"/>
            <w:color w:val="000000"/>
          </w:rPr>
          <w:t>5 куб. м</w:t>
        </w:r>
      </w:smartTag>
      <w:r>
        <w:rPr>
          <w:rStyle w:val="2"/>
          <w:color w:val="000000"/>
        </w:rPr>
        <w:t xml:space="preserve">.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w:t>
      </w:r>
      <w:smartTag w:uri="urn:schemas-microsoft-com:office:smarttags" w:element="metricconverter">
        <w:smartTagPr>
          <w:attr w:name="ProductID" w:val="12 м"/>
        </w:smartTagPr>
        <w:r>
          <w:rPr>
            <w:rStyle w:val="2"/>
            <w:color w:val="000000"/>
          </w:rPr>
          <w:t>12 м</w:t>
        </w:r>
      </w:smartTag>
      <w:r>
        <w:rPr>
          <w:rStyle w:val="2"/>
          <w:color w:val="000000"/>
        </w:rPr>
        <w:t>.</w:t>
      </w:r>
    </w:p>
    <w:p w:rsidR="00A95E77" w:rsidRDefault="00A95E77">
      <w:pPr>
        <w:pStyle w:val="21"/>
        <w:framePr w:w="9499" w:h="7786" w:hRule="exact" w:wrap="none" w:vAnchor="page" w:hAnchor="page" w:x="1655" w:y="1103"/>
        <w:shd w:val="clear" w:color="auto" w:fill="auto"/>
        <w:spacing w:line="322" w:lineRule="exact"/>
        <w:ind w:firstLine="760"/>
        <w:jc w:val="both"/>
      </w:pPr>
      <w:r>
        <w:rPr>
          <w:rStyle w:val="2"/>
          <w:color w:val="000000"/>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A95E77" w:rsidRDefault="00A95E77">
      <w:pPr>
        <w:pStyle w:val="1"/>
        <w:framePr w:w="7642" w:h="605" w:hRule="exact" w:wrap="none" w:vAnchor="page" w:hAnchor="page" w:x="2889" w:y="9391"/>
        <w:shd w:val="clear" w:color="auto" w:fill="auto"/>
        <w:spacing w:line="269" w:lineRule="exact"/>
        <w:ind w:left="2000" w:hanging="2000"/>
      </w:pPr>
      <w:r>
        <w:rPr>
          <w:rStyle w:val="a8"/>
          <w:color w:val="000000"/>
        </w:rPr>
        <w:t>Обоснование расчета показателя помещения для работы участкового уполномоченного полиции</w:t>
      </w:r>
    </w:p>
    <w:p w:rsidR="00A95E77" w:rsidRDefault="00A95E77">
      <w:pPr>
        <w:pStyle w:val="1"/>
        <w:framePr w:wrap="none" w:vAnchor="page" w:hAnchor="page" w:x="9858" w:y="10240"/>
        <w:shd w:val="clear" w:color="auto" w:fill="auto"/>
        <w:spacing w:line="240" w:lineRule="exact"/>
      </w:pPr>
      <w:r>
        <w:rPr>
          <w:rStyle w:val="a8"/>
          <w:color w:val="000000"/>
        </w:rPr>
        <w:t>Таблица 48</w:t>
      </w:r>
    </w:p>
    <w:tbl>
      <w:tblPr>
        <w:tblW w:w="0" w:type="auto"/>
        <w:tblInd w:w="5" w:type="dxa"/>
        <w:tblLayout w:type="fixed"/>
        <w:tblCellMar>
          <w:left w:w="0" w:type="dxa"/>
          <w:right w:w="0" w:type="dxa"/>
        </w:tblCellMar>
        <w:tblLook w:val="0000" w:firstRow="0" w:lastRow="0" w:firstColumn="0" w:lastColumn="0" w:noHBand="0" w:noVBand="0"/>
      </w:tblPr>
      <w:tblGrid>
        <w:gridCol w:w="907"/>
        <w:gridCol w:w="3331"/>
        <w:gridCol w:w="1550"/>
        <w:gridCol w:w="1330"/>
        <w:gridCol w:w="2362"/>
      </w:tblGrid>
      <w:tr w:rsidR="00A95E77">
        <w:tblPrEx>
          <w:tblCellMar>
            <w:top w:w="0" w:type="dxa"/>
            <w:left w:w="0" w:type="dxa"/>
            <w:bottom w:w="0" w:type="dxa"/>
            <w:right w:w="0" w:type="dxa"/>
          </w:tblCellMar>
        </w:tblPrEx>
        <w:trPr>
          <w:trHeight w:hRule="exact" w:val="566"/>
        </w:trPr>
        <w:tc>
          <w:tcPr>
            <w:tcW w:w="907" w:type="dxa"/>
            <w:tcBorders>
              <w:top w:val="single" w:sz="4" w:space="0" w:color="auto"/>
              <w:left w:val="single" w:sz="4" w:space="0" w:color="auto"/>
              <w:bottom w:val="nil"/>
              <w:right w:val="nil"/>
            </w:tcBorders>
            <w:shd w:val="clear" w:color="auto" w:fill="FFFFFF"/>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w:t>
            </w:r>
          </w:p>
        </w:tc>
        <w:tc>
          <w:tcPr>
            <w:tcW w:w="33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813" w:wrap="none" w:vAnchor="page" w:hAnchor="page" w:x="1674" w:y="10514"/>
              <w:shd w:val="clear" w:color="auto" w:fill="auto"/>
              <w:spacing w:line="278" w:lineRule="exact"/>
              <w:jc w:val="center"/>
            </w:pPr>
            <w:r>
              <w:rPr>
                <w:rStyle w:val="212pt2"/>
                <w:color w:val="000000"/>
              </w:rPr>
              <w:t>Наименование объекта, ресурса</w:t>
            </w:r>
          </w:p>
        </w:tc>
        <w:tc>
          <w:tcPr>
            <w:tcW w:w="15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813" w:wrap="none" w:vAnchor="page" w:hAnchor="page" w:x="1674" w:y="10514"/>
              <w:shd w:val="clear" w:color="auto" w:fill="auto"/>
              <w:spacing w:after="120" w:line="240" w:lineRule="exact"/>
              <w:jc w:val="center"/>
            </w:pPr>
            <w:r>
              <w:rPr>
                <w:rStyle w:val="212pt2"/>
                <w:color w:val="000000"/>
              </w:rPr>
              <w:t>Единица</w:t>
            </w:r>
          </w:p>
          <w:p w:rsidR="00A95E77" w:rsidRDefault="00A95E77">
            <w:pPr>
              <w:pStyle w:val="21"/>
              <w:framePr w:w="9480" w:h="2813" w:wrap="none" w:vAnchor="page" w:hAnchor="page" w:x="1674" w:y="10514"/>
              <w:shd w:val="clear" w:color="auto" w:fill="auto"/>
              <w:spacing w:before="120" w:line="240" w:lineRule="exact"/>
              <w:jc w:val="center"/>
            </w:pPr>
            <w:r>
              <w:rPr>
                <w:rStyle w:val="212pt2"/>
                <w:color w:val="000000"/>
              </w:rPr>
              <w:t>измерения</w:t>
            </w:r>
          </w:p>
        </w:tc>
        <w:tc>
          <w:tcPr>
            <w:tcW w:w="133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813" w:wrap="none" w:vAnchor="page" w:hAnchor="page" w:x="1674" w:y="10514"/>
              <w:shd w:val="clear" w:color="auto" w:fill="auto"/>
              <w:spacing w:line="240" w:lineRule="exact"/>
              <w:ind w:left="160"/>
            </w:pPr>
            <w:r>
              <w:rPr>
                <w:rStyle w:val="212pt2"/>
                <w:color w:val="000000"/>
              </w:rPr>
              <w:t>Величина</w:t>
            </w:r>
          </w:p>
        </w:tc>
        <w:tc>
          <w:tcPr>
            <w:tcW w:w="236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Обоснование</w:t>
            </w:r>
          </w:p>
        </w:tc>
      </w:tr>
      <w:tr w:rsidR="00A95E77">
        <w:tblPrEx>
          <w:tblCellMar>
            <w:top w:w="0" w:type="dxa"/>
            <w:left w:w="0" w:type="dxa"/>
            <w:bottom w:w="0" w:type="dxa"/>
            <w:right w:w="0" w:type="dxa"/>
          </w:tblCellMar>
        </w:tblPrEx>
        <w:trPr>
          <w:trHeight w:hRule="exact" w:val="562"/>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1</w:t>
            </w:r>
          </w:p>
        </w:tc>
        <w:tc>
          <w:tcPr>
            <w:tcW w:w="33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813" w:wrap="none" w:vAnchor="page" w:hAnchor="page" w:x="1674" w:y="10514"/>
              <w:shd w:val="clear" w:color="auto" w:fill="auto"/>
              <w:spacing w:line="278" w:lineRule="exact"/>
            </w:pPr>
            <w:r>
              <w:rPr>
                <w:rStyle w:val="212pt2"/>
                <w:color w:val="000000"/>
              </w:rPr>
              <w:t>Минимально допустимый уровень обеспеченности</w:t>
            </w:r>
          </w:p>
        </w:tc>
        <w:tc>
          <w:tcPr>
            <w:tcW w:w="1550" w:type="dxa"/>
            <w:tcBorders>
              <w:top w:val="single" w:sz="4" w:space="0" w:color="auto"/>
              <w:left w:val="single" w:sz="4" w:space="0" w:color="auto"/>
              <w:bottom w:val="nil"/>
              <w:right w:val="nil"/>
            </w:tcBorders>
            <w:shd w:val="clear" w:color="auto" w:fill="FFFFFF"/>
          </w:tcPr>
          <w:p w:rsidR="00A95E77" w:rsidRDefault="00A95E77">
            <w:pPr>
              <w:framePr w:w="9480" w:h="2813" w:wrap="none" w:vAnchor="page" w:hAnchor="page" w:x="1674" w:y="10514"/>
              <w:rPr>
                <w:rFonts w:cs="Times New Roman"/>
                <w:color w:val="auto"/>
                <w:sz w:val="10"/>
                <w:szCs w:val="10"/>
              </w:rPr>
            </w:pPr>
          </w:p>
        </w:tc>
        <w:tc>
          <w:tcPr>
            <w:tcW w:w="1330" w:type="dxa"/>
            <w:tcBorders>
              <w:top w:val="single" w:sz="4" w:space="0" w:color="auto"/>
              <w:left w:val="single" w:sz="4" w:space="0" w:color="auto"/>
              <w:bottom w:val="nil"/>
              <w:right w:val="nil"/>
            </w:tcBorders>
            <w:shd w:val="clear" w:color="auto" w:fill="FFFFFF"/>
          </w:tcPr>
          <w:p w:rsidR="00A95E77" w:rsidRDefault="00A95E77">
            <w:pPr>
              <w:framePr w:w="9480" w:h="2813" w:wrap="none" w:vAnchor="page" w:hAnchor="page" w:x="1674" w:y="10514"/>
              <w:rPr>
                <w:rFonts w:cs="Times New Roman"/>
                <w:color w:val="auto"/>
                <w:sz w:val="10"/>
                <w:szCs w:val="10"/>
              </w:rPr>
            </w:pPr>
          </w:p>
        </w:tc>
        <w:tc>
          <w:tcPr>
            <w:tcW w:w="2362" w:type="dxa"/>
            <w:tcBorders>
              <w:top w:val="single" w:sz="4" w:space="0" w:color="auto"/>
              <w:left w:val="single" w:sz="4" w:space="0" w:color="auto"/>
              <w:bottom w:val="nil"/>
              <w:right w:val="single" w:sz="4" w:space="0" w:color="auto"/>
            </w:tcBorders>
            <w:shd w:val="clear" w:color="auto" w:fill="FFFFFF"/>
          </w:tcPr>
          <w:p w:rsidR="00A95E77" w:rsidRDefault="00A95E77">
            <w:pPr>
              <w:framePr w:w="9480" w:h="2813" w:wrap="none" w:vAnchor="page" w:hAnchor="page" w:x="1674" w:y="10514"/>
              <w:rPr>
                <w:rFonts w:cs="Times New Roman"/>
                <w:color w:val="auto"/>
                <w:sz w:val="10"/>
                <w:szCs w:val="10"/>
              </w:rPr>
            </w:pPr>
          </w:p>
        </w:tc>
      </w:tr>
      <w:tr w:rsidR="00A95E77">
        <w:tblPrEx>
          <w:tblCellMar>
            <w:top w:w="0" w:type="dxa"/>
            <w:left w:w="0" w:type="dxa"/>
            <w:bottom w:w="0" w:type="dxa"/>
            <w:right w:w="0" w:type="dxa"/>
          </w:tblCellMar>
        </w:tblPrEx>
        <w:trPr>
          <w:trHeight w:hRule="exact" w:val="840"/>
        </w:trPr>
        <w:tc>
          <w:tcPr>
            <w:tcW w:w="907"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1.1</w:t>
            </w:r>
          </w:p>
        </w:tc>
        <w:tc>
          <w:tcPr>
            <w:tcW w:w="3331"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813" w:wrap="none" w:vAnchor="page" w:hAnchor="page" w:x="1674" w:y="10514"/>
              <w:shd w:val="clear" w:color="auto" w:fill="auto"/>
              <w:spacing w:line="274" w:lineRule="exact"/>
              <w:jc w:val="both"/>
            </w:pPr>
            <w:r>
              <w:rPr>
                <w:rStyle w:val="212pt2"/>
                <w:color w:val="000000"/>
              </w:rPr>
              <w:t>Помещение для работы участкового</w:t>
            </w:r>
          </w:p>
          <w:p w:rsidR="00A95E77" w:rsidRDefault="00A95E77">
            <w:pPr>
              <w:pStyle w:val="21"/>
              <w:framePr w:w="9480" w:h="2813" w:wrap="none" w:vAnchor="page" w:hAnchor="page" w:x="1674" w:y="10514"/>
              <w:shd w:val="clear" w:color="auto" w:fill="auto"/>
              <w:spacing w:line="274" w:lineRule="exact"/>
              <w:jc w:val="both"/>
            </w:pPr>
            <w:r>
              <w:rPr>
                <w:rStyle w:val="212pt2"/>
                <w:color w:val="000000"/>
              </w:rPr>
              <w:t>уполномоченного полиции</w:t>
            </w:r>
          </w:p>
        </w:tc>
        <w:tc>
          <w:tcPr>
            <w:tcW w:w="1550"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2813" w:wrap="none" w:vAnchor="page" w:hAnchor="page" w:x="1674" w:y="10514"/>
              <w:shd w:val="clear" w:color="auto" w:fill="auto"/>
              <w:spacing w:line="274" w:lineRule="exact"/>
              <w:jc w:val="center"/>
            </w:pPr>
            <w:r>
              <w:rPr>
                <w:rStyle w:val="212pt2"/>
                <w:color w:val="000000"/>
              </w:rPr>
              <w:t>м2 общей площади / участок</w:t>
            </w:r>
          </w:p>
        </w:tc>
        <w:tc>
          <w:tcPr>
            <w:tcW w:w="1330"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10,5</w:t>
            </w:r>
          </w:p>
        </w:tc>
        <w:tc>
          <w:tcPr>
            <w:tcW w:w="2362"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По расчету</w:t>
            </w:r>
          </w:p>
        </w:tc>
      </w:tr>
      <w:tr w:rsidR="00A95E77">
        <w:tblPrEx>
          <w:tblCellMar>
            <w:top w:w="0" w:type="dxa"/>
            <w:left w:w="0" w:type="dxa"/>
            <w:bottom w:w="0" w:type="dxa"/>
            <w:right w:w="0" w:type="dxa"/>
          </w:tblCellMar>
        </w:tblPrEx>
        <w:trPr>
          <w:trHeight w:hRule="exact" w:val="845"/>
        </w:trPr>
        <w:tc>
          <w:tcPr>
            <w:tcW w:w="907" w:type="dxa"/>
            <w:tcBorders>
              <w:top w:val="single" w:sz="4" w:space="0" w:color="auto"/>
              <w:left w:val="single" w:sz="4" w:space="0" w:color="auto"/>
              <w:bottom w:val="single" w:sz="4" w:space="0" w:color="auto"/>
              <w:right w:val="nil"/>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2</w:t>
            </w:r>
          </w:p>
        </w:tc>
        <w:tc>
          <w:tcPr>
            <w:tcW w:w="3331"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2813" w:wrap="none" w:vAnchor="page" w:hAnchor="page" w:x="1674" w:y="10514"/>
              <w:shd w:val="clear" w:color="auto" w:fill="auto"/>
              <w:spacing w:line="274" w:lineRule="exact"/>
              <w:jc w:val="both"/>
            </w:pPr>
            <w:r>
              <w:rPr>
                <w:rStyle w:val="212pt2"/>
                <w:color w:val="000000"/>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nil"/>
            </w:tcBorders>
            <w:shd w:val="clear" w:color="auto" w:fill="FFFFFF"/>
          </w:tcPr>
          <w:p w:rsidR="00A95E77" w:rsidRDefault="00A95E77">
            <w:pPr>
              <w:framePr w:w="9480" w:h="2813" w:wrap="none" w:vAnchor="page" w:hAnchor="page" w:x="1674" w:y="10514"/>
              <w:rPr>
                <w:rFonts w:cs="Times New Roman"/>
                <w:color w:val="auto"/>
                <w:sz w:val="10"/>
                <w:szCs w:val="10"/>
              </w:rPr>
            </w:pPr>
          </w:p>
        </w:tc>
        <w:tc>
          <w:tcPr>
            <w:tcW w:w="1330" w:type="dxa"/>
            <w:tcBorders>
              <w:top w:val="single" w:sz="4" w:space="0" w:color="auto"/>
              <w:left w:val="single" w:sz="4" w:space="0" w:color="auto"/>
              <w:bottom w:val="single" w:sz="4" w:space="0" w:color="auto"/>
              <w:right w:val="nil"/>
            </w:tcBorders>
            <w:shd w:val="clear" w:color="auto" w:fill="FFFFFF"/>
          </w:tcPr>
          <w:p w:rsidR="00A95E77" w:rsidRDefault="00A95E77">
            <w:pPr>
              <w:framePr w:w="9480" w:h="2813" w:wrap="none" w:vAnchor="page" w:hAnchor="page" w:x="1674" w:y="10514"/>
              <w:rPr>
                <w:rFonts w:cs="Times New Roman"/>
                <w:color w:val="auto"/>
                <w:sz w:val="10"/>
                <w:szCs w:val="10"/>
              </w:rPr>
            </w:pPr>
          </w:p>
        </w:tc>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rsidR="00A95E77" w:rsidRDefault="00A95E77">
            <w:pPr>
              <w:pStyle w:val="21"/>
              <w:framePr w:w="9480" w:h="2813" w:wrap="none" w:vAnchor="page" w:hAnchor="page" w:x="1674" w:y="10514"/>
              <w:shd w:val="clear" w:color="auto" w:fill="auto"/>
              <w:spacing w:line="240" w:lineRule="exact"/>
              <w:jc w:val="center"/>
            </w:pPr>
            <w:r>
              <w:rPr>
                <w:rStyle w:val="212pt2"/>
                <w:color w:val="000000"/>
              </w:rPr>
              <w:t>не нормируется</w:t>
            </w:r>
          </w:p>
        </w:tc>
      </w:tr>
    </w:tbl>
    <w:p w:rsidR="00A95E77" w:rsidRDefault="00A95E77">
      <w:pPr>
        <w:pStyle w:val="21"/>
        <w:framePr w:w="9499" w:h="1664" w:hRule="exact" w:wrap="none" w:vAnchor="page" w:hAnchor="page" w:x="1655" w:y="13626"/>
        <w:shd w:val="clear" w:color="auto" w:fill="auto"/>
        <w:ind w:firstLine="760"/>
        <w:jc w:val="both"/>
      </w:pPr>
      <w:r>
        <w:rPr>
          <w:rStyle w:val="2"/>
          <w:color w:val="000000"/>
        </w:rPr>
        <w:t xml:space="preserve">Норма предоставления помещения для работы принимается для организации рабочего места одного участкового уполномоченного (6,0 </w:t>
      </w:r>
      <w:proofErr w:type="spellStart"/>
      <w:r>
        <w:rPr>
          <w:rStyle w:val="2"/>
          <w:color w:val="000000"/>
        </w:rPr>
        <w:t>кв.м</w:t>
      </w:r>
      <w:proofErr w:type="spellEnd"/>
      <w:r>
        <w:rPr>
          <w:rStyle w:val="2"/>
          <w:color w:val="000000"/>
        </w:rPr>
        <w:t xml:space="preserve">) и организации места ожидания посетителей (4,5 </w:t>
      </w:r>
      <w:proofErr w:type="spellStart"/>
      <w:r>
        <w:rPr>
          <w:rStyle w:val="2"/>
          <w:color w:val="000000"/>
        </w:rPr>
        <w:t>кв.м</w:t>
      </w:r>
      <w:proofErr w:type="spellEnd"/>
      <w:r>
        <w:rPr>
          <w:rStyle w:val="2"/>
          <w:color w:val="000000"/>
        </w:rPr>
        <w:t>). Для каждого дополнительного работника в помещении для работы (помощника участкового уполномоченного полиции, инспектора по делам</w:t>
      </w:r>
    </w:p>
    <w:p w:rsidR="00A95E77" w:rsidRDefault="00A95E77">
      <w:pPr>
        <w:pStyle w:val="a5"/>
        <w:framePr w:wrap="none" w:vAnchor="page" w:hAnchor="page" w:x="10468" w:y="15530"/>
        <w:shd w:val="clear" w:color="auto" w:fill="auto"/>
        <w:spacing w:line="240" w:lineRule="exact"/>
      </w:pPr>
      <w:r>
        <w:rPr>
          <w:rStyle w:val="a4"/>
          <w:b/>
          <w:bCs/>
          <w:color w:val="000000"/>
        </w:rPr>
        <w:t>53</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99" w:h="1625" w:hRule="exact" w:wrap="none" w:vAnchor="page" w:hAnchor="page" w:x="1655" w:y="1103"/>
        <w:shd w:val="clear" w:color="auto" w:fill="auto"/>
        <w:spacing w:after="305" w:line="322" w:lineRule="exact"/>
        <w:jc w:val="both"/>
      </w:pPr>
      <w:r>
        <w:rPr>
          <w:rStyle w:val="2"/>
          <w:color w:val="000000"/>
        </w:rPr>
        <w:t xml:space="preserve">несовершеннолетних, сотрудника уголовного розыска, представителя общественности) следует предусматривать 4,5 </w:t>
      </w:r>
      <w:proofErr w:type="spellStart"/>
      <w:r>
        <w:rPr>
          <w:rStyle w:val="2"/>
          <w:color w:val="000000"/>
        </w:rPr>
        <w:t>кв.м</w:t>
      </w:r>
      <w:proofErr w:type="spellEnd"/>
      <w:r>
        <w:rPr>
          <w:rStyle w:val="2"/>
          <w:color w:val="000000"/>
        </w:rPr>
        <w:t xml:space="preserve"> общей площади для каждого из этих работников.</w:t>
      </w:r>
    </w:p>
    <w:p w:rsidR="00A95E77" w:rsidRDefault="00A95E77">
      <w:pPr>
        <w:pStyle w:val="60"/>
        <w:framePr w:w="9499" w:h="1625" w:hRule="exact" w:wrap="none" w:vAnchor="page" w:hAnchor="page" w:x="1655" w:y="1103"/>
        <w:shd w:val="clear" w:color="auto" w:fill="auto"/>
        <w:spacing w:line="240" w:lineRule="exact"/>
        <w:ind w:left="80" w:firstLine="0"/>
        <w:jc w:val="center"/>
      </w:pPr>
      <w:r>
        <w:rPr>
          <w:rStyle w:val="6"/>
          <w:color w:val="000000"/>
        </w:rPr>
        <w:t>Расчетные показатели плотности застройки участков территориальных зон</w:t>
      </w:r>
    </w:p>
    <w:p w:rsidR="00A95E77" w:rsidRDefault="00A95E77">
      <w:pPr>
        <w:pStyle w:val="1"/>
        <w:framePr w:wrap="none" w:vAnchor="page" w:hAnchor="page" w:x="9858" w:y="2978"/>
        <w:shd w:val="clear" w:color="auto" w:fill="auto"/>
        <w:spacing w:line="240" w:lineRule="exact"/>
      </w:pPr>
      <w:r>
        <w:rPr>
          <w:rStyle w:val="a8"/>
          <w:color w:val="000000"/>
        </w:rPr>
        <w:t>Таблица 49</w:t>
      </w:r>
    </w:p>
    <w:tbl>
      <w:tblPr>
        <w:tblW w:w="0" w:type="auto"/>
        <w:tblInd w:w="5" w:type="dxa"/>
        <w:tblLayout w:type="fixed"/>
        <w:tblCellMar>
          <w:left w:w="0" w:type="dxa"/>
          <w:right w:w="0" w:type="dxa"/>
        </w:tblCellMar>
        <w:tblLook w:val="0000" w:firstRow="0" w:lastRow="0" w:firstColumn="0" w:lastColumn="0" w:noHBand="0" w:noVBand="0"/>
      </w:tblPr>
      <w:tblGrid>
        <w:gridCol w:w="605"/>
        <w:gridCol w:w="4872"/>
        <w:gridCol w:w="1805"/>
        <w:gridCol w:w="2198"/>
      </w:tblGrid>
      <w:tr w:rsidR="00A95E77">
        <w:tblPrEx>
          <w:tblCellMar>
            <w:top w:w="0" w:type="dxa"/>
            <w:left w:w="0" w:type="dxa"/>
            <w:bottom w:w="0" w:type="dxa"/>
            <w:right w:w="0" w:type="dxa"/>
          </w:tblCellMar>
        </w:tblPrEx>
        <w:trPr>
          <w:trHeight w:hRule="exact" w:val="840"/>
        </w:trPr>
        <w:tc>
          <w:tcPr>
            <w:tcW w:w="6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after="60" w:line="240" w:lineRule="exact"/>
            </w:pPr>
            <w:r>
              <w:rPr>
                <w:rStyle w:val="212pt2"/>
                <w:color w:val="000000"/>
              </w:rPr>
              <w:t>№</w:t>
            </w:r>
          </w:p>
          <w:p w:rsidR="00A95E77" w:rsidRDefault="00A95E77">
            <w:pPr>
              <w:pStyle w:val="21"/>
              <w:framePr w:w="9480" w:h="6778" w:wrap="none" w:vAnchor="page" w:hAnchor="page" w:x="1674" w:y="3251"/>
              <w:shd w:val="clear" w:color="auto" w:fill="auto"/>
              <w:spacing w:before="60" w:line="240" w:lineRule="exact"/>
            </w:pPr>
            <w:r>
              <w:rPr>
                <w:rStyle w:val="212pt2"/>
                <w:color w:val="000000"/>
              </w:rPr>
              <w:t>п/п</w:t>
            </w:r>
          </w:p>
        </w:tc>
        <w:tc>
          <w:tcPr>
            <w:tcW w:w="4872"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Территориальные зоны</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after="60" w:line="240" w:lineRule="exact"/>
              <w:ind w:left="200"/>
            </w:pPr>
            <w:r>
              <w:rPr>
                <w:rStyle w:val="212pt2"/>
                <w:color w:val="000000"/>
              </w:rPr>
              <w:t>Коэффициент</w:t>
            </w:r>
          </w:p>
          <w:p w:rsidR="00A95E77" w:rsidRDefault="00F962CF">
            <w:pPr>
              <w:pStyle w:val="21"/>
              <w:framePr w:w="9480" w:h="6778" w:wrap="none" w:vAnchor="page" w:hAnchor="page" w:x="1674" w:y="3251"/>
              <w:shd w:val="clear" w:color="auto" w:fill="auto"/>
              <w:spacing w:before="60" w:line="240" w:lineRule="exact"/>
              <w:jc w:val="center"/>
            </w:pPr>
            <w:r>
              <w:rPr>
                <w:rStyle w:val="212pt2"/>
                <w:color w:val="000000"/>
              </w:rPr>
              <w:t>З</w:t>
            </w:r>
            <w:r w:rsidR="00A95E77">
              <w:rPr>
                <w:rStyle w:val="212pt2"/>
                <w:color w:val="000000"/>
              </w:rPr>
              <w:t>астройки</w:t>
            </w:r>
          </w:p>
        </w:tc>
        <w:tc>
          <w:tcPr>
            <w:tcW w:w="219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78" w:lineRule="exact"/>
              <w:jc w:val="center"/>
            </w:pPr>
            <w:r>
              <w:rPr>
                <w:rStyle w:val="212pt2"/>
                <w:color w:val="000000"/>
              </w:rPr>
              <w:t>Коэффициент</w:t>
            </w:r>
          </w:p>
          <w:p w:rsidR="00A95E77" w:rsidRDefault="00A95E77">
            <w:pPr>
              <w:pStyle w:val="21"/>
              <w:framePr w:w="9480" w:h="6778" w:wrap="none" w:vAnchor="page" w:hAnchor="page" w:x="1674" w:y="3251"/>
              <w:shd w:val="clear" w:color="auto" w:fill="auto"/>
              <w:spacing w:line="278" w:lineRule="exact"/>
              <w:jc w:val="center"/>
            </w:pPr>
            <w:r>
              <w:rPr>
                <w:rStyle w:val="212pt2"/>
                <w:color w:val="000000"/>
              </w:rPr>
              <w:t>плотности</w:t>
            </w:r>
          </w:p>
          <w:p w:rsidR="00A95E77" w:rsidRDefault="00A95E77">
            <w:pPr>
              <w:pStyle w:val="21"/>
              <w:framePr w:w="9480" w:h="6778" w:wrap="none" w:vAnchor="page" w:hAnchor="page" w:x="1674" w:y="3251"/>
              <w:shd w:val="clear" w:color="auto" w:fill="auto"/>
              <w:spacing w:line="278" w:lineRule="exact"/>
              <w:jc w:val="center"/>
            </w:pPr>
            <w:r>
              <w:rPr>
                <w:rStyle w:val="212pt2"/>
                <w:color w:val="000000"/>
              </w:rPr>
              <w:t>застройки</w:t>
            </w:r>
          </w:p>
        </w:tc>
      </w:tr>
      <w:tr w:rsidR="00A95E77">
        <w:tblPrEx>
          <w:tblCellMar>
            <w:top w:w="0" w:type="dxa"/>
            <w:left w:w="0" w:type="dxa"/>
            <w:bottom w:w="0" w:type="dxa"/>
            <w:right w:w="0" w:type="dxa"/>
          </w:tblCellMar>
        </w:tblPrEx>
        <w:trPr>
          <w:trHeight w:hRule="exact" w:val="288"/>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1.Жилая</w:t>
            </w:r>
          </w:p>
        </w:tc>
      </w:tr>
      <w:tr w:rsidR="00A95E77">
        <w:tblPrEx>
          <w:tblCellMar>
            <w:top w:w="0" w:type="dxa"/>
            <w:left w:w="0" w:type="dxa"/>
            <w:bottom w:w="0" w:type="dxa"/>
            <w:right w:w="0" w:type="dxa"/>
          </w:tblCellMar>
        </w:tblPrEx>
        <w:trPr>
          <w:trHeight w:hRule="exact" w:val="562"/>
        </w:trPr>
        <w:tc>
          <w:tcPr>
            <w:tcW w:w="60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74" w:y="3251"/>
              <w:shd w:val="clear" w:color="auto" w:fill="auto"/>
              <w:spacing w:line="240" w:lineRule="exact"/>
              <w:ind w:left="140"/>
            </w:pPr>
            <w:r>
              <w:rPr>
                <w:rStyle w:val="212pt2"/>
                <w:color w:val="000000"/>
              </w:rPr>
              <w:t>1.1.</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4" w:lineRule="exact"/>
            </w:pPr>
            <w:r>
              <w:rPr>
                <w:rStyle w:val="212pt2"/>
                <w:color w:val="000000"/>
              </w:rPr>
              <w:t>Застройка многоквартирными многоэтажными жилыми домами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0,4</w:t>
            </w:r>
          </w:p>
        </w:tc>
        <w:tc>
          <w:tcPr>
            <w:tcW w:w="219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1,2</w:t>
            </w:r>
          </w:p>
        </w:tc>
      </w:tr>
      <w:tr w:rsidR="00A95E77">
        <w:tblPrEx>
          <w:tblCellMar>
            <w:top w:w="0" w:type="dxa"/>
            <w:left w:w="0" w:type="dxa"/>
            <w:bottom w:w="0" w:type="dxa"/>
            <w:right w:w="0" w:type="dxa"/>
          </w:tblCellMar>
        </w:tblPrEx>
        <w:trPr>
          <w:trHeight w:hRule="exact" w:val="840"/>
        </w:trPr>
        <w:tc>
          <w:tcPr>
            <w:tcW w:w="6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ind w:left="140"/>
            </w:pPr>
            <w:r>
              <w:rPr>
                <w:rStyle w:val="212pt2"/>
                <w:color w:val="000000"/>
              </w:rPr>
              <w:t>1.2.</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4" w:lineRule="exact"/>
            </w:pPr>
            <w:r>
              <w:rPr>
                <w:rStyle w:val="212pt2"/>
                <w:color w:val="000000"/>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0,6</w:t>
            </w:r>
          </w:p>
        </w:tc>
        <w:tc>
          <w:tcPr>
            <w:tcW w:w="2198"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1,6</w:t>
            </w:r>
          </w:p>
        </w:tc>
      </w:tr>
      <w:tr w:rsidR="00A95E77">
        <w:tblPrEx>
          <w:tblCellMar>
            <w:top w:w="0" w:type="dxa"/>
            <w:left w:w="0" w:type="dxa"/>
            <w:bottom w:w="0" w:type="dxa"/>
            <w:right w:w="0" w:type="dxa"/>
          </w:tblCellMar>
        </w:tblPrEx>
        <w:trPr>
          <w:trHeight w:hRule="exact" w:val="562"/>
        </w:trPr>
        <w:tc>
          <w:tcPr>
            <w:tcW w:w="6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ind w:left="140"/>
            </w:pPr>
            <w:r>
              <w:rPr>
                <w:rStyle w:val="212pt2"/>
                <w:color w:val="000000"/>
              </w:rPr>
              <w:t>1.3.</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8" w:lineRule="exact"/>
            </w:pPr>
            <w:r>
              <w:rPr>
                <w:rStyle w:val="212pt2"/>
                <w:color w:val="000000"/>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0,4</w:t>
            </w:r>
          </w:p>
        </w:tc>
        <w:tc>
          <w:tcPr>
            <w:tcW w:w="219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0,8</w:t>
            </w:r>
          </w:p>
        </w:tc>
      </w:tr>
      <w:tr w:rsidR="00A95E77">
        <w:tblPrEx>
          <w:tblCellMar>
            <w:top w:w="0" w:type="dxa"/>
            <w:left w:w="0" w:type="dxa"/>
            <w:bottom w:w="0" w:type="dxa"/>
            <w:right w:w="0" w:type="dxa"/>
          </w:tblCellMar>
        </w:tblPrEx>
        <w:trPr>
          <w:trHeight w:hRule="exact" w:val="562"/>
        </w:trPr>
        <w:tc>
          <w:tcPr>
            <w:tcW w:w="6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ind w:left="140"/>
            </w:pPr>
            <w:r>
              <w:rPr>
                <w:rStyle w:val="212pt2"/>
                <w:color w:val="000000"/>
              </w:rPr>
              <w:t>1.4.</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8" w:lineRule="exact"/>
            </w:pPr>
            <w:r>
              <w:rPr>
                <w:rStyle w:val="212pt2"/>
                <w:color w:val="000000"/>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0,3</w:t>
            </w:r>
          </w:p>
        </w:tc>
        <w:tc>
          <w:tcPr>
            <w:tcW w:w="2198" w:type="dxa"/>
            <w:tcBorders>
              <w:top w:val="single" w:sz="4" w:space="0" w:color="auto"/>
              <w:left w:val="single" w:sz="4" w:space="0" w:color="auto"/>
              <w:bottom w:val="nil"/>
              <w:right w:val="single" w:sz="4" w:space="0" w:color="auto"/>
            </w:tcBorders>
            <w:shd w:val="clear" w:color="auto" w:fill="FFFFFF"/>
            <w:vAlign w:val="center"/>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0,6</w:t>
            </w:r>
          </w:p>
        </w:tc>
      </w:tr>
      <w:tr w:rsidR="00A95E77">
        <w:tblPrEx>
          <w:tblCellMar>
            <w:top w:w="0" w:type="dxa"/>
            <w:left w:w="0" w:type="dxa"/>
            <w:bottom w:w="0" w:type="dxa"/>
            <w:right w:w="0" w:type="dxa"/>
          </w:tblCellMar>
        </w:tblPrEx>
        <w:trPr>
          <w:trHeight w:hRule="exact" w:val="835"/>
        </w:trPr>
        <w:tc>
          <w:tcPr>
            <w:tcW w:w="6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ind w:left="140"/>
            </w:pPr>
            <w:r>
              <w:rPr>
                <w:rStyle w:val="212pt2"/>
                <w:color w:val="000000"/>
              </w:rPr>
              <w:t>1.5.</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4" w:lineRule="exact"/>
            </w:pPr>
            <w:r>
              <w:rPr>
                <w:rStyle w:val="212pt2"/>
                <w:color w:val="000000"/>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nil"/>
              <w:right w:val="nil"/>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0,2</w:t>
            </w:r>
          </w:p>
        </w:tc>
        <w:tc>
          <w:tcPr>
            <w:tcW w:w="2198"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0,4</w:t>
            </w:r>
          </w:p>
        </w:tc>
      </w:tr>
      <w:tr w:rsidR="00A95E77">
        <w:tblPrEx>
          <w:tblCellMar>
            <w:top w:w="0" w:type="dxa"/>
            <w:left w:w="0" w:type="dxa"/>
            <w:bottom w:w="0" w:type="dxa"/>
            <w:right w:w="0" w:type="dxa"/>
          </w:tblCellMar>
        </w:tblPrEx>
        <w:trPr>
          <w:trHeight w:hRule="exact" w:val="288"/>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2.Общественно-деловая</w:t>
            </w:r>
          </w:p>
        </w:tc>
      </w:tr>
      <w:tr w:rsidR="00A95E77">
        <w:tblPrEx>
          <w:tblCellMar>
            <w:top w:w="0" w:type="dxa"/>
            <w:left w:w="0" w:type="dxa"/>
            <w:bottom w:w="0" w:type="dxa"/>
            <w:right w:w="0" w:type="dxa"/>
          </w:tblCellMar>
        </w:tblPrEx>
        <w:trPr>
          <w:trHeight w:hRule="exact" w:val="283"/>
        </w:trPr>
        <w:tc>
          <w:tcPr>
            <w:tcW w:w="6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2.1.</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Многофункциональная застройка</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1,0</w:t>
            </w:r>
          </w:p>
        </w:tc>
        <w:tc>
          <w:tcPr>
            <w:tcW w:w="219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3,0</w:t>
            </w:r>
          </w:p>
        </w:tc>
      </w:tr>
      <w:tr w:rsidR="00A95E77">
        <w:tblPrEx>
          <w:tblCellMar>
            <w:top w:w="0" w:type="dxa"/>
            <w:left w:w="0" w:type="dxa"/>
            <w:bottom w:w="0" w:type="dxa"/>
            <w:right w:w="0" w:type="dxa"/>
          </w:tblCellMar>
        </w:tblPrEx>
        <w:trPr>
          <w:trHeight w:hRule="exact" w:val="566"/>
        </w:trPr>
        <w:tc>
          <w:tcPr>
            <w:tcW w:w="60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74" w:y="3251"/>
              <w:shd w:val="clear" w:color="auto" w:fill="auto"/>
              <w:spacing w:line="240" w:lineRule="exact"/>
            </w:pPr>
            <w:r>
              <w:rPr>
                <w:rStyle w:val="212pt2"/>
                <w:color w:val="000000"/>
              </w:rPr>
              <w:t>2.2.</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78" w:lineRule="exact"/>
            </w:pPr>
            <w:r>
              <w:rPr>
                <w:rStyle w:val="212pt2"/>
                <w:color w:val="000000"/>
              </w:rPr>
              <w:t>Специализированная общественная застройка</w:t>
            </w:r>
          </w:p>
        </w:tc>
        <w:tc>
          <w:tcPr>
            <w:tcW w:w="1805" w:type="dxa"/>
            <w:tcBorders>
              <w:top w:val="single" w:sz="4" w:space="0" w:color="auto"/>
              <w:left w:val="single" w:sz="4" w:space="0" w:color="auto"/>
              <w:bottom w:val="nil"/>
              <w:right w:val="nil"/>
            </w:tcBorders>
            <w:shd w:val="clear" w:color="auto" w:fill="FFFFFF"/>
            <w:vAlign w:val="center"/>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0,8</w:t>
            </w:r>
          </w:p>
        </w:tc>
        <w:tc>
          <w:tcPr>
            <w:tcW w:w="2198" w:type="dxa"/>
            <w:tcBorders>
              <w:top w:val="single" w:sz="4" w:space="0" w:color="auto"/>
              <w:left w:val="single" w:sz="4" w:space="0" w:color="auto"/>
              <w:bottom w:val="nil"/>
              <w:right w:val="single" w:sz="4" w:space="0" w:color="auto"/>
            </w:tcBorders>
            <w:shd w:val="clear" w:color="auto" w:fill="FFFFFF"/>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2,4</w:t>
            </w:r>
          </w:p>
        </w:tc>
      </w:tr>
      <w:tr w:rsidR="00A95E77">
        <w:tblPrEx>
          <w:tblCellMar>
            <w:top w:w="0" w:type="dxa"/>
            <w:left w:w="0" w:type="dxa"/>
            <w:bottom w:w="0" w:type="dxa"/>
            <w:right w:w="0" w:type="dxa"/>
          </w:tblCellMar>
        </w:tblPrEx>
        <w:trPr>
          <w:trHeight w:hRule="exact" w:val="283"/>
        </w:trPr>
        <w:tc>
          <w:tcPr>
            <w:tcW w:w="9480" w:type="dxa"/>
            <w:gridSpan w:val="4"/>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3.Производственная</w:t>
            </w:r>
          </w:p>
        </w:tc>
      </w:tr>
      <w:tr w:rsidR="00A95E77">
        <w:tblPrEx>
          <w:tblCellMar>
            <w:top w:w="0" w:type="dxa"/>
            <w:left w:w="0" w:type="dxa"/>
            <w:bottom w:w="0" w:type="dxa"/>
            <w:right w:w="0" w:type="dxa"/>
          </w:tblCellMar>
        </w:tblPrEx>
        <w:trPr>
          <w:trHeight w:hRule="exact" w:val="288"/>
        </w:trPr>
        <w:tc>
          <w:tcPr>
            <w:tcW w:w="6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3.1.</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Промышленная</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0,8</w:t>
            </w:r>
          </w:p>
        </w:tc>
        <w:tc>
          <w:tcPr>
            <w:tcW w:w="219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2,4</w:t>
            </w:r>
          </w:p>
        </w:tc>
      </w:tr>
      <w:tr w:rsidR="00A95E77">
        <w:tblPrEx>
          <w:tblCellMar>
            <w:top w:w="0" w:type="dxa"/>
            <w:left w:w="0" w:type="dxa"/>
            <w:bottom w:w="0" w:type="dxa"/>
            <w:right w:w="0" w:type="dxa"/>
          </w:tblCellMar>
        </w:tblPrEx>
        <w:trPr>
          <w:trHeight w:hRule="exact" w:val="283"/>
        </w:trPr>
        <w:tc>
          <w:tcPr>
            <w:tcW w:w="6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3.2.</w:t>
            </w:r>
          </w:p>
        </w:tc>
        <w:tc>
          <w:tcPr>
            <w:tcW w:w="4872"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Научно-производственная*</w:t>
            </w:r>
          </w:p>
        </w:tc>
        <w:tc>
          <w:tcPr>
            <w:tcW w:w="1805" w:type="dxa"/>
            <w:tcBorders>
              <w:top w:val="single" w:sz="4" w:space="0" w:color="auto"/>
              <w:left w:val="single" w:sz="4" w:space="0" w:color="auto"/>
              <w:bottom w:val="nil"/>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0,6</w:t>
            </w:r>
          </w:p>
        </w:tc>
        <w:tc>
          <w:tcPr>
            <w:tcW w:w="2198" w:type="dxa"/>
            <w:tcBorders>
              <w:top w:val="single" w:sz="4" w:space="0" w:color="auto"/>
              <w:left w:val="single" w:sz="4" w:space="0" w:color="auto"/>
              <w:bottom w:val="nil"/>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1,0</w:t>
            </w:r>
          </w:p>
        </w:tc>
      </w:tr>
      <w:tr w:rsidR="00A95E77">
        <w:tblPrEx>
          <w:tblCellMar>
            <w:top w:w="0" w:type="dxa"/>
            <w:left w:w="0" w:type="dxa"/>
            <w:bottom w:w="0" w:type="dxa"/>
            <w:right w:w="0" w:type="dxa"/>
          </w:tblCellMar>
        </w:tblPrEx>
        <w:trPr>
          <w:trHeight w:hRule="exact" w:val="298"/>
        </w:trPr>
        <w:tc>
          <w:tcPr>
            <w:tcW w:w="60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3.3.</w:t>
            </w:r>
          </w:p>
        </w:tc>
        <w:tc>
          <w:tcPr>
            <w:tcW w:w="4872"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pPr>
            <w:r>
              <w:rPr>
                <w:rStyle w:val="212pt2"/>
                <w:color w:val="000000"/>
              </w:rPr>
              <w:t>Коммунально-складская</w:t>
            </w:r>
          </w:p>
        </w:tc>
        <w:tc>
          <w:tcPr>
            <w:tcW w:w="1805" w:type="dxa"/>
            <w:tcBorders>
              <w:top w:val="single" w:sz="4" w:space="0" w:color="auto"/>
              <w:left w:val="single" w:sz="4" w:space="0" w:color="auto"/>
              <w:bottom w:val="single" w:sz="4" w:space="0" w:color="auto"/>
              <w:right w:val="nil"/>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0,6</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A95E77" w:rsidRDefault="00A95E77">
            <w:pPr>
              <w:pStyle w:val="21"/>
              <w:framePr w:w="9480" w:h="6778" w:wrap="none" w:vAnchor="page" w:hAnchor="page" w:x="1674" w:y="3251"/>
              <w:shd w:val="clear" w:color="auto" w:fill="auto"/>
              <w:spacing w:line="240" w:lineRule="exact"/>
              <w:jc w:val="center"/>
            </w:pPr>
            <w:r>
              <w:rPr>
                <w:rStyle w:val="212pt2"/>
                <w:color w:val="000000"/>
              </w:rPr>
              <w:t>1,8</w:t>
            </w:r>
          </w:p>
        </w:tc>
      </w:tr>
    </w:tbl>
    <w:p w:rsidR="00A95E77" w:rsidRDefault="00A95E77">
      <w:pPr>
        <w:pStyle w:val="1"/>
        <w:framePr w:wrap="none" w:vAnchor="page" w:hAnchor="page" w:x="1655" w:y="10019"/>
        <w:shd w:val="clear" w:color="auto" w:fill="auto"/>
        <w:spacing w:line="240" w:lineRule="exact"/>
      </w:pPr>
      <w:r>
        <w:rPr>
          <w:rStyle w:val="a8"/>
          <w:color w:val="000000"/>
        </w:rPr>
        <w:t>Примечания:</w:t>
      </w:r>
    </w:p>
    <w:p w:rsidR="00A95E77" w:rsidRDefault="00A95E77">
      <w:pPr>
        <w:pStyle w:val="60"/>
        <w:framePr w:w="9499" w:h="4474" w:hRule="exact" w:wrap="none" w:vAnchor="page" w:hAnchor="page" w:x="1655" w:y="10271"/>
        <w:numPr>
          <w:ilvl w:val="0"/>
          <w:numId w:val="25"/>
        </w:numPr>
        <w:shd w:val="clear" w:color="auto" w:fill="auto"/>
        <w:tabs>
          <w:tab w:val="left" w:pos="975"/>
        </w:tabs>
        <w:spacing w:line="274" w:lineRule="exact"/>
        <w:ind w:firstLine="720"/>
        <w:jc w:val="both"/>
      </w:pPr>
      <w:r>
        <w:rPr>
          <w:rStyle w:val="6"/>
          <w:color w:val="000000"/>
        </w:rPr>
        <w:t xml:space="preserve">(*) - без учета опытных полей и полигонов, резервных территорий и </w:t>
      </w:r>
      <w:proofErr w:type="spellStart"/>
      <w:r>
        <w:rPr>
          <w:rStyle w:val="6"/>
          <w:color w:val="000000"/>
        </w:rPr>
        <w:t>санитарно</w:t>
      </w:r>
      <w:proofErr w:type="spellEnd"/>
      <w:r>
        <w:rPr>
          <w:rStyle w:val="6"/>
          <w:color w:val="000000"/>
        </w:rPr>
        <w:t xml:space="preserve"> - защитных зон.</w:t>
      </w:r>
    </w:p>
    <w:p w:rsidR="00A95E77" w:rsidRDefault="00A95E77">
      <w:pPr>
        <w:pStyle w:val="60"/>
        <w:framePr w:w="9499" w:h="4474" w:hRule="exact" w:wrap="none" w:vAnchor="page" w:hAnchor="page" w:x="1655" w:y="10271"/>
        <w:numPr>
          <w:ilvl w:val="0"/>
          <w:numId w:val="25"/>
        </w:numPr>
        <w:shd w:val="clear" w:color="auto" w:fill="auto"/>
        <w:tabs>
          <w:tab w:val="left" w:pos="956"/>
        </w:tabs>
        <w:spacing w:line="274" w:lineRule="exact"/>
        <w:ind w:firstLine="720"/>
        <w:jc w:val="both"/>
      </w:pPr>
      <w:r>
        <w:rPr>
          <w:rStyle w:val="6"/>
          <w:color w:val="00000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95E77" w:rsidRDefault="00A95E77">
      <w:pPr>
        <w:pStyle w:val="60"/>
        <w:framePr w:w="9499" w:h="4474" w:hRule="exact" w:wrap="none" w:vAnchor="page" w:hAnchor="page" w:x="1655" w:y="10271"/>
        <w:numPr>
          <w:ilvl w:val="0"/>
          <w:numId w:val="25"/>
        </w:numPr>
        <w:shd w:val="clear" w:color="auto" w:fill="auto"/>
        <w:tabs>
          <w:tab w:val="left" w:pos="980"/>
        </w:tabs>
        <w:spacing w:line="274" w:lineRule="exact"/>
        <w:ind w:firstLine="720"/>
        <w:jc w:val="both"/>
      </w:pPr>
      <w:r>
        <w:rPr>
          <w:rStyle w:val="6"/>
          <w:color w:val="000000"/>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A95E77" w:rsidRDefault="00A95E77">
      <w:pPr>
        <w:pStyle w:val="a5"/>
        <w:framePr w:wrap="none" w:vAnchor="page" w:hAnchor="page" w:x="10468" w:y="15530"/>
        <w:shd w:val="clear" w:color="auto" w:fill="auto"/>
        <w:spacing w:line="240" w:lineRule="exact"/>
      </w:pPr>
      <w:r>
        <w:rPr>
          <w:rStyle w:val="a4"/>
          <w:b/>
          <w:bCs/>
          <w:color w:val="000000"/>
        </w:rPr>
        <w:t>54</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51"/>
        <w:framePr w:w="9408" w:h="14130" w:hRule="exact" w:wrap="none" w:vAnchor="page" w:hAnchor="page" w:x="1701" w:y="1108"/>
        <w:numPr>
          <w:ilvl w:val="0"/>
          <w:numId w:val="25"/>
        </w:numPr>
        <w:shd w:val="clear" w:color="auto" w:fill="auto"/>
        <w:tabs>
          <w:tab w:val="left" w:pos="1347"/>
        </w:tabs>
        <w:spacing w:before="0" w:line="322" w:lineRule="exact"/>
        <w:ind w:left="960"/>
        <w:jc w:val="both"/>
      </w:pPr>
      <w:r>
        <w:rPr>
          <w:rStyle w:val="5"/>
          <w:b/>
          <w:bCs/>
          <w:color w:val="000000"/>
        </w:rPr>
        <w:t>ПРАВИЛА И ОБЛАСТЬ ПРИМЕНЕНИЯ РАСЧЕТНЫХ</w:t>
      </w:r>
    </w:p>
    <w:p w:rsidR="00A95E77" w:rsidRDefault="00A95E77">
      <w:pPr>
        <w:pStyle w:val="51"/>
        <w:framePr w:w="9408" w:h="14130" w:hRule="exact" w:wrap="none" w:vAnchor="page" w:hAnchor="page" w:x="1701" w:y="1108"/>
        <w:shd w:val="clear" w:color="auto" w:fill="auto"/>
        <w:spacing w:before="0" w:line="322" w:lineRule="exact"/>
        <w:ind w:firstLine="700"/>
        <w:jc w:val="both"/>
      </w:pPr>
      <w:r>
        <w:rPr>
          <w:rStyle w:val="5"/>
          <w:b/>
          <w:bCs/>
          <w:color w:val="000000"/>
        </w:rPr>
        <w:t>ПОКАЗАТЕЛЕЙ, СОДЕРЖАЩИХСЯ В ОСНОВНОЙ ЧАСТИ</w:t>
      </w:r>
    </w:p>
    <w:p w:rsidR="00A95E77" w:rsidRDefault="00A95E77">
      <w:pPr>
        <w:pStyle w:val="51"/>
        <w:framePr w:w="9408" w:h="14130" w:hRule="exact" w:wrap="none" w:vAnchor="page" w:hAnchor="page" w:x="1701" w:y="1108"/>
        <w:shd w:val="clear" w:color="auto" w:fill="auto"/>
        <w:spacing w:before="0" w:after="240" w:line="322" w:lineRule="exact"/>
      </w:pPr>
      <w:r>
        <w:rPr>
          <w:rStyle w:val="5"/>
          <w:b/>
          <w:bCs/>
          <w:color w:val="000000"/>
        </w:rPr>
        <w:t>МЕСТНЫХ НОРМАТИВОВ</w:t>
      </w:r>
    </w:p>
    <w:p w:rsidR="00A95E77" w:rsidRDefault="00A95E77">
      <w:pPr>
        <w:pStyle w:val="21"/>
        <w:framePr w:w="9408" w:h="14130" w:hRule="exact" w:wrap="none" w:vAnchor="page" w:hAnchor="page" w:x="1701" w:y="1108"/>
        <w:shd w:val="clear" w:color="auto" w:fill="auto"/>
        <w:spacing w:line="322" w:lineRule="exact"/>
        <w:ind w:firstLine="700"/>
        <w:jc w:val="both"/>
      </w:pPr>
      <w:r>
        <w:rPr>
          <w:rStyle w:val="2"/>
          <w:color w:val="000000"/>
        </w:rPr>
        <w:t>Местные нормативы гра</w:t>
      </w:r>
      <w:r w:rsidR="00827127">
        <w:rPr>
          <w:rStyle w:val="2"/>
          <w:color w:val="000000"/>
        </w:rPr>
        <w:t>достро</w:t>
      </w:r>
      <w:r w:rsidR="00F962CF">
        <w:rPr>
          <w:rStyle w:val="2"/>
          <w:color w:val="000000"/>
        </w:rPr>
        <w:t>ительного проектирования Жирятин</w:t>
      </w:r>
      <w:r w:rsidR="00827127">
        <w:rPr>
          <w:rStyle w:val="2"/>
          <w:color w:val="000000"/>
        </w:rPr>
        <w:t>ского</w:t>
      </w:r>
      <w:r>
        <w:rPr>
          <w:rStyle w:val="2"/>
          <w:color w:val="000000"/>
        </w:rPr>
        <w:t xml:space="preserve"> муниципального района Брянской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 населения района, относящимися к областям:</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электро- и газоснабжения поселений;</w:t>
      </w:r>
    </w:p>
    <w:p w:rsidR="00A95E77" w:rsidRDefault="00A95E77">
      <w:pPr>
        <w:pStyle w:val="21"/>
        <w:framePr w:w="9408" w:h="14130" w:hRule="exact" w:wrap="none" w:vAnchor="page" w:hAnchor="page" w:x="1701" w:y="1108"/>
        <w:numPr>
          <w:ilvl w:val="0"/>
          <w:numId w:val="22"/>
        </w:numPr>
        <w:shd w:val="clear" w:color="auto" w:fill="auto"/>
        <w:tabs>
          <w:tab w:val="left" w:pos="906"/>
        </w:tabs>
        <w:spacing w:line="322" w:lineRule="exact"/>
        <w:ind w:firstLine="700"/>
        <w:jc w:val="both"/>
      </w:pPr>
      <w:r>
        <w:rPr>
          <w:rStyle w:val="2"/>
          <w:color w:val="000000"/>
        </w:rPr>
        <w:t>автомобильных дорог местного значения вне границ населенных пунктов в границах муниципального района;</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образования;</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здравоохранения;</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физической культуры и массового спорта;</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к сфере утилизации и переработки бытовых и промышленных отходов;</w:t>
      </w:r>
    </w:p>
    <w:p w:rsidR="00A95E77" w:rsidRDefault="00A95E77">
      <w:pPr>
        <w:pStyle w:val="21"/>
        <w:framePr w:w="9408" w:h="14130" w:hRule="exact" w:wrap="none" w:vAnchor="page" w:hAnchor="page" w:x="1701" w:y="1108"/>
        <w:numPr>
          <w:ilvl w:val="0"/>
          <w:numId w:val="22"/>
        </w:numPr>
        <w:shd w:val="clear" w:color="auto" w:fill="auto"/>
        <w:tabs>
          <w:tab w:val="left" w:pos="910"/>
        </w:tabs>
        <w:spacing w:line="322" w:lineRule="exact"/>
        <w:ind w:firstLine="700"/>
        <w:jc w:val="both"/>
      </w:pPr>
      <w:r>
        <w:rPr>
          <w:rStyle w:val="2"/>
          <w:color w:val="000000"/>
        </w:rPr>
        <w:t>иных областей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95E77" w:rsidRDefault="00A95E77">
      <w:pPr>
        <w:pStyle w:val="21"/>
        <w:framePr w:w="9408" w:h="14130" w:hRule="exact" w:wrap="none" w:vAnchor="page" w:hAnchor="page" w:x="1701" w:y="1108"/>
        <w:shd w:val="clear" w:color="auto" w:fill="auto"/>
        <w:spacing w:after="273" w:line="322" w:lineRule="exact"/>
        <w:ind w:firstLine="700"/>
        <w:jc w:val="both"/>
      </w:pPr>
      <w:r>
        <w:rPr>
          <w:rStyle w:val="2"/>
          <w:color w:val="000000"/>
        </w:rPr>
        <w:t>Полный перечень объектов местного значения муниципального района с нормируемым уровнем обеспеченности населения района и нормируемым уровнем территориальной доступности для населения района приведен в разделе материалов по обоснованию расчетных показателей (см. п. 3.1.).</w:t>
      </w:r>
    </w:p>
    <w:p w:rsidR="00A95E77" w:rsidRDefault="00A95E77">
      <w:pPr>
        <w:pStyle w:val="51"/>
        <w:framePr w:w="9408" w:h="14130" w:hRule="exact" w:wrap="none" w:vAnchor="page" w:hAnchor="page" w:x="1701" w:y="1108"/>
        <w:shd w:val="clear" w:color="auto" w:fill="auto"/>
        <w:spacing w:before="0" w:line="280" w:lineRule="exact"/>
      </w:pPr>
      <w:r>
        <w:rPr>
          <w:rStyle w:val="5"/>
          <w:b/>
          <w:bCs/>
          <w:color w:val="000000"/>
        </w:rPr>
        <w:t>4.1. Область применения местных нормативов градостроительного</w:t>
      </w:r>
    </w:p>
    <w:p w:rsidR="00A95E77" w:rsidRDefault="00A95E77">
      <w:pPr>
        <w:pStyle w:val="51"/>
        <w:framePr w:w="9408" w:h="14130" w:hRule="exact" w:wrap="none" w:vAnchor="page" w:hAnchor="page" w:x="1701" w:y="1108"/>
        <w:shd w:val="clear" w:color="auto" w:fill="auto"/>
        <w:spacing w:before="0" w:after="234" w:line="280" w:lineRule="exact"/>
      </w:pPr>
      <w:r>
        <w:rPr>
          <w:rStyle w:val="5"/>
          <w:b/>
          <w:bCs/>
          <w:color w:val="000000"/>
        </w:rPr>
        <w:t>проектирования</w:t>
      </w:r>
    </w:p>
    <w:p w:rsidR="00A95E77" w:rsidRDefault="00A95E77">
      <w:pPr>
        <w:pStyle w:val="21"/>
        <w:framePr w:w="9408" w:h="14130" w:hRule="exact" w:wrap="none" w:vAnchor="page" w:hAnchor="page" w:x="1701" w:y="1108"/>
        <w:shd w:val="clear" w:color="auto" w:fill="auto"/>
        <w:spacing w:line="322" w:lineRule="exact"/>
        <w:ind w:firstLine="700"/>
        <w:jc w:val="both"/>
      </w:pPr>
      <w:r>
        <w:rPr>
          <w:rStyle w:val="2"/>
          <w:color w:val="000000"/>
        </w:rPr>
        <w:t>Настоящие Нормативы градостроительного проектировани</w:t>
      </w:r>
      <w:r w:rsidR="00827127">
        <w:rPr>
          <w:rStyle w:val="2"/>
          <w:color w:val="000000"/>
        </w:rPr>
        <w:t>я дейс</w:t>
      </w:r>
      <w:r w:rsidR="00F962CF">
        <w:rPr>
          <w:rStyle w:val="2"/>
          <w:color w:val="000000"/>
        </w:rPr>
        <w:t>твуют на всей территории Жирятин</w:t>
      </w:r>
      <w:r w:rsidR="00827127">
        <w:rPr>
          <w:rStyle w:val="2"/>
          <w:color w:val="000000"/>
        </w:rPr>
        <w:t>ского</w:t>
      </w:r>
      <w:r>
        <w:rPr>
          <w:rStyle w:val="2"/>
          <w:color w:val="000000"/>
        </w:rPr>
        <w:t xml:space="preserve"> муниципального района Брянской области.</w:t>
      </w:r>
    </w:p>
    <w:p w:rsidR="00A95E77" w:rsidRDefault="00A95E77">
      <w:pPr>
        <w:pStyle w:val="21"/>
        <w:framePr w:w="9408" w:h="14130" w:hRule="exact" w:wrap="none" w:vAnchor="page" w:hAnchor="page" w:x="1701" w:y="1108"/>
        <w:shd w:val="clear" w:color="auto" w:fill="auto"/>
        <w:tabs>
          <w:tab w:val="left" w:pos="4325"/>
          <w:tab w:val="left" w:pos="6881"/>
        </w:tabs>
        <w:spacing w:line="322" w:lineRule="exact"/>
        <w:ind w:firstLine="700"/>
        <w:jc w:val="both"/>
      </w:pPr>
      <w:r>
        <w:rPr>
          <w:rStyle w:val="2"/>
          <w:color w:val="000000"/>
        </w:rPr>
        <w:t>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w:t>
      </w:r>
      <w:r>
        <w:rPr>
          <w:rStyle w:val="2"/>
          <w:color w:val="000000"/>
        </w:rPr>
        <w:tab/>
        <w:t>осуществляющими</w:t>
      </w:r>
      <w:r>
        <w:rPr>
          <w:rStyle w:val="2"/>
          <w:color w:val="000000"/>
        </w:rPr>
        <w:tab/>
        <w:t>градостроительную</w:t>
      </w:r>
    </w:p>
    <w:p w:rsidR="00A95E77" w:rsidRDefault="00827127">
      <w:pPr>
        <w:pStyle w:val="21"/>
        <w:framePr w:w="9408" w:h="14130" w:hRule="exact" w:wrap="none" w:vAnchor="page" w:hAnchor="page" w:x="1701" w:y="1108"/>
        <w:shd w:val="clear" w:color="auto" w:fill="auto"/>
        <w:spacing w:line="322" w:lineRule="exact"/>
        <w:jc w:val="both"/>
      </w:pPr>
      <w:r>
        <w:rPr>
          <w:rStyle w:val="2"/>
          <w:color w:val="000000"/>
        </w:rPr>
        <w:t>де</w:t>
      </w:r>
      <w:r w:rsidR="00F962CF">
        <w:rPr>
          <w:rStyle w:val="2"/>
          <w:color w:val="000000"/>
        </w:rPr>
        <w:t>ятельность на территории Жирятин</w:t>
      </w:r>
      <w:r>
        <w:rPr>
          <w:rStyle w:val="2"/>
          <w:color w:val="000000"/>
        </w:rPr>
        <w:t>ского</w:t>
      </w:r>
      <w:r w:rsidR="00A95E77">
        <w:rPr>
          <w:rStyle w:val="2"/>
          <w:color w:val="000000"/>
        </w:rPr>
        <w:t xml:space="preserve"> муниципального района, при:</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разработке, экспертизе, согласовании, утверждении и реализации</w:t>
      </w:r>
    </w:p>
    <w:p w:rsidR="00A95E77" w:rsidRDefault="00A95E77">
      <w:pPr>
        <w:pStyle w:val="21"/>
        <w:framePr w:w="9408" w:h="14130" w:hRule="exact" w:wrap="none" w:vAnchor="page" w:hAnchor="page" w:x="1701" w:y="1108"/>
        <w:shd w:val="clear" w:color="auto" w:fill="auto"/>
        <w:tabs>
          <w:tab w:val="left" w:pos="6881"/>
        </w:tabs>
        <w:spacing w:line="322" w:lineRule="exact"/>
        <w:jc w:val="both"/>
      </w:pPr>
      <w:r>
        <w:rPr>
          <w:rStyle w:val="2"/>
          <w:color w:val="000000"/>
        </w:rPr>
        <w:t>документов территориального планирования и</w:t>
      </w:r>
      <w:r>
        <w:rPr>
          <w:rStyle w:val="2"/>
          <w:color w:val="000000"/>
        </w:rPr>
        <w:tab/>
        <w:t>градостроительного</w:t>
      </w:r>
    </w:p>
    <w:p w:rsidR="00A95E77" w:rsidRDefault="00A95E77">
      <w:pPr>
        <w:pStyle w:val="21"/>
        <w:framePr w:w="9408" w:h="14130" w:hRule="exact" w:wrap="none" w:vAnchor="page" w:hAnchor="page" w:x="1701" w:y="1108"/>
        <w:shd w:val="clear" w:color="auto" w:fill="auto"/>
        <w:spacing w:line="322" w:lineRule="exact"/>
        <w:jc w:val="both"/>
      </w:pPr>
      <w:r>
        <w:rPr>
          <w:rStyle w:val="2"/>
          <w:color w:val="000000"/>
        </w:rPr>
        <w:t>зонирования;</w:t>
      </w:r>
    </w:p>
    <w:p w:rsidR="00A95E77" w:rsidRDefault="00A95E77">
      <w:pPr>
        <w:pStyle w:val="21"/>
        <w:framePr w:w="9408" w:h="14130" w:hRule="exact" w:wrap="none" w:vAnchor="page" w:hAnchor="page" w:x="1701" w:y="1108"/>
        <w:numPr>
          <w:ilvl w:val="0"/>
          <w:numId w:val="22"/>
        </w:numPr>
        <w:shd w:val="clear" w:color="auto" w:fill="auto"/>
        <w:tabs>
          <w:tab w:val="left" w:pos="1174"/>
        </w:tabs>
        <w:spacing w:line="322" w:lineRule="exact"/>
        <w:ind w:firstLine="700"/>
        <w:jc w:val="both"/>
      </w:pPr>
      <w:r>
        <w:rPr>
          <w:rStyle w:val="2"/>
          <w:color w:val="000000"/>
        </w:rPr>
        <w:t>разработке, экспертизе, согласовании, утверждении и реализации документации по планировке территорий;</w:t>
      </w:r>
    </w:p>
    <w:p w:rsidR="00A95E77" w:rsidRDefault="00A95E77">
      <w:pPr>
        <w:pStyle w:val="21"/>
        <w:framePr w:w="9408" w:h="14130" w:hRule="exact" w:wrap="none" w:vAnchor="page" w:hAnchor="page" w:x="1701" w:y="1108"/>
        <w:numPr>
          <w:ilvl w:val="0"/>
          <w:numId w:val="22"/>
        </w:numPr>
        <w:shd w:val="clear" w:color="auto" w:fill="auto"/>
        <w:tabs>
          <w:tab w:val="left" w:pos="972"/>
        </w:tabs>
        <w:spacing w:line="322" w:lineRule="exact"/>
        <w:ind w:firstLine="700"/>
        <w:jc w:val="both"/>
      </w:pPr>
      <w:r>
        <w:rPr>
          <w:rStyle w:val="2"/>
          <w:color w:val="000000"/>
        </w:rPr>
        <w:t>заключении договоров о развитии застроенной территории.</w:t>
      </w:r>
    </w:p>
    <w:p w:rsidR="00A95E77" w:rsidRDefault="00A95E77">
      <w:pPr>
        <w:pStyle w:val="21"/>
        <w:framePr w:w="9408" w:h="14130" w:hRule="exact" w:wrap="none" w:vAnchor="page" w:hAnchor="page" w:x="1701" w:y="1108"/>
        <w:shd w:val="clear" w:color="auto" w:fill="auto"/>
        <w:spacing w:line="322" w:lineRule="exact"/>
        <w:ind w:firstLine="700"/>
        <w:jc w:val="both"/>
      </w:pPr>
      <w:r>
        <w:rPr>
          <w:rStyle w:val="2"/>
          <w:color w:val="000000"/>
        </w:rPr>
        <w:t>Настоящие Нормативы применяются при подготовке, утверждении,</w:t>
      </w:r>
    </w:p>
    <w:p w:rsidR="00A95E77" w:rsidRDefault="00A95E77">
      <w:pPr>
        <w:pStyle w:val="21"/>
        <w:framePr w:w="9408" w:h="14130" w:hRule="exact" w:wrap="none" w:vAnchor="page" w:hAnchor="page" w:x="1701" w:y="1108"/>
        <w:shd w:val="clear" w:color="auto" w:fill="auto"/>
        <w:spacing w:line="322" w:lineRule="exact"/>
        <w:jc w:val="both"/>
      </w:pPr>
      <w:r>
        <w:rPr>
          <w:rStyle w:val="2"/>
          <w:color w:val="000000"/>
        </w:rPr>
        <w:t>проверке и согласовании документов территориального планирования (схемы территориального планирования района, генеральных планов</w:t>
      </w:r>
    </w:p>
    <w:p w:rsidR="00A95E77" w:rsidRDefault="00A95E77">
      <w:pPr>
        <w:pStyle w:val="a5"/>
        <w:framePr w:wrap="none" w:vAnchor="page" w:hAnchor="page" w:x="10513" w:y="15530"/>
        <w:shd w:val="clear" w:color="auto" w:fill="auto"/>
        <w:spacing w:line="240" w:lineRule="exact"/>
      </w:pPr>
      <w:r>
        <w:rPr>
          <w:rStyle w:val="a4"/>
          <w:b/>
          <w:bCs/>
          <w:color w:val="000000"/>
        </w:rPr>
        <w:t>55</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08" w:h="13905" w:hRule="exact" w:wrap="none" w:vAnchor="page" w:hAnchor="page" w:x="1701" w:y="1103"/>
        <w:shd w:val="clear" w:color="auto" w:fill="auto"/>
        <w:spacing w:line="322" w:lineRule="exact"/>
        <w:jc w:val="both"/>
      </w:pPr>
      <w:r>
        <w:rPr>
          <w:rStyle w:val="2"/>
          <w:color w:val="000000"/>
        </w:rPr>
        <w:t>городского и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w:t>
      </w:r>
    </w:p>
    <w:p w:rsidR="00A95E77" w:rsidRDefault="00A95E77">
      <w:pPr>
        <w:pStyle w:val="21"/>
        <w:framePr w:w="9408" w:h="13905" w:hRule="exact" w:wrap="none" w:vAnchor="page" w:hAnchor="page" w:x="1701" w:y="1103"/>
        <w:shd w:val="clear" w:color="auto" w:fill="auto"/>
        <w:spacing w:line="322" w:lineRule="exact"/>
        <w:ind w:firstLine="740"/>
        <w:jc w:val="both"/>
      </w:pPr>
      <w:r>
        <w:rPr>
          <w:rStyle w:val="2"/>
          <w:color w:val="000000"/>
        </w:rPr>
        <w:t>Местные нормативы градостроительного проектирования также применяются:</w:t>
      </w:r>
    </w:p>
    <w:p w:rsidR="00A95E77" w:rsidRDefault="00A95E77">
      <w:pPr>
        <w:pStyle w:val="21"/>
        <w:framePr w:w="9408" w:h="13905" w:hRule="exact" w:wrap="none" w:vAnchor="page" w:hAnchor="page" w:x="1701" w:y="1103"/>
        <w:numPr>
          <w:ilvl w:val="0"/>
          <w:numId w:val="22"/>
        </w:numPr>
        <w:shd w:val="clear" w:color="auto" w:fill="auto"/>
        <w:tabs>
          <w:tab w:val="left" w:pos="928"/>
        </w:tabs>
        <w:spacing w:line="322" w:lineRule="exact"/>
        <w:ind w:firstLine="740"/>
        <w:jc w:val="both"/>
      </w:pPr>
      <w:r>
        <w:rPr>
          <w:rStyle w:val="2"/>
          <w:color w:val="000000"/>
        </w:rPr>
        <w:t xml:space="preserve">при подготовке планов и программ комплексного </w:t>
      </w:r>
      <w:proofErr w:type="spellStart"/>
      <w:r>
        <w:rPr>
          <w:rStyle w:val="2"/>
          <w:color w:val="000000"/>
        </w:rPr>
        <w:t>социально</w:t>
      </w:r>
      <w:r>
        <w:rPr>
          <w:rStyle w:val="2"/>
          <w:color w:val="000000"/>
        </w:rPr>
        <w:softHyphen/>
        <w:t>экономического</w:t>
      </w:r>
      <w:proofErr w:type="spellEnd"/>
      <w:r>
        <w:rPr>
          <w:rStyle w:val="2"/>
          <w:color w:val="000000"/>
        </w:rPr>
        <w:t xml:space="preserve"> развития муниципального образования;</w:t>
      </w:r>
    </w:p>
    <w:p w:rsidR="00A95E77" w:rsidRDefault="00A95E77">
      <w:pPr>
        <w:pStyle w:val="21"/>
        <w:framePr w:w="9408" w:h="13905" w:hRule="exact" w:wrap="none" w:vAnchor="page" w:hAnchor="page" w:x="1701" w:y="1103"/>
        <w:numPr>
          <w:ilvl w:val="0"/>
          <w:numId w:val="22"/>
        </w:numPr>
        <w:shd w:val="clear" w:color="auto" w:fill="auto"/>
        <w:spacing w:line="322" w:lineRule="exact"/>
        <w:ind w:firstLine="740"/>
        <w:jc w:val="both"/>
      </w:pPr>
      <w:r>
        <w:rPr>
          <w:rStyle w:val="2"/>
          <w:color w:val="000000"/>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95E77" w:rsidRDefault="00A95E77">
      <w:pPr>
        <w:pStyle w:val="21"/>
        <w:framePr w:w="9408" w:h="13905" w:hRule="exact" w:wrap="none" w:vAnchor="page" w:hAnchor="page" w:x="1701" w:y="1103"/>
        <w:numPr>
          <w:ilvl w:val="0"/>
          <w:numId w:val="22"/>
        </w:numPr>
        <w:shd w:val="clear" w:color="auto" w:fill="auto"/>
        <w:spacing w:line="322" w:lineRule="exact"/>
        <w:ind w:firstLine="740"/>
        <w:jc w:val="both"/>
      </w:pPr>
      <w:r>
        <w:rPr>
          <w:rStyle w:val="2"/>
          <w:color w:val="000000"/>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w:t>
      </w:r>
      <w:r w:rsidR="00F962CF">
        <w:rPr>
          <w:rStyle w:val="2"/>
          <w:color w:val="000000"/>
        </w:rPr>
        <w:t>тельностью на территории Жирятин</w:t>
      </w:r>
      <w:r>
        <w:rPr>
          <w:rStyle w:val="2"/>
          <w:color w:val="000000"/>
        </w:rPr>
        <w:t>ского 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A95E77" w:rsidRDefault="00A95E77">
      <w:pPr>
        <w:pStyle w:val="21"/>
        <w:framePr w:w="9408" w:h="13905" w:hRule="exact" w:wrap="none" w:vAnchor="page" w:hAnchor="page" w:x="1701" w:y="1103"/>
        <w:numPr>
          <w:ilvl w:val="0"/>
          <w:numId w:val="22"/>
        </w:numPr>
        <w:shd w:val="clear" w:color="auto" w:fill="auto"/>
        <w:tabs>
          <w:tab w:val="left" w:pos="913"/>
        </w:tabs>
        <w:spacing w:line="322" w:lineRule="exact"/>
        <w:ind w:firstLine="740"/>
        <w:jc w:val="both"/>
      </w:pPr>
      <w:r>
        <w:rPr>
          <w:rStyle w:val="2"/>
          <w:color w:val="000000"/>
        </w:rPr>
        <w:t>при проведении публичных слушаний по проекту генерального плана города, проектам планировки территорий и проектам межевания территорий, подготовленным в составе документации по планировке территорий;</w:t>
      </w:r>
    </w:p>
    <w:p w:rsidR="00A95E77" w:rsidRDefault="00A95E77">
      <w:pPr>
        <w:pStyle w:val="21"/>
        <w:framePr w:w="9408" w:h="13905" w:hRule="exact" w:wrap="none" w:vAnchor="page" w:hAnchor="page" w:x="1701" w:y="1103"/>
        <w:numPr>
          <w:ilvl w:val="0"/>
          <w:numId w:val="22"/>
        </w:numPr>
        <w:shd w:val="clear" w:color="auto" w:fill="auto"/>
        <w:tabs>
          <w:tab w:val="left" w:pos="918"/>
        </w:tabs>
        <w:spacing w:line="322" w:lineRule="exact"/>
        <w:ind w:firstLine="740"/>
        <w:jc w:val="both"/>
      </w:pPr>
      <w:r>
        <w:rPr>
          <w:rStyle w:val="2"/>
          <w:color w:val="000000"/>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w:t>
      </w:r>
      <w:r w:rsidR="00827127">
        <w:rPr>
          <w:rStyle w:val="2"/>
          <w:color w:val="000000"/>
        </w:rPr>
        <w:t>уницип</w:t>
      </w:r>
      <w:r w:rsidR="00F962CF">
        <w:rPr>
          <w:rStyle w:val="2"/>
          <w:color w:val="000000"/>
        </w:rPr>
        <w:t>ального района населения Жирятин</w:t>
      </w:r>
      <w:r w:rsidR="00827127">
        <w:rPr>
          <w:rStyle w:val="2"/>
          <w:color w:val="000000"/>
        </w:rPr>
        <w:t>ского</w:t>
      </w:r>
      <w:r>
        <w:rPr>
          <w:rStyle w:val="2"/>
          <w:color w:val="000000"/>
        </w:rPr>
        <w:t xml:space="preserve"> муниципального района и расчетных показателей максимально допустимого уровня территориальной доступности таких объектов для населения </w:t>
      </w:r>
      <w:r w:rsidR="00F962CF">
        <w:rPr>
          <w:rStyle w:val="2"/>
          <w:color w:val="000000"/>
        </w:rPr>
        <w:t>Жирятин</w:t>
      </w:r>
      <w:r w:rsidR="00827127">
        <w:rPr>
          <w:rStyle w:val="2"/>
          <w:color w:val="000000"/>
        </w:rPr>
        <w:t>ского</w:t>
      </w:r>
      <w:r>
        <w:rPr>
          <w:rStyle w:val="2"/>
          <w:color w:val="000000"/>
        </w:rPr>
        <w:t xml:space="preserve"> муниципального района.</w:t>
      </w:r>
    </w:p>
    <w:p w:rsidR="00A95E77" w:rsidRDefault="00A95E77">
      <w:pPr>
        <w:pStyle w:val="21"/>
        <w:framePr w:w="9408" w:h="13905" w:hRule="exact" w:wrap="none" w:vAnchor="page" w:hAnchor="page" w:x="1701" w:y="1103"/>
        <w:shd w:val="clear" w:color="auto" w:fill="auto"/>
        <w:spacing w:line="322" w:lineRule="exact"/>
        <w:ind w:firstLine="740"/>
        <w:jc w:val="both"/>
      </w:pPr>
      <w:r>
        <w:rPr>
          <w:rStyle w:val="2"/>
          <w:color w:val="000000"/>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A95E77" w:rsidRDefault="00A95E77">
      <w:pPr>
        <w:pStyle w:val="21"/>
        <w:framePr w:w="9408" w:h="13905" w:hRule="exact" w:wrap="none" w:vAnchor="page" w:hAnchor="page" w:x="1701" w:y="1103"/>
        <w:shd w:val="clear" w:color="auto" w:fill="auto"/>
        <w:spacing w:line="322" w:lineRule="exact"/>
        <w:ind w:firstLine="740"/>
        <w:jc w:val="both"/>
      </w:pPr>
      <w:r>
        <w:rPr>
          <w:rStyle w:val="2"/>
          <w:color w:val="000000"/>
        </w:rPr>
        <w:t>Нормативы направлены на обеспечение:</w:t>
      </w:r>
    </w:p>
    <w:p w:rsidR="00A95E77" w:rsidRDefault="00A95E77">
      <w:pPr>
        <w:pStyle w:val="21"/>
        <w:framePr w:w="9408" w:h="13905" w:hRule="exact" w:wrap="none" w:vAnchor="page" w:hAnchor="page" w:x="1701" w:y="1103"/>
        <w:numPr>
          <w:ilvl w:val="0"/>
          <w:numId w:val="22"/>
        </w:numPr>
        <w:shd w:val="clear" w:color="auto" w:fill="auto"/>
        <w:tabs>
          <w:tab w:val="left" w:pos="913"/>
        </w:tabs>
        <w:spacing w:line="322" w:lineRule="exact"/>
        <w:ind w:firstLine="740"/>
        <w:jc w:val="both"/>
      </w:pPr>
      <w:r>
        <w:rPr>
          <w:rStyle w:val="2"/>
          <w:color w:val="000000"/>
        </w:rPr>
        <w:t>повы</w:t>
      </w:r>
      <w:r w:rsidR="00827127">
        <w:rPr>
          <w:rStyle w:val="2"/>
          <w:color w:val="000000"/>
        </w:rPr>
        <w:t xml:space="preserve">шения </w:t>
      </w:r>
      <w:r w:rsidR="00F962CF">
        <w:rPr>
          <w:rStyle w:val="2"/>
          <w:color w:val="000000"/>
        </w:rPr>
        <w:t>качества жизни населения Жирятин</w:t>
      </w:r>
      <w:r w:rsidR="00827127">
        <w:rPr>
          <w:rStyle w:val="2"/>
          <w:color w:val="000000"/>
        </w:rPr>
        <w:t>ского</w:t>
      </w:r>
      <w:r>
        <w:rPr>
          <w:rStyle w:val="2"/>
          <w:color w:val="000000"/>
        </w:rPr>
        <w:t xml:space="preserve">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Брянской области, гражданам, включая инвалидов и другие маломобильные группы населения;</w:t>
      </w:r>
    </w:p>
    <w:p w:rsidR="00A95E77" w:rsidRDefault="00A95E77">
      <w:pPr>
        <w:pStyle w:val="a5"/>
        <w:framePr w:wrap="none" w:vAnchor="page" w:hAnchor="page" w:x="10513" w:y="15530"/>
        <w:shd w:val="clear" w:color="auto" w:fill="auto"/>
        <w:spacing w:line="240" w:lineRule="exact"/>
      </w:pPr>
      <w:r>
        <w:rPr>
          <w:rStyle w:val="a4"/>
          <w:b/>
          <w:bCs/>
          <w:color w:val="000000"/>
        </w:rPr>
        <w:t>56</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3" w:h="2639" w:hRule="exact" w:wrap="none" w:vAnchor="page" w:hAnchor="page" w:x="1670" w:y="1103"/>
        <w:numPr>
          <w:ilvl w:val="0"/>
          <w:numId w:val="22"/>
        </w:numPr>
        <w:shd w:val="clear" w:color="auto" w:fill="auto"/>
        <w:tabs>
          <w:tab w:val="left" w:pos="846"/>
        </w:tabs>
        <w:spacing w:line="322" w:lineRule="exact"/>
        <w:ind w:firstLine="640"/>
        <w:jc w:val="both"/>
      </w:pPr>
      <w:r>
        <w:rPr>
          <w:rStyle w:val="2"/>
          <w:color w:val="000000"/>
        </w:rPr>
        <w:t>повышения эффективности использования территорий поселений на основе рационального зонирования, планировочной организации и застройки населенных пунктов;</w:t>
      </w:r>
    </w:p>
    <w:p w:rsidR="00A95E77" w:rsidRDefault="00A95E77">
      <w:pPr>
        <w:pStyle w:val="21"/>
        <w:framePr w:w="9413" w:h="2639" w:hRule="exact" w:wrap="none" w:vAnchor="page" w:hAnchor="page" w:x="1670" w:y="1103"/>
        <w:numPr>
          <w:ilvl w:val="0"/>
          <w:numId w:val="22"/>
        </w:numPr>
        <w:shd w:val="clear" w:color="auto" w:fill="auto"/>
        <w:tabs>
          <w:tab w:val="left" w:pos="1110"/>
          <w:tab w:val="left" w:pos="8344"/>
        </w:tabs>
        <w:spacing w:line="322" w:lineRule="exact"/>
        <w:ind w:firstLine="640"/>
        <w:jc w:val="both"/>
      </w:pPr>
      <w:r>
        <w:rPr>
          <w:rStyle w:val="2"/>
          <w:color w:val="000000"/>
        </w:rPr>
        <w:t>соответствия средовых характеристик населенных</w:t>
      </w:r>
      <w:r>
        <w:rPr>
          <w:rStyle w:val="2"/>
          <w:color w:val="000000"/>
        </w:rPr>
        <w:tab/>
        <w:t>пунктов</w:t>
      </w:r>
    </w:p>
    <w:p w:rsidR="00A95E77" w:rsidRDefault="00A95E77">
      <w:pPr>
        <w:pStyle w:val="21"/>
        <w:framePr w:w="9413" w:h="2639" w:hRule="exact" w:wrap="none" w:vAnchor="page" w:hAnchor="page" w:x="1670" w:y="1103"/>
        <w:shd w:val="clear" w:color="auto" w:fill="auto"/>
        <w:spacing w:line="322" w:lineRule="exact"/>
        <w:jc w:val="both"/>
      </w:pPr>
      <w:r>
        <w:rPr>
          <w:rStyle w:val="2"/>
          <w:color w:val="000000"/>
        </w:rPr>
        <w:t>современным стандартам качества организации жилых, производственных и рекреационных территорий;</w:t>
      </w:r>
    </w:p>
    <w:p w:rsidR="00A95E77" w:rsidRDefault="00A95E77">
      <w:pPr>
        <w:pStyle w:val="21"/>
        <w:framePr w:w="9413" w:h="2639" w:hRule="exact" w:wrap="none" w:vAnchor="page" w:hAnchor="page" w:x="1670" w:y="1103"/>
        <w:numPr>
          <w:ilvl w:val="0"/>
          <w:numId w:val="22"/>
        </w:numPr>
        <w:shd w:val="clear" w:color="auto" w:fill="auto"/>
        <w:spacing w:line="322" w:lineRule="exact"/>
        <w:ind w:firstLine="640"/>
        <w:jc w:val="both"/>
      </w:pPr>
      <w:r>
        <w:rPr>
          <w:rStyle w:val="2"/>
          <w:color w:val="000000"/>
        </w:rPr>
        <w:t xml:space="preserve"> ограничения негативного воздействия хозяйственной и иной деятельности на окружающую среду.</w:t>
      </w:r>
    </w:p>
    <w:p w:rsidR="00A95E77" w:rsidRPr="00F962CF" w:rsidRDefault="00A95E77" w:rsidP="00F962CF">
      <w:pPr>
        <w:pStyle w:val="51"/>
        <w:framePr w:w="9413" w:h="11568" w:hRule="exact" w:wrap="none" w:vAnchor="page" w:hAnchor="page" w:x="1670" w:y="4276"/>
        <w:numPr>
          <w:ilvl w:val="0"/>
          <w:numId w:val="26"/>
        </w:numPr>
        <w:shd w:val="clear" w:color="auto" w:fill="auto"/>
        <w:spacing w:before="0" w:line="280" w:lineRule="exact"/>
        <w:ind w:left="440"/>
        <w:jc w:val="left"/>
        <w:rPr>
          <w:rStyle w:val="5"/>
          <w:b/>
          <w:bCs/>
        </w:rPr>
      </w:pPr>
      <w:r>
        <w:rPr>
          <w:rStyle w:val="5"/>
          <w:b/>
          <w:bCs/>
          <w:color w:val="000000"/>
        </w:rPr>
        <w:t>Правила применения местных нормативов градостроительного</w:t>
      </w:r>
      <w:r w:rsidR="00F962CF">
        <w:t xml:space="preserve">  </w:t>
      </w:r>
      <w:r w:rsidRPr="00F962CF">
        <w:rPr>
          <w:rStyle w:val="5"/>
          <w:b/>
          <w:bCs/>
          <w:color w:val="000000"/>
        </w:rPr>
        <w:t>проектирования</w:t>
      </w:r>
    </w:p>
    <w:p w:rsidR="00F962CF" w:rsidRDefault="00F962CF" w:rsidP="00F962CF">
      <w:pPr>
        <w:pStyle w:val="51"/>
        <w:framePr w:w="9413" w:h="11568" w:hRule="exact" w:wrap="none" w:vAnchor="page" w:hAnchor="page" w:x="1670" w:y="4276"/>
        <w:shd w:val="clear" w:color="auto" w:fill="auto"/>
        <w:spacing w:before="0" w:line="280" w:lineRule="exact"/>
        <w:ind w:left="440"/>
        <w:jc w:val="left"/>
      </w:pPr>
    </w:p>
    <w:p w:rsidR="00A95E77" w:rsidRDefault="00A95E77">
      <w:pPr>
        <w:pStyle w:val="21"/>
        <w:framePr w:w="9413" w:h="11568" w:hRule="exact" w:wrap="none" w:vAnchor="page" w:hAnchor="page" w:x="1670" w:y="4276"/>
        <w:shd w:val="clear" w:color="auto" w:fill="auto"/>
        <w:spacing w:line="322" w:lineRule="exact"/>
        <w:ind w:firstLine="720"/>
        <w:jc w:val="both"/>
      </w:pPr>
      <w:r>
        <w:rPr>
          <w:rStyle w:val="2"/>
          <w:color w:val="000000"/>
        </w:rPr>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производится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района, материалах генеральных планов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95E77" w:rsidRDefault="00A95E77">
      <w:pPr>
        <w:pStyle w:val="21"/>
        <w:framePr w:w="9413" w:h="11568" w:hRule="exact" w:wrap="none" w:vAnchor="page" w:hAnchor="page" w:x="1670" w:y="4276"/>
        <w:shd w:val="clear" w:color="auto" w:fill="auto"/>
        <w:spacing w:line="322" w:lineRule="exact"/>
        <w:ind w:firstLine="640"/>
        <w:jc w:val="both"/>
      </w:pPr>
      <w:r>
        <w:rPr>
          <w:rStyle w:val="2"/>
          <w:color w:val="000000"/>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w:t>
      </w:r>
    </w:p>
    <w:p w:rsidR="00A95E77" w:rsidRDefault="00A95E77">
      <w:pPr>
        <w:pStyle w:val="21"/>
        <w:framePr w:w="9413" w:h="11568" w:hRule="exact" w:wrap="none" w:vAnchor="page" w:hAnchor="page" w:x="1670" w:y="4276"/>
        <w:shd w:val="clear" w:color="auto" w:fill="auto"/>
        <w:spacing w:line="322" w:lineRule="exact"/>
        <w:ind w:firstLine="640"/>
        <w:jc w:val="both"/>
      </w:pPr>
      <w:r>
        <w:rPr>
          <w:rStyle w:val="2"/>
          <w:color w:val="000000"/>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w:t>
      </w:r>
    </w:p>
    <w:p w:rsidR="00A95E77" w:rsidRDefault="00A95E77">
      <w:pPr>
        <w:pStyle w:val="21"/>
        <w:framePr w:w="9413" w:h="11568" w:hRule="exact" w:wrap="none" w:vAnchor="page" w:hAnchor="page" w:x="1670" w:y="4276"/>
        <w:shd w:val="clear" w:color="auto" w:fill="auto"/>
        <w:spacing w:line="322" w:lineRule="exact"/>
        <w:ind w:firstLine="640"/>
        <w:jc w:val="both"/>
      </w:pPr>
      <w:r>
        <w:rPr>
          <w:rStyle w:val="2"/>
          <w:color w:val="000000"/>
        </w:rPr>
        <w:t>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95E77" w:rsidRDefault="00A95E77">
      <w:pPr>
        <w:pStyle w:val="21"/>
        <w:framePr w:w="9413" w:h="11568" w:hRule="exact" w:wrap="none" w:vAnchor="page" w:hAnchor="page" w:x="1670" w:y="4276"/>
        <w:shd w:val="clear" w:color="auto" w:fill="auto"/>
        <w:spacing w:line="322" w:lineRule="exact"/>
        <w:ind w:firstLine="640"/>
        <w:jc w:val="both"/>
      </w:pPr>
      <w:r>
        <w:rPr>
          <w:rStyle w:val="2"/>
          <w:color w:val="000000"/>
        </w:rPr>
        <w:t>В случае, если в нормативах градостроительного проектирования Брянской области установлены предельные значения расчетных показателей</w:t>
      </w:r>
    </w:p>
    <w:p w:rsidR="00A95E77" w:rsidRDefault="00A95E77">
      <w:pPr>
        <w:pStyle w:val="51"/>
        <w:framePr w:w="9413" w:h="11568" w:hRule="exact" w:wrap="none" w:vAnchor="page" w:hAnchor="page" w:x="1670" w:y="4276"/>
        <w:shd w:val="clear" w:color="auto" w:fill="auto"/>
        <w:spacing w:before="0" w:line="322" w:lineRule="exact"/>
        <w:jc w:val="right"/>
      </w:pPr>
      <w:r>
        <w:rPr>
          <w:rStyle w:val="5"/>
          <w:b/>
          <w:bCs/>
          <w:color w:val="000000"/>
        </w:rPr>
        <w:t>57</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22" w:h="13905" w:hRule="exact" w:wrap="none" w:vAnchor="page" w:hAnchor="page" w:x="1668" w:y="1103"/>
        <w:shd w:val="clear" w:color="auto" w:fill="auto"/>
        <w:spacing w:line="322" w:lineRule="exact"/>
        <w:jc w:val="both"/>
      </w:pPr>
      <w:r>
        <w:rPr>
          <w:rStyle w:val="2"/>
          <w:color w:val="000000"/>
        </w:rPr>
        <w:t>минимально допустимого уровня обеспеченности объектами местного значения, предусмотренными частями 3 и 4 статьи 29.2 Градостроительного кодекса Р</w:t>
      </w:r>
      <w:r w:rsidR="00827127">
        <w:rPr>
          <w:rStyle w:val="2"/>
          <w:color w:val="000000"/>
        </w:rPr>
        <w:t>оссийс</w:t>
      </w:r>
      <w:r w:rsidR="00F962CF">
        <w:rPr>
          <w:rStyle w:val="2"/>
          <w:color w:val="000000"/>
        </w:rPr>
        <w:t>кой Федерации, населения Жирятин</w:t>
      </w:r>
      <w:r w:rsidR="00827127">
        <w:rPr>
          <w:rStyle w:val="2"/>
          <w:color w:val="000000"/>
        </w:rPr>
        <w:t>ского</w:t>
      </w:r>
      <w:r>
        <w:rPr>
          <w:rStyle w:val="2"/>
          <w:color w:val="000000"/>
        </w:rPr>
        <w:t xml:space="preserve"> муниципального района, расчетные показатели минимального допустимого уровня обеспеченно</w:t>
      </w:r>
      <w:r w:rsidR="00827127">
        <w:rPr>
          <w:rStyle w:val="2"/>
          <w:color w:val="000000"/>
        </w:rPr>
        <w:t>сти та</w:t>
      </w:r>
      <w:r w:rsidR="00F962CF">
        <w:rPr>
          <w:rStyle w:val="2"/>
          <w:color w:val="000000"/>
        </w:rPr>
        <w:t>кими объектами населения Жирятин</w:t>
      </w:r>
      <w:r w:rsidR="00827127">
        <w:rPr>
          <w:rStyle w:val="2"/>
          <w:color w:val="000000"/>
        </w:rPr>
        <w:t>ского</w:t>
      </w:r>
      <w:r>
        <w:rPr>
          <w:rStyle w:val="2"/>
          <w:color w:val="000000"/>
        </w:rPr>
        <w:t xml:space="preserve"> муниципального района, устанавливаемые местными нормативами градостроительного проектирования, не могут быть ниже этих предельных значений.</w:t>
      </w:r>
    </w:p>
    <w:p w:rsidR="00A95E77" w:rsidRDefault="00A95E77">
      <w:pPr>
        <w:pStyle w:val="21"/>
        <w:framePr w:w="9422" w:h="13905" w:hRule="exact" w:wrap="none" w:vAnchor="page" w:hAnchor="page" w:x="1668" w:y="1103"/>
        <w:shd w:val="clear" w:color="auto" w:fill="auto"/>
        <w:spacing w:line="322" w:lineRule="exact"/>
        <w:ind w:firstLine="620"/>
        <w:jc w:val="both"/>
      </w:pPr>
      <w:r>
        <w:rPr>
          <w:rStyle w:val="2"/>
          <w:color w:val="000000"/>
        </w:rPr>
        <w:t xml:space="preserve">В случае, если в нормативах градостроительного проектирования Брянской области установлены предельные значения расчетных показателей минимально допустимого уровня территориальной доступности объектов местного значения, предусмотренных частями 3 и 4 статьи </w:t>
      </w:r>
      <w:smartTag w:uri="urn:schemas-microsoft-com:office:smarttags" w:element="metricconverter">
        <w:smartTagPr>
          <w:attr w:name="ProductID" w:val="29.2 Г"/>
        </w:smartTagPr>
        <w:r>
          <w:rPr>
            <w:rStyle w:val="2"/>
            <w:color w:val="000000"/>
          </w:rPr>
          <w:t>29.2 Г</w:t>
        </w:r>
      </w:smartTag>
      <w:r>
        <w:rPr>
          <w:rStyle w:val="2"/>
          <w:color w:val="000000"/>
        </w:rPr>
        <w:t xml:space="preserve"> </w:t>
      </w:r>
      <w:proofErr w:type="spellStart"/>
      <w:r>
        <w:rPr>
          <w:rStyle w:val="2"/>
          <w:color w:val="000000"/>
        </w:rPr>
        <w:t>радостроительного</w:t>
      </w:r>
      <w:proofErr w:type="spellEnd"/>
      <w:r>
        <w:rPr>
          <w:rStyle w:val="2"/>
          <w:color w:val="000000"/>
        </w:rPr>
        <w:t xml:space="preserve"> кодекса Российской</w:t>
      </w:r>
      <w:r w:rsidR="00827127">
        <w:rPr>
          <w:rStyle w:val="2"/>
          <w:color w:val="000000"/>
        </w:rPr>
        <w:t xml:space="preserve"> Фед</w:t>
      </w:r>
      <w:r w:rsidR="00F962CF">
        <w:rPr>
          <w:rStyle w:val="2"/>
          <w:color w:val="000000"/>
        </w:rPr>
        <w:t>ерации, населения Жирятин</w:t>
      </w:r>
      <w:r w:rsidR="00827127">
        <w:rPr>
          <w:rStyle w:val="2"/>
          <w:color w:val="000000"/>
        </w:rPr>
        <w:t>ского</w:t>
      </w:r>
      <w:r>
        <w:rPr>
          <w:rStyle w:val="2"/>
          <w:color w:val="000000"/>
        </w:rPr>
        <w:t xml:space="preserve"> муниципального района, расчетные показатели минимального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A95E77" w:rsidRDefault="00A95E77">
      <w:pPr>
        <w:pStyle w:val="21"/>
        <w:framePr w:w="9422" w:h="13905" w:hRule="exact" w:wrap="none" w:vAnchor="page" w:hAnchor="page" w:x="1668" w:y="1103"/>
        <w:shd w:val="clear" w:color="auto" w:fill="auto"/>
        <w:spacing w:after="333" w:line="322" w:lineRule="exact"/>
        <w:ind w:firstLine="740"/>
        <w:jc w:val="both"/>
      </w:pPr>
      <w:r>
        <w:rPr>
          <w:rStyle w:val="2"/>
          <w:color w:val="000000"/>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A95E77" w:rsidRDefault="00A95E77">
      <w:pPr>
        <w:pStyle w:val="51"/>
        <w:framePr w:w="9422" w:h="13905" w:hRule="exact" w:wrap="none" w:vAnchor="page" w:hAnchor="page" w:x="1668" w:y="1103"/>
        <w:shd w:val="clear" w:color="auto" w:fill="auto"/>
        <w:spacing w:before="0" w:after="249" w:line="280" w:lineRule="exact"/>
        <w:ind w:left="2920"/>
        <w:jc w:val="left"/>
      </w:pPr>
      <w:r>
        <w:rPr>
          <w:rStyle w:val="5"/>
          <w:b/>
          <w:bCs/>
          <w:color w:val="000000"/>
        </w:rPr>
        <w:t>Основные правила применения:</w:t>
      </w:r>
    </w:p>
    <w:p w:rsidR="00A95E77" w:rsidRDefault="00A95E77">
      <w:pPr>
        <w:pStyle w:val="21"/>
        <w:framePr w:w="9422" w:h="13905" w:hRule="exact" w:wrap="none" w:vAnchor="page" w:hAnchor="page" w:x="1668" w:y="1103"/>
        <w:shd w:val="clear" w:color="auto" w:fill="auto"/>
        <w:spacing w:line="322" w:lineRule="exact"/>
        <w:ind w:firstLine="740"/>
        <w:jc w:val="both"/>
      </w:pPr>
      <w:r>
        <w:rPr>
          <w:rStyle w:val="2"/>
          <w:color w:val="000000"/>
        </w:rPr>
        <w:t>При разработке планов и программ комплексного социа</w:t>
      </w:r>
      <w:r w:rsidR="00827127">
        <w:rPr>
          <w:rStyle w:val="2"/>
          <w:color w:val="000000"/>
        </w:rPr>
        <w:t>льно -</w:t>
      </w:r>
      <w:r w:rsidR="00F962CF">
        <w:rPr>
          <w:rStyle w:val="2"/>
          <w:color w:val="000000"/>
        </w:rPr>
        <w:t xml:space="preserve"> экономического развития Жирятин</w:t>
      </w:r>
      <w:r w:rsidR="00827127">
        <w:rPr>
          <w:rStyle w:val="2"/>
          <w:color w:val="000000"/>
        </w:rPr>
        <w:t>ского</w:t>
      </w:r>
      <w:r>
        <w:rPr>
          <w:rStyle w:val="2"/>
          <w:color w:val="000000"/>
        </w:rPr>
        <w:t xml:space="preserve"> муниципального района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A95E77" w:rsidRDefault="00A95E77">
      <w:pPr>
        <w:pStyle w:val="21"/>
        <w:framePr w:w="9422" w:h="13905" w:hRule="exact" w:wrap="none" w:vAnchor="page" w:hAnchor="page" w:x="1668" w:y="1103"/>
        <w:shd w:val="clear" w:color="auto" w:fill="auto"/>
        <w:spacing w:line="322" w:lineRule="exact"/>
        <w:ind w:firstLine="740"/>
        <w:jc w:val="both"/>
      </w:pPr>
      <w:r>
        <w:rPr>
          <w:rStyle w:val="2"/>
          <w:color w:val="000000"/>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A95E77" w:rsidRDefault="00A95E77">
      <w:pPr>
        <w:pStyle w:val="21"/>
        <w:framePr w:w="9422" w:h="13905" w:hRule="exact" w:wrap="none" w:vAnchor="page" w:hAnchor="page" w:x="1668" w:y="1103"/>
        <w:shd w:val="clear" w:color="auto" w:fill="auto"/>
        <w:spacing w:line="322" w:lineRule="exact"/>
        <w:ind w:firstLine="740"/>
        <w:jc w:val="both"/>
      </w:pPr>
      <w:r>
        <w:rPr>
          <w:rStyle w:val="2"/>
          <w:color w:val="000000"/>
        </w:rPr>
        <w:t>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w:t>
      </w:r>
    </w:p>
    <w:p w:rsidR="00A95E77" w:rsidRDefault="00A95E77">
      <w:pPr>
        <w:pStyle w:val="a5"/>
        <w:framePr w:wrap="none" w:vAnchor="page" w:hAnchor="page" w:x="10481" w:y="15530"/>
        <w:shd w:val="clear" w:color="auto" w:fill="auto"/>
        <w:spacing w:line="240" w:lineRule="exact"/>
      </w:pPr>
      <w:r>
        <w:rPr>
          <w:rStyle w:val="a4"/>
          <w:b/>
          <w:bCs/>
          <w:color w:val="000000"/>
        </w:rPr>
        <w:t>58</w:t>
      </w:r>
    </w:p>
    <w:p w:rsidR="00A95E77" w:rsidRDefault="00A95E77">
      <w:pPr>
        <w:rPr>
          <w:rFonts w:cs="Times New Roman"/>
          <w:color w:val="auto"/>
          <w:sz w:val="2"/>
          <w:szCs w:val="2"/>
        </w:rPr>
        <w:sectPr w:rsidR="00A95E77">
          <w:pgSz w:w="11900" w:h="16840"/>
          <w:pgMar w:top="360" w:right="360" w:bottom="360" w:left="360" w:header="0" w:footer="3" w:gutter="0"/>
          <w:cols w:space="720"/>
          <w:noEndnote/>
          <w:docGrid w:linePitch="360"/>
        </w:sectPr>
      </w:pPr>
    </w:p>
    <w:p w:rsidR="00A95E77" w:rsidRDefault="00A95E77">
      <w:pPr>
        <w:pStyle w:val="21"/>
        <w:framePr w:w="9413" w:h="12293" w:hRule="exact" w:wrap="none" w:vAnchor="page" w:hAnchor="page" w:x="1673" w:y="1103"/>
        <w:shd w:val="clear" w:color="auto" w:fill="auto"/>
        <w:spacing w:line="322" w:lineRule="exact"/>
        <w:ind w:firstLine="680"/>
        <w:jc w:val="both"/>
      </w:pPr>
      <w:r>
        <w:rPr>
          <w:rStyle w:val="2"/>
          <w:color w:val="000000"/>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A95E77" w:rsidRDefault="00A95E77">
      <w:pPr>
        <w:pStyle w:val="21"/>
        <w:framePr w:w="9413" w:h="12293" w:hRule="exact" w:wrap="none" w:vAnchor="page" w:hAnchor="page" w:x="1673" w:y="1103"/>
        <w:shd w:val="clear" w:color="auto" w:fill="auto"/>
        <w:spacing w:line="322" w:lineRule="exact"/>
        <w:ind w:firstLine="680"/>
        <w:jc w:val="both"/>
      </w:pPr>
      <w:r>
        <w:rPr>
          <w:rStyle w:val="2"/>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A95E77" w:rsidRDefault="00A95E77">
      <w:pPr>
        <w:pStyle w:val="21"/>
        <w:framePr w:w="9413" w:h="12293" w:hRule="exact" w:wrap="none" w:vAnchor="page" w:hAnchor="page" w:x="1673" w:y="1103"/>
        <w:shd w:val="clear" w:color="auto" w:fill="auto"/>
        <w:spacing w:line="322" w:lineRule="exact"/>
        <w:ind w:firstLine="680"/>
        <w:jc w:val="both"/>
      </w:pPr>
      <w:r>
        <w:rPr>
          <w:rStyle w:val="2"/>
          <w:color w:val="000000"/>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контроля за размещением объектов согласно нормативам.</w:t>
      </w:r>
    </w:p>
    <w:p w:rsidR="00A95E77" w:rsidRDefault="00A95E77">
      <w:pPr>
        <w:pStyle w:val="21"/>
        <w:framePr w:w="9413" w:h="12293" w:hRule="exact" w:wrap="none" w:vAnchor="page" w:hAnchor="page" w:x="1673" w:y="1103"/>
        <w:shd w:val="clear" w:color="auto" w:fill="auto"/>
        <w:spacing w:line="322" w:lineRule="exact"/>
        <w:ind w:firstLine="680"/>
        <w:jc w:val="both"/>
      </w:pPr>
      <w:r>
        <w:rPr>
          <w:rStyle w:val="2"/>
          <w:color w:val="000000"/>
        </w:rPr>
        <w:t xml:space="preserve">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D754CC">
        <w:rPr>
          <w:rStyle w:val="2"/>
          <w:color w:val="000000"/>
        </w:rPr>
        <w:t>Жирятин</w:t>
      </w:r>
      <w:r w:rsidR="00827127">
        <w:rPr>
          <w:rStyle w:val="2"/>
          <w:color w:val="000000"/>
        </w:rPr>
        <w:t>ского</w:t>
      </w:r>
      <w:r>
        <w:rPr>
          <w:rStyle w:val="2"/>
          <w:color w:val="000000"/>
        </w:rPr>
        <w:t xml:space="preserve"> муниципального района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A95E77" w:rsidRDefault="00A95E77">
      <w:pPr>
        <w:pStyle w:val="21"/>
        <w:framePr w:w="9413" w:h="12293" w:hRule="exact" w:wrap="none" w:vAnchor="page" w:hAnchor="page" w:x="1673" w:y="1103"/>
        <w:shd w:val="clear" w:color="auto" w:fill="auto"/>
        <w:spacing w:line="322" w:lineRule="exact"/>
        <w:ind w:firstLine="680"/>
        <w:jc w:val="both"/>
      </w:pPr>
      <w:r>
        <w:rPr>
          <w:rStyle w:val="2"/>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D754CC">
        <w:rPr>
          <w:rStyle w:val="2"/>
          <w:color w:val="000000"/>
        </w:rPr>
        <w:t>Жирятин</w:t>
      </w:r>
      <w:r w:rsidR="00827127">
        <w:rPr>
          <w:rStyle w:val="2"/>
          <w:color w:val="000000"/>
        </w:rPr>
        <w:t>ского</w:t>
      </w:r>
      <w:r>
        <w:rPr>
          <w:rStyle w:val="2"/>
          <w:color w:val="000000"/>
        </w:rPr>
        <w:t xml:space="preserve"> муниципального района и расчетных показателей максимально допустимого уровня территориальной доступност</w:t>
      </w:r>
      <w:r w:rsidR="00827127">
        <w:rPr>
          <w:rStyle w:val="2"/>
          <w:color w:val="000000"/>
        </w:rPr>
        <w:t>и таки</w:t>
      </w:r>
      <w:r w:rsidR="00D754CC">
        <w:rPr>
          <w:rStyle w:val="2"/>
          <w:color w:val="000000"/>
        </w:rPr>
        <w:t>х объектов для населения Жирятин</w:t>
      </w:r>
      <w:r w:rsidR="00827127">
        <w:rPr>
          <w:rStyle w:val="2"/>
          <w:color w:val="000000"/>
        </w:rPr>
        <w:t>ского</w:t>
      </w:r>
      <w:r>
        <w:rPr>
          <w:rStyle w:val="2"/>
          <w:color w:val="000000"/>
        </w:rPr>
        <w:t xml:space="preserve"> муниципального района проверяется соблюдение положений нормативов, соблюдение расчетных показателей.</w:t>
      </w:r>
    </w:p>
    <w:p w:rsidR="00A95E77" w:rsidRDefault="00A95E77">
      <w:pPr>
        <w:pStyle w:val="a5"/>
        <w:framePr w:wrap="none" w:vAnchor="page" w:hAnchor="page" w:x="10485" w:y="15530"/>
        <w:shd w:val="clear" w:color="auto" w:fill="auto"/>
        <w:spacing w:line="240" w:lineRule="exact"/>
      </w:pPr>
      <w:r>
        <w:rPr>
          <w:rStyle w:val="a4"/>
          <w:b/>
          <w:bCs/>
          <w:color w:val="000000"/>
        </w:rPr>
        <w:t>59</w:t>
      </w:r>
    </w:p>
    <w:p w:rsidR="00A95E77" w:rsidRDefault="00A95E77">
      <w:pPr>
        <w:rPr>
          <w:rFonts w:cs="Times New Roman"/>
          <w:color w:val="auto"/>
          <w:sz w:val="2"/>
          <w:szCs w:val="2"/>
        </w:rPr>
      </w:pPr>
    </w:p>
    <w:sectPr w:rsidR="00A95E77">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6"/>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15:restartNumberingAfterBreak="0">
    <w:nsid w:val="00000029"/>
    <w:multiLevelType w:val="multilevel"/>
    <w:tmpl w:val="00000028"/>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1"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0000002D"/>
    <w:multiLevelType w:val="multilevel"/>
    <w:tmpl w:val="0000002C"/>
    <w:lvl w:ilvl="0">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decimal"/>
      <w:lvlText w:val="3.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5" w15:restartNumberingAfterBreak="0">
    <w:nsid w:val="00000033"/>
    <w:multiLevelType w:val="multilevel"/>
    <w:tmpl w:val="00000032"/>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E77"/>
    <w:rsid w:val="00054EAE"/>
    <w:rsid w:val="00163CC9"/>
    <w:rsid w:val="0018147D"/>
    <w:rsid w:val="00194462"/>
    <w:rsid w:val="00225C59"/>
    <w:rsid w:val="003475B3"/>
    <w:rsid w:val="00361A3C"/>
    <w:rsid w:val="004122A2"/>
    <w:rsid w:val="004B3F80"/>
    <w:rsid w:val="004F7242"/>
    <w:rsid w:val="00574C12"/>
    <w:rsid w:val="00616F0A"/>
    <w:rsid w:val="00661B20"/>
    <w:rsid w:val="007D2FBE"/>
    <w:rsid w:val="007F2B9C"/>
    <w:rsid w:val="008009BA"/>
    <w:rsid w:val="00827127"/>
    <w:rsid w:val="0084753B"/>
    <w:rsid w:val="008737E9"/>
    <w:rsid w:val="00874D6A"/>
    <w:rsid w:val="008B5E6E"/>
    <w:rsid w:val="00917754"/>
    <w:rsid w:val="00995A11"/>
    <w:rsid w:val="00A95E77"/>
    <w:rsid w:val="00B30FBB"/>
    <w:rsid w:val="00B53DE0"/>
    <w:rsid w:val="00BF2CF7"/>
    <w:rsid w:val="00C25F04"/>
    <w:rsid w:val="00C52603"/>
    <w:rsid w:val="00C53AD3"/>
    <w:rsid w:val="00C6156B"/>
    <w:rsid w:val="00C72C62"/>
    <w:rsid w:val="00CB7731"/>
    <w:rsid w:val="00D52017"/>
    <w:rsid w:val="00D57F8D"/>
    <w:rsid w:val="00D754CC"/>
    <w:rsid w:val="00D81C7B"/>
    <w:rsid w:val="00E356EB"/>
    <w:rsid w:val="00E510FC"/>
    <w:rsid w:val="00E7269A"/>
    <w:rsid w:val="00EA145A"/>
    <w:rsid w:val="00F04E33"/>
    <w:rsid w:val="00F76835"/>
    <w:rsid w:val="00F87823"/>
    <w:rsid w:val="00F962CF"/>
    <w:rsid w:val="00FA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F59355-39E8-408F-8CD2-714458B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66CC"/>
      <w:u w:val="single"/>
    </w:rPr>
  </w:style>
  <w:style w:type="character" w:customStyle="1" w:styleId="3">
    <w:name w:val="Основной текст (3)_"/>
    <w:link w:val="30"/>
    <w:rPr>
      <w:rFonts w:ascii="Times New Roman" w:hAnsi="Times New Roman" w:cs="Times New Roman"/>
      <w:b/>
      <w:bCs/>
      <w:u w:val="none"/>
    </w:rPr>
  </w:style>
  <w:style w:type="character" w:customStyle="1" w:styleId="4">
    <w:name w:val="Основной текст (4)_"/>
    <w:link w:val="40"/>
    <w:rPr>
      <w:rFonts w:ascii="Times New Roman" w:hAnsi="Times New Roman" w:cs="Times New Roman"/>
      <w:b/>
      <w:bCs/>
      <w:sz w:val="36"/>
      <w:szCs w:val="36"/>
      <w:u w:val="none"/>
    </w:rPr>
  </w:style>
  <w:style w:type="character" w:customStyle="1" w:styleId="5">
    <w:name w:val="Основной текст (5)_"/>
    <w:link w:val="51"/>
    <w:rPr>
      <w:rFonts w:ascii="Times New Roman" w:hAnsi="Times New Roman" w:cs="Times New Roman"/>
      <w:b/>
      <w:bCs/>
      <w:sz w:val="28"/>
      <w:szCs w:val="28"/>
      <w:u w:val="none"/>
    </w:rPr>
  </w:style>
  <w:style w:type="character" w:customStyle="1" w:styleId="a4">
    <w:name w:val="Колонтитул_"/>
    <w:link w:val="a5"/>
    <w:rPr>
      <w:rFonts w:ascii="Times New Roman" w:hAnsi="Times New Roman" w:cs="Times New Roman"/>
      <w:b/>
      <w:bCs/>
      <w:w w:val="150"/>
      <w:u w:val="none"/>
    </w:rPr>
  </w:style>
  <w:style w:type="character" w:customStyle="1" w:styleId="2">
    <w:name w:val="Основной текст (2)_"/>
    <w:link w:val="21"/>
    <w:rPr>
      <w:rFonts w:ascii="Times New Roman" w:hAnsi="Times New Roman" w:cs="Times New Roman"/>
      <w:sz w:val="28"/>
      <w:szCs w:val="28"/>
      <w:u w:val="none"/>
    </w:rPr>
  </w:style>
  <w:style w:type="character" w:customStyle="1" w:styleId="a6">
    <w:name w:val="Оглавление_"/>
    <w:link w:val="a7"/>
    <w:rPr>
      <w:rFonts w:ascii="Times New Roman" w:hAnsi="Times New Roman" w:cs="Times New Roman"/>
      <w:sz w:val="28"/>
      <w:szCs w:val="28"/>
      <w:u w:val="none"/>
    </w:rPr>
  </w:style>
  <w:style w:type="character" w:customStyle="1" w:styleId="20">
    <w:name w:val="Оглавление (2)_"/>
    <w:link w:val="22"/>
    <w:rPr>
      <w:rFonts w:ascii="Times New Roman" w:hAnsi="Times New Roman" w:cs="Times New Roman"/>
      <w:b/>
      <w:bCs/>
      <w:sz w:val="28"/>
      <w:szCs w:val="28"/>
      <w:u w:val="none"/>
    </w:rPr>
  </w:style>
  <w:style w:type="character" w:customStyle="1" w:styleId="6">
    <w:name w:val="Основной текст (6)_"/>
    <w:link w:val="60"/>
    <w:rPr>
      <w:rFonts w:ascii="Times New Roman" w:hAnsi="Times New Roman" w:cs="Times New Roman"/>
      <w:u w:val="none"/>
    </w:rPr>
  </w:style>
  <w:style w:type="character" w:customStyle="1" w:styleId="a8">
    <w:name w:val="Подпись к таблице_"/>
    <w:link w:val="1"/>
    <w:rPr>
      <w:rFonts w:ascii="Times New Roman" w:hAnsi="Times New Roman" w:cs="Times New Roman"/>
      <w:u w:val="none"/>
    </w:rPr>
  </w:style>
  <w:style w:type="character" w:customStyle="1" w:styleId="212pt">
    <w:name w:val="Основной текст (2) + 12 pt"/>
    <w:rPr>
      <w:rFonts w:ascii="Times New Roman" w:hAnsi="Times New Roman" w:cs="Times New Roman"/>
      <w:sz w:val="24"/>
      <w:szCs w:val="24"/>
      <w:u w:val="none"/>
    </w:rPr>
  </w:style>
  <w:style w:type="character" w:customStyle="1" w:styleId="212pt3">
    <w:name w:val="Основной текст (2) + 12 pt3"/>
    <w:aliases w:val="Полужирный"/>
    <w:rPr>
      <w:rFonts w:ascii="Times New Roman" w:hAnsi="Times New Roman" w:cs="Times New Roman"/>
      <w:b/>
      <w:bCs/>
      <w:sz w:val="24"/>
      <w:szCs w:val="24"/>
      <w:u w:val="none"/>
    </w:rPr>
  </w:style>
  <w:style w:type="character" w:customStyle="1" w:styleId="23">
    <w:name w:val="Колонтитул (2)_"/>
    <w:link w:val="24"/>
    <w:rPr>
      <w:rFonts w:ascii="Times New Roman" w:hAnsi="Times New Roman" w:cs="Times New Roman"/>
      <w:u w:val="none"/>
    </w:rPr>
  </w:style>
  <w:style w:type="character" w:customStyle="1" w:styleId="25">
    <w:name w:val="Подпись к таблице (2)_"/>
    <w:link w:val="26"/>
    <w:rPr>
      <w:rFonts w:ascii="Times New Roman" w:hAnsi="Times New Roman" w:cs="Times New Roman"/>
      <w:b/>
      <w:bCs/>
      <w:u w:val="none"/>
    </w:rPr>
  </w:style>
  <w:style w:type="character" w:customStyle="1" w:styleId="7">
    <w:name w:val="Основной текст (7)_"/>
    <w:link w:val="70"/>
    <w:rPr>
      <w:rFonts w:ascii="Times New Roman" w:hAnsi="Times New Roman" w:cs="Times New Roman"/>
      <w:b/>
      <w:bCs/>
      <w:sz w:val="18"/>
      <w:szCs w:val="18"/>
      <w:u w:val="none"/>
    </w:rPr>
  </w:style>
  <w:style w:type="character" w:customStyle="1" w:styleId="31">
    <w:name w:val="Колонтитул (3)_"/>
    <w:link w:val="32"/>
    <w:rPr>
      <w:rFonts w:ascii="Times New Roman" w:hAnsi="Times New Roman" w:cs="Times New Roman"/>
      <w:b/>
      <w:bCs/>
      <w:u w:val="none"/>
    </w:rPr>
  </w:style>
  <w:style w:type="character" w:customStyle="1" w:styleId="27">
    <w:name w:val="Основной текст (2) + Полужирный"/>
    <w:rPr>
      <w:rFonts w:ascii="Times New Roman" w:hAnsi="Times New Roman" w:cs="Times New Roman"/>
      <w:b/>
      <w:bCs/>
      <w:sz w:val="28"/>
      <w:szCs w:val="28"/>
      <w:u w:val="none"/>
    </w:rPr>
  </w:style>
  <w:style w:type="character" w:customStyle="1" w:styleId="8">
    <w:name w:val="Основной текст (8)_"/>
    <w:link w:val="80"/>
    <w:rPr>
      <w:rFonts w:ascii="Times New Roman" w:hAnsi="Times New Roman" w:cs="Times New Roman"/>
      <w:b/>
      <w:bCs/>
      <w:w w:val="200"/>
      <w:sz w:val="28"/>
      <w:szCs w:val="28"/>
      <w:u w:val="none"/>
    </w:rPr>
  </w:style>
  <w:style w:type="character" w:customStyle="1" w:styleId="50">
    <w:name w:val="Основной текст (5)"/>
    <w:rPr>
      <w:rFonts w:ascii="Times New Roman" w:hAnsi="Times New Roman" w:cs="Times New Roman"/>
      <w:b/>
      <w:bCs/>
      <w:sz w:val="28"/>
      <w:szCs w:val="28"/>
      <w:u w:val="single"/>
    </w:rPr>
  </w:style>
  <w:style w:type="character" w:customStyle="1" w:styleId="28">
    <w:name w:val="Основной текст (2)"/>
    <w:rPr>
      <w:rFonts w:ascii="Times New Roman" w:hAnsi="Times New Roman" w:cs="Times New Roman"/>
      <w:sz w:val="28"/>
      <w:szCs w:val="28"/>
      <w:u w:val="single"/>
    </w:rPr>
  </w:style>
  <w:style w:type="character" w:customStyle="1" w:styleId="212pt2">
    <w:name w:val="Основной текст (2) + 12 pt2"/>
    <w:rPr>
      <w:rFonts w:ascii="Times New Roman" w:hAnsi="Times New Roman" w:cs="Times New Roman"/>
      <w:sz w:val="24"/>
      <w:szCs w:val="24"/>
      <w:u w:val="none"/>
    </w:rPr>
  </w:style>
  <w:style w:type="character" w:customStyle="1" w:styleId="212pt1">
    <w:name w:val="Основной текст (2) + 12 pt1"/>
    <w:aliases w:val="Интервал -1 pt"/>
    <w:rPr>
      <w:rFonts w:ascii="Times New Roman" w:hAnsi="Times New Roman" w:cs="Times New Roman"/>
      <w:spacing w:val="-20"/>
      <w:sz w:val="24"/>
      <w:szCs w:val="24"/>
      <w:u w:val="none"/>
    </w:rPr>
  </w:style>
  <w:style w:type="character" w:customStyle="1" w:styleId="33">
    <w:name w:val="Основной текст (3) + Не полужирный"/>
    <w:basedOn w:val="3"/>
    <w:rPr>
      <w:rFonts w:ascii="Times New Roman" w:hAnsi="Times New Roman" w:cs="Times New Roman"/>
      <w:b/>
      <w:bCs/>
      <w:u w:val="none"/>
    </w:rPr>
  </w:style>
  <w:style w:type="character" w:customStyle="1" w:styleId="a9">
    <w:name w:val="Подпись к таблице"/>
    <w:rPr>
      <w:rFonts w:ascii="Times New Roman" w:hAnsi="Times New Roman" w:cs="Times New Roman"/>
      <w:u w:val="single"/>
    </w:rPr>
  </w:style>
  <w:style w:type="character" w:customStyle="1" w:styleId="9">
    <w:name w:val="Основной текст (9)_"/>
    <w:link w:val="90"/>
    <w:rPr>
      <w:rFonts w:ascii="Franklin Gothic Book" w:hAnsi="Franklin Gothic Book" w:cs="Franklin Gothic Book"/>
      <w:sz w:val="8"/>
      <w:szCs w:val="8"/>
      <w:u w:val="none"/>
    </w:rPr>
  </w:style>
  <w:style w:type="character" w:customStyle="1" w:styleId="68pt">
    <w:name w:val="Основной текст (6) + 8 pt"/>
    <w:aliases w:val="Полужирный2"/>
    <w:rPr>
      <w:rFonts w:ascii="Times New Roman" w:hAnsi="Times New Roman" w:cs="Times New Roman"/>
      <w:b/>
      <w:bCs/>
      <w:sz w:val="16"/>
      <w:szCs w:val="16"/>
      <w:u w:val="none"/>
      <w:lang w:val="en-US" w:eastAsia="en-US"/>
    </w:rPr>
  </w:style>
  <w:style w:type="character" w:customStyle="1" w:styleId="28pt">
    <w:name w:val="Основной текст (2) + 8 pt"/>
    <w:rPr>
      <w:rFonts w:ascii="Times New Roman" w:hAnsi="Times New Roman" w:cs="Times New Roman"/>
      <w:sz w:val="16"/>
      <w:szCs w:val="16"/>
      <w:u w:val="none"/>
      <w:lang w:val="en-US" w:eastAsia="en-US"/>
    </w:rPr>
  </w:style>
  <w:style w:type="character" w:customStyle="1" w:styleId="28pt1">
    <w:name w:val="Основной текст (2) + 8 pt1"/>
    <w:aliases w:val="Полужирный1"/>
    <w:rPr>
      <w:rFonts w:ascii="Times New Roman" w:hAnsi="Times New Roman" w:cs="Times New Roman"/>
      <w:b/>
      <w:bCs/>
      <w:sz w:val="16"/>
      <w:szCs w:val="16"/>
      <w:u w:val="none"/>
      <w:lang w:val="en-US" w:eastAsia="en-US"/>
    </w:rPr>
  </w:style>
  <w:style w:type="character" w:customStyle="1" w:styleId="41">
    <w:name w:val="Колонтитул (4)_"/>
    <w:link w:val="42"/>
    <w:rPr>
      <w:rFonts w:ascii="Franklin Gothic Book" w:hAnsi="Franklin Gothic Book" w:cs="Franklin Gothic Book"/>
      <w:i/>
      <w:iCs/>
      <w:w w:val="150"/>
      <w:sz w:val="26"/>
      <w:szCs w:val="26"/>
      <w:u w:val="none"/>
    </w:rPr>
  </w:style>
  <w:style w:type="paragraph" w:customStyle="1" w:styleId="30">
    <w:name w:val="Основной текст (3)"/>
    <w:basedOn w:val="a"/>
    <w:link w:val="3"/>
    <w:pPr>
      <w:shd w:val="clear" w:color="auto" w:fill="FFFFFF"/>
      <w:spacing w:after="240" w:line="274" w:lineRule="exact"/>
      <w:ind w:hanging="2100"/>
      <w:jc w:val="right"/>
    </w:pPr>
    <w:rPr>
      <w:rFonts w:ascii="Times New Roman" w:hAnsi="Times New Roman" w:cs="Times New Roman"/>
      <w:b/>
      <w:bCs/>
      <w:color w:val="auto"/>
    </w:rPr>
  </w:style>
  <w:style w:type="paragraph" w:customStyle="1" w:styleId="40">
    <w:name w:val="Основной текст (4)"/>
    <w:basedOn w:val="a"/>
    <w:link w:val="4"/>
    <w:pPr>
      <w:shd w:val="clear" w:color="auto" w:fill="FFFFFF"/>
      <w:spacing w:before="5640" w:after="5280" w:line="413" w:lineRule="exact"/>
      <w:jc w:val="center"/>
    </w:pPr>
    <w:rPr>
      <w:rFonts w:ascii="Times New Roman" w:hAnsi="Times New Roman" w:cs="Times New Roman"/>
      <w:b/>
      <w:bCs/>
      <w:color w:val="auto"/>
      <w:sz w:val="36"/>
      <w:szCs w:val="36"/>
    </w:rPr>
  </w:style>
  <w:style w:type="paragraph" w:customStyle="1" w:styleId="51">
    <w:name w:val="Основной текст (5)1"/>
    <w:basedOn w:val="a"/>
    <w:link w:val="5"/>
    <w:pPr>
      <w:shd w:val="clear" w:color="auto" w:fill="FFFFFF"/>
      <w:spacing w:before="5280" w:line="240" w:lineRule="atLeast"/>
      <w:jc w:val="center"/>
    </w:pPr>
    <w:rPr>
      <w:rFonts w:ascii="Times New Roman" w:hAnsi="Times New Roman" w:cs="Times New Roman"/>
      <w:b/>
      <w:bCs/>
      <w:color w:val="auto"/>
      <w:sz w:val="28"/>
      <w:szCs w:val="28"/>
    </w:rPr>
  </w:style>
  <w:style w:type="paragraph" w:customStyle="1" w:styleId="a5">
    <w:name w:val="Колонтитул"/>
    <w:basedOn w:val="a"/>
    <w:link w:val="a4"/>
    <w:pPr>
      <w:shd w:val="clear" w:color="auto" w:fill="FFFFFF"/>
      <w:spacing w:line="240" w:lineRule="atLeast"/>
    </w:pPr>
    <w:rPr>
      <w:rFonts w:ascii="Times New Roman" w:hAnsi="Times New Roman" w:cs="Times New Roman"/>
      <w:b/>
      <w:bCs/>
      <w:color w:val="auto"/>
      <w:w w:val="150"/>
    </w:rPr>
  </w:style>
  <w:style w:type="paragraph" w:customStyle="1" w:styleId="21">
    <w:name w:val="Основной текст (2)1"/>
    <w:basedOn w:val="a"/>
    <w:link w:val="2"/>
    <w:pPr>
      <w:shd w:val="clear" w:color="auto" w:fill="FFFFFF"/>
      <w:spacing w:line="317" w:lineRule="exact"/>
    </w:pPr>
    <w:rPr>
      <w:rFonts w:ascii="Times New Roman" w:hAnsi="Times New Roman" w:cs="Times New Roman"/>
      <w:color w:val="auto"/>
      <w:sz w:val="28"/>
      <w:szCs w:val="28"/>
    </w:rPr>
  </w:style>
  <w:style w:type="paragraph" w:customStyle="1" w:styleId="a7">
    <w:name w:val="Оглавление"/>
    <w:basedOn w:val="a"/>
    <w:link w:val="a6"/>
    <w:pPr>
      <w:shd w:val="clear" w:color="auto" w:fill="FFFFFF"/>
      <w:spacing w:line="322" w:lineRule="exact"/>
      <w:jc w:val="both"/>
    </w:pPr>
    <w:rPr>
      <w:rFonts w:ascii="Times New Roman" w:hAnsi="Times New Roman" w:cs="Times New Roman"/>
      <w:color w:val="auto"/>
      <w:sz w:val="28"/>
      <w:szCs w:val="28"/>
    </w:rPr>
  </w:style>
  <w:style w:type="paragraph" w:customStyle="1" w:styleId="22">
    <w:name w:val="Оглавление (2)"/>
    <w:basedOn w:val="a"/>
    <w:link w:val="20"/>
    <w:pPr>
      <w:shd w:val="clear" w:color="auto" w:fill="FFFFFF"/>
      <w:spacing w:line="317" w:lineRule="exact"/>
      <w:jc w:val="both"/>
    </w:pPr>
    <w:rPr>
      <w:rFonts w:ascii="Times New Roman" w:hAnsi="Times New Roman" w:cs="Times New Roman"/>
      <w:b/>
      <w:bCs/>
      <w:color w:val="auto"/>
      <w:sz w:val="28"/>
      <w:szCs w:val="28"/>
    </w:rPr>
  </w:style>
  <w:style w:type="paragraph" w:customStyle="1" w:styleId="60">
    <w:name w:val="Основной текст (6)"/>
    <w:basedOn w:val="a"/>
    <w:link w:val="6"/>
    <w:pPr>
      <w:shd w:val="clear" w:color="auto" w:fill="FFFFFF"/>
      <w:spacing w:line="322" w:lineRule="exact"/>
      <w:ind w:hanging="2100"/>
    </w:pPr>
    <w:rPr>
      <w:rFonts w:ascii="Times New Roman" w:hAnsi="Times New Roman" w:cs="Times New Roman"/>
      <w:color w:val="auto"/>
    </w:rPr>
  </w:style>
  <w:style w:type="paragraph" w:customStyle="1" w:styleId="1">
    <w:name w:val="Подпись к таблице1"/>
    <w:basedOn w:val="a"/>
    <w:link w:val="a8"/>
    <w:pPr>
      <w:shd w:val="clear" w:color="auto" w:fill="FFFFFF"/>
      <w:spacing w:line="240" w:lineRule="atLeast"/>
    </w:pPr>
    <w:rPr>
      <w:rFonts w:ascii="Times New Roman" w:hAnsi="Times New Roman" w:cs="Times New Roman"/>
      <w:color w:val="auto"/>
    </w:rPr>
  </w:style>
  <w:style w:type="paragraph" w:customStyle="1" w:styleId="24">
    <w:name w:val="Колонтитул (2)"/>
    <w:basedOn w:val="a"/>
    <w:link w:val="23"/>
    <w:pPr>
      <w:shd w:val="clear" w:color="auto" w:fill="FFFFFF"/>
      <w:spacing w:line="240" w:lineRule="atLeast"/>
    </w:pPr>
    <w:rPr>
      <w:rFonts w:ascii="Times New Roman" w:hAnsi="Times New Roman" w:cs="Times New Roman"/>
      <w:color w:val="auto"/>
    </w:rPr>
  </w:style>
  <w:style w:type="paragraph" w:customStyle="1" w:styleId="26">
    <w:name w:val="Подпись к таблице (2)"/>
    <w:basedOn w:val="a"/>
    <w:link w:val="25"/>
    <w:pPr>
      <w:shd w:val="clear" w:color="auto" w:fill="FFFFFF"/>
      <w:spacing w:line="240" w:lineRule="atLeast"/>
    </w:pPr>
    <w:rPr>
      <w:rFonts w:ascii="Times New Roman" w:hAnsi="Times New Roman" w:cs="Times New Roman"/>
      <w:b/>
      <w:bCs/>
      <w:color w:val="auto"/>
    </w:rPr>
  </w:style>
  <w:style w:type="paragraph" w:customStyle="1" w:styleId="70">
    <w:name w:val="Основной текст (7)"/>
    <w:basedOn w:val="a"/>
    <w:link w:val="7"/>
    <w:pPr>
      <w:shd w:val="clear" w:color="auto" w:fill="FFFFFF"/>
      <w:spacing w:line="230" w:lineRule="exact"/>
      <w:jc w:val="both"/>
    </w:pPr>
    <w:rPr>
      <w:rFonts w:ascii="Times New Roman" w:hAnsi="Times New Roman" w:cs="Times New Roman"/>
      <w:b/>
      <w:bCs/>
      <w:color w:val="auto"/>
      <w:sz w:val="18"/>
      <w:szCs w:val="18"/>
    </w:rPr>
  </w:style>
  <w:style w:type="paragraph" w:customStyle="1" w:styleId="32">
    <w:name w:val="Колонтитул (3)"/>
    <w:basedOn w:val="a"/>
    <w:link w:val="31"/>
    <w:pPr>
      <w:shd w:val="clear" w:color="auto" w:fill="FFFFFF"/>
      <w:spacing w:line="240" w:lineRule="atLeast"/>
    </w:pPr>
    <w:rPr>
      <w:rFonts w:ascii="Times New Roman" w:hAnsi="Times New Roman" w:cs="Times New Roman"/>
      <w:b/>
      <w:bCs/>
      <w:color w:val="auto"/>
    </w:rPr>
  </w:style>
  <w:style w:type="paragraph" w:customStyle="1" w:styleId="80">
    <w:name w:val="Основной текст (8)"/>
    <w:basedOn w:val="a"/>
    <w:link w:val="8"/>
    <w:pPr>
      <w:shd w:val="clear" w:color="auto" w:fill="FFFFFF"/>
      <w:spacing w:line="322" w:lineRule="exact"/>
      <w:jc w:val="right"/>
    </w:pPr>
    <w:rPr>
      <w:rFonts w:ascii="Times New Roman" w:hAnsi="Times New Roman" w:cs="Times New Roman"/>
      <w:b/>
      <w:bCs/>
      <w:color w:val="auto"/>
      <w:w w:val="200"/>
      <w:sz w:val="28"/>
      <w:szCs w:val="28"/>
    </w:rPr>
  </w:style>
  <w:style w:type="paragraph" w:customStyle="1" w:styleId="90">
    <w:name w:val="Основной текст (9)"/>
    <w:basedOn w:val="a"/>
    <w:link w:val="9"/>
    <w:pPr>
      <w:shd w:val="clear" w:color="auto" w:fill="FFFFFF"/>
      <w:spacing w:line="240" w:lineRule="atLeast"/>
    </w:pPr>
    <w:rPr>
      <w:rFonts w:ascii="Franklin Gothic Book" w:hAnsi="Franklin Gothic Book" w:cs="Franklin Gothic Book"/>
      <w:color w:val="auto"/>
      <w:sz w:val="8"/>
      <w:szCs w:val="8"/>
    </w:rPr>
  </w:style>
  <w:style w:type="paragraph" w:customStyle="1" w:styleId="42">
    <w:name w:val="Колонтитул (4)"/>
    <w:basedOn w:val="a"/>
    <w:link w:val="41"/>
    <w:pPr>
      <w:shd w:val="clear" w:color="auto" w:fill="FFFFFF"/>
      <w:spacing w:line="240" w:lineRule="atLeast"/>
    </w:pPr>
    <w:rPr>
      <w:rFonts w:ascii="Franklin Gothic Book" w:hAnsi="Franklin Gothic Book" w:cs="Franklin Gothic Book"/>
      <w:i/>
      <w:iCs/>
      <w:color w:val="auto"/>
      <w:w w:val="150"/>
      <w:sz w:val="26"/>
      <w:szCs w:val="26"/>
    </w:rPr>
  </w:style>
  <w:style w:type="paragraph" w:styleId="aa">
    <w:name w:val="Balloon Text"/>
    <w:basedOn w:val="a"/>
    <w:link w:val="ab"/>
    <w:rsid w:val="00163CC9"/>
    <w:rPr>
      <w:rFonts w:ascii="Segoe UI" w:hAnsi="Segoe UI" w:cs="Segoe UI"/>
      <w:sz w:val="18"/>
      <w:szCs w:val="18"/>
    </w:rPr>
  </w:style>
  <w:style w:type="character" w:customStyle="1" w:styleId="ab">
    <w:name w:val="Текст выноски Знак"/>
    <w:link w:val="aa"/>
    <w:rsid w:val="00163CC9"/>
    <w:rPr>
      <w:rFonts w:ascii="Segoe UI" w:hAnsi="Segoe UI" w:cs="Segoe UI"/>
      <w:color w:val="000000"/>
      <w:sz w:val="18"/>
      <w:szCs w:val="18"/>
    </w:rPr>
  </w:style>
  <w:style w:type="table" w:styleId="ac">
    <w:name w:val="Table Grid"/>
    <w:basedOn w:val="a1"/>
    <w:rsid w:val="0036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16126</Words>
  <Characters>91924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Приложение №1 к решению Злынковского районного Совета народных депутатов</vt:lpstr>
    </vt:vector>
  </TitlesOfParts>
  <Company/>
  <LinksUpToDate>false</LinksUpToDate>
  <CharactersWithSpaces>107835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решению Злынковского районного Совета народных депутатов</dc:title>
  <dc:subject/>
  <dc:creator>DNA7 X64</dc:creator>
  <cp:keywords/>
  <dc:description/>
  <cp:lastModifiedBy>Администратор</cp:lastModifiedBy>
  <cp:revision>2</cp:revision>
  <cp:lastPrinted>2019-06-03T08:50:00Z</cp:lastPrinted>
  <dcterms:created xsi:type="dcterms:W3CDTF">2019-09-18T11:22:00Z</dcterms:created>
  <dcterms:modified xsi:type="dcterms:W3CDTF">2019-09-18T11:22:00Z</dcterms:modified>
</cp:coreProperties>
</file>